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167DA7EB"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262CB10D" w:rsidR="00260450" w:rsidRPr="008F24E6" w:rsidRDefault="001266E4" w:rsidP="00260450">
      <w:pPr>
        <w:jc w:val="center"/>
        <w:rPr>
          <w:rFonts w:ascii="Times New Roman" w:hAnsi="Times New Roman" w:cs="Times New Roman"/>
        </w:rPr>
      </w:pPr>
      <w:proofErr w:type="spellStart"/>
      <w:r>
        <w:rPr>
          <w:rFonts w:ascii="Times New Roman" w:eastAsia="Times New Roman" w:hAnsi="Times New Roman" w:cs="Times New Roman"/>
          <w:b/>
        </w:rPr>
        <w:t>Sadanga</w:t>
      </w:r>
      <w:proofErr w:type="spellEnd"/>
      <w:r w:rsidR="00773333">
        <w:rPr>
          <w:rFonts w:ascii="Times New Roman" w:eastAsia="Times New Roman" w:hAnsi="Times New Roman" w:cs="Times New Roman"/>
          <w:b/>
        </w:rPr>
        <w:t>, Mt. Province</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0864028B"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1266E4">
        <w:rPr>
          <w:rFonts w:ascii="Times New Roman" w:eastAsia="Times New Roman" w:hAnsi="Times New Roman" w:cs="Times New Roman"/>
          <w:b/>
        </w:rPr>
        <w:t>Sadanga</w:t>
      </w:r>
      <w:proofErr w:type="spellEnd"/>
      <w:r w:rsidR="00773333">
        <w:rPr>
          <w:rFonts w:ascii="Times New Roman" w:eastAsia="Times New Roman" w:hAnsi="Times New Roman" w:cs="Times New Roman"/>
          <w:b/>
        </w:rPr>
        <w:t>, Mt. Province</w:t>
      </w:r>
      <w:r w:rsidR="00BF69DE">
        <w:rPr>
          <w:rFonts w:ascii="Times New Roman" w:eastAsia="Times New Roman" w:hAnsi="Times New Roman" w:cs="Times New Roman"/>
          <w:b/>
        </w:rPr>
        <w:t xml:space="preserve"> (</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1266E4">
        <w:rPr>
          <w:rFonts w:ascii="Times New Roman" w:eastAsia="Times New Roman" w:hAnsi="Times New Roman" w:cs="Times New Roman"/>
          <w:b/>
        </w:rPr>
        <w:t>5</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1266E4">
        <w:rPr>
          <w:rFonts w:ascii="Times New Roman" w:eastAsia="Times New Roman" w:hAnsi="Times New Roman" w:cs="Times New Roman"/>
          <w:b/>
        </w:rPr>
        <w:t>Six</w:t>
      </w:r>
      <w:r w:rsidR="00686546" w:rsidRPr="00B93495">
        <w:rPr>
          <w:rFonts w:ascii="Times New Roman" w:eastAsia="Times New Roman" w:hAnsi="Times New Roman" w:cs="Times New Roman"/>
          <w:b/>
        </w:rPr>
        <w:t xml:space="preserve"> Hundred </w:t>
      </w:r>
      <w:r w:rsidR="001266E4">
        <w:rPr>
          <w:rFonts w:ascii="Times New Roman" w:eastAsia="Times New Roman" w:hAnsi="Times New Roman" w:cs="Times New Roman"/>
          <w:b/>
        </w:rPr>
        <w:t>Forty-Eight</w:t>
      </w:r>
      <w:r w:rsidR="00686546" w:rsidRPr="00B93495">
        <w:rPr>
          <w:rFonts w:ascii="Times New Roman" w:eastAsia="Times New Roman" w:hAnsi="Times New Roman" w:cs="Times New Roman"/>
        </w:rPr>
        <w:t xml:space="preserve"> </w:t>
      </w:r>
      <w:r w:rsidR="00686546" w:rsidRPr="00B93495">
        <w:rPr>
          <w:rFonts w:ascii="Times New Roman" w:hAnsi="Times New Roman" w:cs="Times New Roman"/>
          <w:b/>
          <w:bCs/>
          <w:noProof/>
          <w:sz w:val="22"/>
          <w:szCs w:val="22"/>
        </w:rPr>
        <w:t>Thousand</w:t>
      </w:r>
      <w:r w:rsidR="00215CD4" w:rsidRPr="00B93495">
        <w:rPr>
          <w:rFonts w:ascii="Times New Roman" w:hAnsi="Times New Roman" w:cs="Times New Roman"/>
          <w:b/>
          <w:bCs/>
          <w:noProof/>
          <w:sz w:val="22"/>
          <w:szCs w:val="22"/>
        </w:rPr>
        <w:t xml:space="preserve"> </w:t>
      </w:r>
      <w:r w:rsidR="00686546" w:rsidRPr="00B93495">
        <w:rPr>
          <w:rFonts w:ascii="Times New Roman" w:hAnsi="Times New Roman" w:cs="Times New Roman"/>
          <w:b/>
          <w:bCs/>
          <w:noProof/>
          <w:sz w:val="22"/>
          <w:szCs w:val="22"/>
        </w:rPr>
        <w:t>Pesos (Php</w:t>
      </w:r>
      <w:r w:rsidR="001266E4">
        <w:rPr>
          <w:rFonts w:ascii="Times New Roman" w:hAnsi="Times New Roman" w:cs="Times New Roman"/>
          <w:b/>
          <w:bCs/>
          <w:noProof/>
          <w:sz w:val="22"/>
          <w:szCs w:val="22"/>
        </w:rPr>
        <w:t>648</w:t>
      </w:r>
      <w:r w:rsidRPr="00B93495">
        <w:rPr>
          <w:rFonts w:ascii="Times New Roman" w:hAnsi="Times New Roman" w:cs="Times New Roman"/>
          <w:b/>
          <w:bCs/>
          <w:noProof/>
          <w:sz w:val="22"/>
          <w:szCs w:val="22"/>
        </w:rPr>
        <w:t>,</w:t>
      </w:r>
      <w:r w:rsidR="00773333">
        <w:rPr>
          <w:rFonts w:ascii="Times New Roman" w:hAnsi="Times New Roman" w:cs="Times New Roman"/>
          <w:b/>
          <w:bCs/>
          <w:noProof/>
          <w:sz w:val="22"/>
          <w:szCs w:val="22"/>
        </w:rPr>
        <w:t>0</w:t>
      </w:r>
      <w:r w:rsidRPr="00B93495">
        <w:rPr>
          <w:rFonts w:ascii="Times New Roman" w:hAnsi="Times New Roman" w:cs="Times New Roman"/>
          <w:b/>
          <w:bCs/>
          <w:noProof/>
          <w:sz w:val="22"/>
          <w:szCs w:val="22"/>
        </w:rPr>
        <w:t>00.00)</w:t>
      </w:r>
      <w:r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59429E"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59429E" w:rsidRPr="008F24E6" w:rsidRDefault="0059429E" w:rsidP="0059429E">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2C3F1E83" w:rsidR="0059429E" w:rsidRPr="004D2959" w:rsidRDefault="0059429E" w:rsidP="0059429E">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59429E"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59429E" w:rsidRPr="008F24E6" w:rsidRDefault="0059429E" w:rsidP="0059429E">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DF52C41" w:rsidR="0059429E" w:rsidRPr="004D2959" w:rsidRDefault="0059429E" w:rsidP="0059429E">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59429E"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5A3C015" w:rsidR="0059429E" w:rsidRPr="008F24E6" w:rsidRDefault="0059429E" w:rsidP="0059429E">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41AFB6AB" w14:textId="77777777" w:rsidR="0059429E" w:rsidRDefault="0059429E" w:rsidP="0059429E">
            <w:pPr>
              <w:rPr>
                <w:rFonts w:ascii="Times New Roman" w:eastAsia="Times New Roman" w:hAnsi="Times New Roman" w:cs="Times New Roman"/>
                <w:color w:val="000000" w:themeColor="text1"/>
              </w:rPr>
            </w:pPr>
          </w:p>
          <w:p w14:paraId="0CFF9E1C" w14:textId="77777777" w:rsidR="0059429E" w:rsidRPr="004D2959" w:rsidRDefault="0059429E" w:rsidP="0059429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59429E" w:rsidRPr="004D2959" w:rsidRDefault="0059429E" w:rsidP="0059429E">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9429E" w:rsidRDefault="00932308" w:rsidP="0059429E">
      <w:pPr>
        <w:spacing w:line="307" w:lineRule="auto"/>
        <w:ind w:left="180" w:firstLine="540"/>
        <w:jc w:val="center"/>
        <w:rPr>
          <w:rFonts w:ascii="Times New Roman" w:hAnsi="Times New Roman" w:cs="Times New Roman"/>
          <w:b/>
          <w:iCs/>
        </w:rPr>
      </w:pPr>
      <w:r w:rsidRPr="0059429E">
        <w:rPr>
          <w:rFonts w:ascii="Times New Roman" w:hAnsi="Times New Roman" w:cs="Times New Roman"/>
          <w:b/>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59429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59429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0304B065" w:rsidR="00260450" w:rsidRPr="00A073E7"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A073E7">
        <w:rPr>
          <w:rFonts w:ascii="Times New Roman" w:hAnsi="Times New Roman" w:cs="Times New Roman"/>
        </w:rPr>
        <w:tab/>
      </w:r>
      <w:r w:rsidR="00A073E7">
        <w:rPr>
          <w:rFonts w:ascii="Times New Roman" w:hAnsi="Times New Roman" w:cs="Times New Roman"/>
        </w:rPr>
        <w:tab/>
      </w:r>
      <w:r w:rsidR="00A073E7">
        <w:rPr>
          <w:rFonts w:ascii="Times New Roman" w:hAnsi="Times New Roman" w:cs="Times New Roman"/>
        </w:rPr>
        <w:tab/>
      </w:r>
      <w:r w:rsidR="00A073E7">
        <w:rPr>
          <w:rFonts w:ascii="Times New Roman" w:hAnsi="Times New Roman" w:cs="Times New Roman"/>
        </w:rPr>
        <w:tab/>
      </w:r>
      <w:r w:rsidR="00A073E7">
        <w:rPr>
          <w:rFonts w:ascii="Times New Roman" w:hAnsi="Times New Roman" w:cs="Times New Roman"/>
        </w:rPr>
        <w:tab/>
      </w:r>
      <w:r w:rsidR="00A073E7">
        <w:rPr>
          <w:rFonts w:ascii="Times New Roman" w:hAnsi="Times New Roman" w:cs="Times New Roman"/>
        </w:rPr>
        <w:tab/>
      </w:r>
      <w:r w:rsidR="00A073E7">
        <w:rPr>
          <w:rFonts w:ascii="Times New Roman" w:hAnsi="Times New Roman" w:cs="Times New Roman"/>
        </w:rPr>
        <w:tab/>
      </w:r>
      <w:bookmarkStart w:id="1" w:name="_GoBack"/>
      <w:r w:rsidR="00A073E7" w:rsidRPr="00A073E7">
        <w:rPr>
          <w:rFonts w:ascii="Times New Roman" w:hAnsi="Times New Roman" w:cs="Times New Roman"/>
          <w:b/>
        </w:rPr>
        <w:t>-SGD-</w:t>
      </w:r>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923" w:type="dxa"/>
        <w:tblInd w:w="-5" w:type="dxa"/>
        <w:tblLayout w:type="fixed"/>
        <w:tblCellMar>
          <w:top w:w="14" w:type="dxa"/>
          <w:left w:w="108" w:type="dxa"/>
          <w:right w:w="51" w:type="dxa"/>
        </w:tblCellMar>
        <w:tblLook w:val="04A0" w:firstRow="1" w:lastRow="0" w:firstColumn="1" w:lastColumn="0" w:noHBand="0" w:noVBand="1"/>
      </w:tblPr>
      <w:tblGrid>
        <w:gridCol w:w="709"/>
        <w:gridCol w:w="3544"/>
        <w:gridCol w:w="1276"/>
        <w:gridCol w:w="850"/>
        <w:gridCol w:w="1701"/>
        <w:gridCol w:w="1843"/>
      </w:tblGrid>
      <w:tr w:rsidR="001266E4" w:rsidRPr="008F24E6" w14:paraId="3FF8D04F" w14:textId="77777777" w:rsidTr="001266E4">
        <w:trPr>
          <w:trHeight w:val="57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1266E4" w:rsidRPr="008F24E6" w:rsidRDefault="001266E4"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544" w:type="dxa"/>
            <w:tcBorders>
              <w:top w:val="single" w:sz="4" w:space="0" w:color="000000"/>
              <w:left w:val="single" w:sz="4" w:space="0" w:color="000000"/>
              <w:bottom w:val="single" w:sz="4" w:space="0" w:color="auto"/>
              <w:right w:val="single" w:sz="4" w:space="0" w:color="000000"/>
            </w:tcBorders>
            <w:vAlign w:val="center"/>
          </w:tcPr>
          <w:p w14:paraId="541A2A55" w14:textId="77777777" w:rsidR="001266E4" w:rsidRPr="008F24E6" w:rsidRDefault="001266E4"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276" w:type="dxa"/>
            <w:tcBorders>
              <w:top w:val="single" w:sz="4" w:space="0" w:color="000000"/>
              <w:left w:val="single" w:sz="4" w:space="0" w:color="000000"/>
              <w:bottom w:val="single" w:sz="4" w:space="0" w:color="auto"/>
              <w:right w:val="single" w:sz="4" w:space="0" w:color="000000"/>
            </w:tcBorders>
            <w:vAlign w:val="center"/>
          </w:tcPr>
          <w:p w14:paraId="0AD6E1CA" w14:textId="77777777" w:rsidR="001266E4" w:rsidRPr="008F24E6" w:rsidRDefault="001266E4"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850" w:type="dxa"/>
            <w:tcBorders>
              <w:top w:val="single" w:sz="4" w:space="0" w:color="000000"/>
              <w:left w:val="single" w:sz="4" w:space="0" w:color="000000"/>
              <w:bottom w:val="single" w:sz="4" w:space="0" w:color="auto"/>
              <w:right w:val="single" w:sz="4" w:space="0" w:color="000000"/>
            </w:tcBorders>
          </w:tcPr>
          <w:p w14:paraId="3104A956" w14:textId="1CC77EF5" w:rsidR="001266E4" w:rsidRPr="008F24E6" w:rsidRDefault="001266E4" w:rsidP="00871399">
            <w:pPr>
              <w:spacing w:line="259" w:lineRule="auto"/>
              <w:ind w:right="56"/>
              <w:jc w:val="center"/>
              <w:rPr>
                <w:rFonts w:ascii="Times New Roman" w:hAnsi="Times New Roman" w:cs="Times New Roman"/>
                <w:b/>
              </w:rPr>
            </w:pPr>
            <w:r>
              <w:rPr>
                <w:rFonts w:ascii="Times New Roman" w:hAnsi="Times New Roman" w:cs="Times New Roman"/>
                <w:b/>
              </w:rPr>
              <w:t>Unit</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F476544" w:rsidR="001266E4" w:rsidRPr="008F24E6" w:rsidRDefault="001266E4"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1266E4" w:rsidRPr="008F24E6" w:rsidRDefault="001266E4"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843" w:type="dxa"/>
            <w:tcBorders>
              <w:top w:val="single" w:sz="4" w:space="0" w:color="000000"/>
              <w:left w:val="single" w:sz="4" w:space="0" w:color="000000"/>
              <w:bottom w:val="single" w:sz="4" w:space="0" w:color="auto"/>
              <w:right w:val="single" w:sz="4" w:space="0" w:color="000000"/>
            </w:tcBorders>
            <w:vAlign w:val="center"/>
          </w:tcPr>
          <w:p w14:paraId="34691FE1" w14:textId="77777777" w:rsidR="001266E4" w:rsidRPr="008F24E6" w:rsidRDefault="001266E4"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1266E4" w:rsidRPr="008F24E6" w14:paraId="79F60469" w14:textId="77777777" w:rsidTr="001266E4">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8E77BE3" w14:textId="5D373CBE"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887D44" w14:textId="02C762CF" w:rsidR="001266E4" w:rsidRPr="00872526" w:rsidRDefault="001266E4" w:rsidP="001266E4">
            <w:pPr>
              <w:pStyle w:val="TableParagraph"/>
              <w:spacing w:line="237" w:lineRule="auto"/>
              <w:ind w:right="179"/>
            </w:pPr>
            <w:r>
              <w:rPr>
                <w:rFonts w:ascii="Arial" w:hAnsi="Arial" w:cs="Arial"/>
                <w:color w:val="000000"/>
              </w:rPr>
              <w:t xml:space="preserve">Glutinous Rice,  Local, 1 </w:t>
            </w:r>
            <w:proofErr w:type="spellStart"/>
            <w:r>
              <w:rPr>
                <w:rFonts w:ascii="Arial" w:hAnsi="Arial" w:cs="Arial"/>
                <w:color w:val="000000"/>
              </w:rPr>
              <w:t>ganta</w:t>
            </w:r>
            <w:proofErr w:type="spellEnd"/>
            <w:r>
              <w:rPr>
                <w:rFonts w:ascii="Arial" w:hAnsi="Arial" w:cs="Arial"/>
                <w:color w:val="000000"/>
              </w:rPr>
              <w:t>/pack</w:t>
            </w:r>
          </w:p>
        </w:tc>
        <w:tc>
          <w:tcPr>
            <w:tcW w:w="1276" w:type="dxa"/>
            <w:tcBorders>
              <w:top w:val="single" w:sz="4" w:space="0" w:color="auto"/>
              <w:left w:val="single" w:sz="4" w:space="0" w:color="auto"/>
              <w:bottom w:val="single" w:sz="4" w:space="0" w:color="auto"/>
              <w:right w:val="single" w:sz="4" w:space="0" w:color="auto"/>
            </w:tcBorders>
            <w:vAlign w:val="center"/>
          </w:tcPr>
          <w:p w14:paraId="563A96AF" w14:textId="33D18ACF"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47DFE894" w14:textId="1756D066" w:rsidR="001266E4" w:rsidRDefault="001266E4" w:rsidP="001266E4">
            <w:pPr>
              <w:spacing w:line="259" w:lineRule="auto"/>
              <w:jc w:val="center"/>
              <w:rPr>
                <w:rFonts w:ascii="Times New Roman" w:hAnsi="Times New Roman" w:cs="Times New Roman"/>
              </w:rPr>
            </w:pPr>
            <w:proofErr w:type="spellStart"/>
            <w:r>
              <w:rPr>
                <w:rFonts w:ascii="Arial" w:hAnsi="Arial" w:cs="Arial"/>
                <w:sz w:val="22"/>
                <w:szCs w:val="22"/>
              </w:rPr>
              <w:t>ganta</w:t>
            </w:r>
            <w:proofErr w:type="spellEnd"/>
          </w:p>
        </w:tc>
        <w:tc>
          <w:tcPr>
            <w:tcW w:w="1701" w:type="dxa"/>
            <w:vMerge w:val="restart"/>
            <w:tcBorders>
              <w:top w:val="single" w:sz="4" w:space="0" w:color="auto"/>
              <w:left w:val="single" w:sz="4" w:space="0" w:color="auto"/>
              <w:right w:val="single" w:sz="4" w:space="0" w:color="auto"/>
            </w:tcBorders>
            <w:vAlign w:val="center"/>
          </w:tcPr>
          <w:p w14:paraId="20B39084" w14:textId="1AE11499" w:rsidR="001266E4" w:rsidRDefault="001266E4" w:rsidP="001266E4">
            <w:pPr>
              <w:spacing w:line="259" w:lineRule="auto"/>
              <w:jc w:val="center"/>
              <w:rPr>
                <w:rFonts w:ascii="Times New Roman" w:hAnsi="Times New Roman" w:cs="Times New Roman"/>
              </w:rPr>
            </w:pPr>
            <w:r>
              <w:rPr>
                <w:rFonts w:ascii="Times New Roman" w:hAnsi="Times New Roman" w:cs="Times New Roman"/>
              </w:rPr>
              <w:t>Please refer to the attached delivery schedule from July to December 2022 every first week of the month</w:t>
            </w:r>
          </w:p>
        </w:tc>
        <w:tc>
          <w:tcPr>
            <w:tcW w:w="1843" w:type="dxa"/>
            <w:vMerge w:val="restart"/>
            <w:tcBorders>
              <w:top w:val="single" w:sz="4" w:space="0" w:color="auto"/>
              <w:left w:val="single" w:sz="4" w:space="0" w:color="auto"/>
              <w:right w:val="single" w:sz="4" w:space="0" w:color="auto"/>
            </w:tcBorders>
            <w:vAlign w:val="center"/>
          </w:tcPr>
          <w:p w14:paraId="23BBE2BC" w14:textId="3523F0A6" w:rsidR="001266E4" w:rsidRDefault="001266E4" w:rsidP="001266E4">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1266E4" w:rsidRPr="008F24E6" w14:paraId="719624BB" w14:textId="77777777" w:rsidTr="001266E4">
        <w:trPr>
          <w:trHeight w:val="259"/>
        </w:trPr>
        <w:tc>
          <w:tcPr>
            <w:tcW w:w="709" w:type="dxa"/>
            <w:tcBorders>
              <w:top w:val="single" w:sz="4" w:space="0" w:color="auto"/>
              <w:left w:val="single" w:sz="4" w:space="0" w:color="auto"/>
              <w:bottom w:val="single" w:sz="4" w:space="0" w:color="auto"/>
              <w:right w:val="single" w:sz="4" w:space="0" w:color="auto"/>
            </w:tcBorders>
            <w:vAlign w:val="center"/>
          </w:tcPr>
          <w:p w14:paraId="6B2D8416" w14:textId="2A76CE3D"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14:paraId="4C312D50" w14:textId="795DD013" w:rsidR="001266E4" w:rsidRPr="00872526" w:rsidRDefault="001266E4" w:rsidP="001266E4">
            <w:pPr>
              <w:pStyle w:val="TableParagraph"/>
              <w:spacing w:line="237" w:lineRule="auto"/>
              <w:ind w:right="179"/>
            </w:pPr>
            <w:r>
              <w:rPr>
                <w:rFonts w:ascii="Arial" w:hAnsi="Arial" w:cs="Arial"/>
                <w:color w:val="000000"/>
              </w:rPr>
              <w:t>Flour, All Purpose, 25 kg/sack</w:t>
            </w:r>
          </w:p>
        </w:tc>
        <w:tc>
          <w:tcPr>
            <w:tcW w:w="1276" w:type="dxa"/>
            <w:tcBorders>
              <w:top w:val="single" w:sz="4" w:space="0" w:color="auto"/>
              <w:left w:val="single" w:sz="4" w:space="0" w:color="auto"/>
              <w:bottom w:val="single" w:sz="4" w:space="0" w:color="auto"/>
              <w:right w:val="single" w:sz="4" w:space="0" w:color="auto"/>
            </w:tcBorders>
            <w:vAlign w:val="center"/>
          </w:tcPr>
          <w:p w14:paraId="15A43081" w14:textId="54745A55"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24</w:t>
            </w:r>
          </w:p>
        </w:tc>
        <w:tc>
          <w:tcPr>
            <w:tcW w:w="850" w:type="dxa"/>
            <w:tcBorders>
              <w:top w:val="single" w:sz="4" w:space="0" w:color="auto"/>
              <w:left w:val="single" w:sz="4" w:space="0" w:color="auto"/>
              <w:bottom w:val="single" w:sz="4" w:space="0" w:color="auto"/>
              <w:right w:val="single" w:sz="4" w:space="0" w:color="auto"/>
            </w:tcBorders>
            <w:vAlign w:val="bottom"/>
          </w:tcPr>
          <w:p w14:paraId="00D9E984" w14:textId="78858B07" w:rsidR="001266E4" w:rsidRDefault="001266E4" w:rsidP="001266E4">
            <w:pPr>
              <w:spacing w:line="259" w:lineRule="auto"/>
              <w:jc w:val="center"/>
              <w:rPr>
                <w:rFonts w:ascii="Times New Roman" w:hAnsi="Times New Roman" w:cs="Times New Roman"/>
              </w:rPr>
            </w:pPr>
            <w:r>
              <w:rPr>
                <w:rFonts w:ascii="Arial" w:hAnsi="Arial" w:cs="Arial"/>
                <w:sz w:val="22"/>
                <w:szCs w:val="22"/>
              </w:rPr>
              <w:t>sack</w:t>
            </w:r>
          </w:p>
        </w:tc>
        <w:tc>
          <w:tcPr>
            <w:tcW w:w="1701" w:type="dxa"/>
            <w:vMerge/>
            <w:tcBorders>
              <w:left w:val="single" w:sz="4" w:space="0" w:color="auto"/>
              <w:right w:val="single" w:sz="4" w:space="0" w:color="auto"/>
            </w:tcBorders>
            <w:vAlign w:val="center"/>
          </w:tcPr>
          <w:p w14:paraId="56E5818E" w14:textId="73EA5C0A"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3DA8035F" w14:textId="77777777" w:rsidR="001266E4" w:rsidRDefault="001266E4" w:rsidP="001266E4">
            <w:pPr>
              <w:spacing w:line="239" w:lineRule="auto"/>
              <w:jc w:val="center"/>
              <w:rPr>
                <w:rFonts w:ascii="Times New Roman" w:hAnsi="Times New Roman" w:cs="Times New Roman"/>
              </w:rPr>
            </w:pPr>
          </w:p>
        </w:tc>
      </w:tr>
      <w:tr w:rsidR="001266E4" w:rsidRPr="008F24E6" w14:paraId="28F6CF4B" w14:textId="77777777" w:rsidTr="001266E4">
        <w:trPr>
          <w:trHeight w:val="348"/>
        </w:trPr>
        <w:tc>
          <w:tcPr>
            <w:tcW w:w="709" w:type="dxa"/>
            <w:tcBorders>
              <w:top w:val="single" w:sz="4" w:space="0" w:color="auto"/>
              <w:left w:val="single" w:sz="4" w:space="0" w:color="auto"/>
              <w:bottom w:val="single" w:sz="4" w:space="0" w:color="auto"/>
              <w:right w:val="single" w:sz="4" w:space="0" w:color="auto"/>
            </w:tcBorders>
            <w:vAlign w:val="center"/>
          </w:tcPr>
          <w:p w14:paraId="280C163E" w14:textId="2C7DDFFB"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14:paraId="72BE092F" w14:textId="08E4AFAD" w:rsidR="001266E4" w:rsidRPr="00872526" w:rsidRDefault="001266E4" w:rsidP="001266E4">
            <w:pPr>
              <w:pStyle w:val="TableParagraph"/>
              <w:spacing w:line="237" w:lineRule="auto"/>
              <w:ind w:right="179"/>
            </w:pPr>
            <w:r>
              <w:rPr>
                <w:rFonts w:ascii="Arial" w:hAnsi="Arial" w:cs="Arial"/>
                <w:color w:val="000000"/>
              </w:rPr>
              <w:t>Sugar, Brown, 1 kl/pack</w:t>
            </w:r>
          </w:p>
        </w:tc>
        <w:tc>
          <w:tcPr>
            <w:tcW w:w="1276" w:type="dxa"/>
            <w:tcBorders>
              <w:top w:val="single" w:sz="4" w:space="0" w:color="auto"/>
              <w:left w:val="single" w:sz="4" w:space="0" w:color="auto"/>
              <w:bottom w:val="single" w:sz="4" w:space="0" w:color="auto"/>
              <w:right w:val="single" w:sz="4" w:space="0" w:color="auto"/>
            </w:tcBorders>
            <w:vAlign w:val="center"/>
          </w:tcPr>
          <w:p w14:paraId="7F7346E8" w14:textId="1B64EDF1"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2C2EE34A" w14:textId="363391AA"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047435C9" w14:textId="42E0266C"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9400B1A" w14:textId="77777777" w:rsidR="001266E4" w:rsidRDefault="001266E4" w:rsidP="001266E4">
            <w:pPr>
              <w:spacing w:line="239" w:lineRule="auto"/>
              <w:jc w:val="center"/>
              <w:rPr>
                <w:rFonts w:ascii="Times New Roman" w:hAnsi="Times New Roman" w:cs="Times New Roman"/>
              </w:rPr>
            </w:pPr>
          </w:p>
        </w:tc>
      </w:tr>
      <w:tr w:rsidR="001266E4" w:rsidRPr="008F24E6" w14:paraId="62A6D63F" w14:textId="77777777" w:rsidTr="001266E4">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7B4AFD" w14:textId="54945D31"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14:paraId="57F87E1C" w14:textId="186D88A0" w:rsidR="001266E4" w:rsidRPr="00872526" w:rsidRDefault="001266E4" w:rsidP="001266E4">
            <w:pPr>
              <w:pStyle w:val="TableParagraph"/>
              <w:spacing w:line="237" w:lineRule="auto"/>
              <w:ind w:right="179"/>
            </w:pPr>
            <w:r>
              <w:rPr>
                <w:rFonts w:ascii="Arial" w:hAnsi="Arial" w:cs="Arial"/>
                <w:color w:val="000000"/>
              </w:rPr>
              <w:t>Evaporated Milk, 370 ml/can, 49 pcs/box</w:t>
            </w:r>
          </w:p>
        </w:tc>
        <w:tc>
          <w:tcPr>
            <w:tcW w:w="1276" w:type="dxa"/>
            <w:tcBorders>
              <w:top w:val="single" w:sz="4" w:space="0" w:color="auto"/>
              <w:left w:val="single" w:sz="4" w:space="0" w:color="auto"/>
              <w:bottom w:val="single" w:sz="4" w:space="0" w:color="auto"/>
              <w:right w:val="single" w:sz="4" w:space="0" w:color="auto"/>
            </w:tcBorders>
            <w:vAlign w:val="center"/>
          </w:tcPr>
          <w:p w14:paraId="730AECD5" w14:textId="1400F4F7"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2A1EAA2F" w14:textId="736805FD" w:rsidR="001266E4" w:rsidRDefault="001266E4" w:rsidP="001266E4">
            <w:pPr>
              <w:spacing w:line="259" w:lineRule="auto"/>
              <w:jc w:val="center"/>
              <w:rPr>
                <w:rFonts w:ascii="Times New Roman" w:hAnsi="Times New Roman" w:cs="Times New Roman"/>
              </w:rPr>
            </w:pPr>
            <w:r>
              <w:rPr>
                <w:rFonts w:ascii="Arial" w:hAnsi="Arial" w:cs="Arial"/>
                <w:sz w:val="22"/>
                <w:szCs w:val="22"/>
              </w:rPr>
              <w:t>box</w:t>
            </w:r>
          </w:p>
        </w:tc>
        <w:tc>
          <w:tcPr>
            <w:tcW w:w="1701" w:type="dxa"/>
            <w:vMerge/>
            <w:tcBorders>
              <w:left w:val="single" w:sz="4" w:space="0" w:color="auto"/>
              <w:right w:val="single" w:sz="4" w:space="0" w:color="auto"/>
            </w:tcBorders>
            <w:vAlign w:val="center"/>
          </w:tcPr>
          <w:p w14:paraId="052CA078" w14:textId="1DD25BF6"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1C14BD17" w14:textId="77777777" w:rsidR="001266E4" w:rsidRDefault="001266E4" w:rsidP="001266E4">
            <w:pPr>
              <w:spacing w:line="239" w:lineRule="auto"/>
              <w:jc w:val="center"/>
              <w:rPr>
                <w:rFonts w:ascii="Times New Roman" w:hAnsi="Times New Roman" w:cs="Times New Roman"/>
              </w:rPr>
            </w:pPr>
          </w:p>
        </w:tc>
      </w:tr>
      <w:tr w:rsidR="001266E4" w:rsidRPr="008F24E6" w14:paraId="1FD99A57" w14:textId="77777777" w:rsidTr="001266E4">
        <w:trPr>
          <w:trHeight w:val="231"/>
        </w:trPr>
        <w:tc>
          <w:tcPr>
            <w:tcW w:w="709" w:type="dxa"/>
            <w:tcBorders>
              <w:top w:val="single" w:sz="4" w:space="0" w:color="auto"/>
              <w:left w:val="single" w:sz="4" w:space="0" w:color="auto"/>
              <w:bottom w:val="single" w:sz="4" w:space="0" w:color="auto"/>
              <w:right w:val="single" w:sz="4" w:space="0" w:color="auto"/>
            </w:tcBorders>
            <w:vAlign w:val="center"/>
          </w:tcPr>
          <w:p w14:paraId="35762640" w14:textId="48B3366C"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14:paraId="10A6264A" w14:textId="6DEE16B5" w:rsidR="001266E4" w:rsidRPr="00872526" w:rsidRDefault="001266E4" w:rsidP="001266E4">
            <w:pPr>
              <w:pStyle w:val="TableParagraph"/>
              <w:spacing w:line="237" w:lineRule="auto"/>
              <w:ind w:right="179"/>
            </w:pPr>
            <w:r>
              <w:rPr>
                <w:rFonts w:ascii="Arial" w:hAnsi="Arial" w:cs="Arial"/>
              </w:rPr>
              <w:t>Condensed Milk, at least 390 g / can, 48 pieces/box</w:t>
            </w:r>
          </w:p>
        </w:tc>
        <w:tc>
          <w:tcPr>
            <w:tcW w:w="1276" w:type="dxa"/>
            <w:tcBorders>
              <w:top w:val="single" w:sz="4" w:space="0" w:color="auto"/>
              <w:left w:val="single" w:sz="4" w:space="0" w:color="auto"/>
              <w:bottom w:val="single" w:sz="4" w:space="0" w:color="auto"/>
              <w:right w:val="single" w:sz="4" w:space="0" w:color="auto"/>
            </w:tcBorders>
            <w:vAlign w:val="center"/>
          </w:tcPr>
          <w:p w14:paraId="5117B1D5" w14:textId="55E38760"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6FFF9A60" w14:textId="78BAB5F0" w:rsidR="001266E4" w:rsidRDefault="001266E4" w:rsidP="001266E4">
            <w:pPr>
              <w:spacing w:line="259" w:lineRule="auto"/>
              <w:jc w:val="center"/>
              <w:rPr>
                <w:rFonts w:ascii="Times New Roman" w:hAnsi="Times New Roman" w:cs="Times New Roman"/>
              </w:rPr>
            </w:pPr>
            <w:r>
              <w:rPr>
                <w:rFonts w:ascii="Arial" w:hAnsi="Arial" w:cs="Arial"/>
                <w:sz w:val="22"/>
                <w:szCs w:val="22"/>
              </w:rPr>
              <w:t>box</w:t>
            </w:r>
          </w:p>
        </w:tc>
        <w:tc>
          <w:tcPr>
            <w:tcW w:w="1701" w:type="dxa"/>
            <w:vMerge/>
            <w:tcBorders>
              <w:left w:val="single" w:sz="4" w:space="0" w:color="auto"/>
              <w:right w:val="single" w:sz="4" w:space="0" w:color="auto"/>
            </w:tcBorders>
            <w:vAlign w:val="center"/>
          </w:tcPr>
          <w:p w14:paraId="150E2720" w14:textId="7573A14A"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AFFBBEF" w14:textId="77777777" w:rsidR="001266E4" w:rsidRDefault="001266E4" w:rsidP="001266E4">
            <w:pPr>
              <w:spacing w:line="239" w:lineRule="auto"/>
              <w:jc w:val="center"/>
              <w:rPr>
                <w:rFonts w:ascii="Times New Roman" w:hAnsi="Times New Roman" w:cs="Times New Roman"/>
              </w:rPr>
            </w:pPr>
          </w:p>
        </w:tc>
      </w:tr>
      <w:tr w:rsidR="001266E4" w:rsidRPr="008F24E6" w14:paraId="3C928BA5" w14:textId="77777777" w:rsidTr="001266E4">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A02BF43" w14:textId="68A05895"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14:paraId="56706E5E" w14:textId="6C41808C" w:rsidR="001266E4" w:rsidRPr="00872526" w:rsidRDefault="001266E4" w:rsidP="001266E4">
            <w:pPr>
              <w:pStyle w:val="TableParagraph"/>
              <w:spacing w:line="237" w:lineRule="auto"/>
              <w:ind w:right="179"/>
            </w:pPr>
            <w:proofErr w:type="spellStart"/>
            <w:r>
              <w:rPr>
                <w:rFonts w:ascii="Arial" w:hAnsi="Arial" w:cs="Arial"/>
                <w:color w:val="000000"/>
              </w:rPr>
              <w:t>Pancit</w:t>
            </w:r>
            <w:proofErr w:type="spellEnd"/>
            <w:r>
              <w:rPr>
                <w:rFonts w:ascii="Arial" w:hAnsi="Arial" w:cs="Arial"/>
                <w:color w:val="000000"/>
              </w:rPr>
              <w:t xml:space="preserve"> </w:t>
            </w:r>
            <w:proofErr w:type="spellStart"/>
            <w:r>
              <w:rPr>
                <w:rFonts w:ascii="Arial" w:hAnsi="Arial" w:cs="Arial"/>
                <w:color w:val="000000"/>
              </w:rPr>
              <w:t>Bihon</w:t>
            </w:r>
            <w:proofErr w:type="spellEnd"/>
            <w:r>
              <w:rPr>
                <w:rFonts w:ascii="Arial" w:hAnsi="Arial" w:cs="Arial"/>
                <w:color w:val="000000"/>
              </w:rPr>
              <w:t>, 500g/pack</w:t>
            </w:r>
          </w:p>
        </w:tc>
        <w:tc>
          <w:tcPr>
            <w:tcW w:w="1276" w:type="dxa"/>
            <w:tcBorders>
              <w:top w:val="single" w:sz="4" w:space="0" w:color="auto"/>
              <w:left w:val="single" w:sz="4" w:space="0" w:color="auto"/>
              <w:bottom w:val="single" w:sz="4" w:space="0" w:color="auto"/>
              <w:right w:val="single" w:sz="4" w:space="0" w:color="auto"/>
            </w:tcBorders>
            <w:vAlign w:val="center"/>
          </w:tcPr>
          <w:p w14:paraId="3246DDE5" w14:textId="25FC7E59"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0F5BAEE9" w14:textId="2DE2C248"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63BB7A8C" w14:textId="3BD256E0"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A593D54" w14:textId="77777777" w:rsidR="001266E4" w:rsidRDefault="001266E4" w:rsidP="001266E4">
            <w:pPr>
              <w:spacing w:line="239" w:lineRule="auto"/>
              <w:jc w:val="center"/>
              <w:rPr>
                <w:rFonts w:ascii="Times New Roman" w:hAnsi="Times New Roman" w:cs="Times New Roman"/>
              </w:rPr>
            </w:pPr>
          </w:p>
        </w:tc>
      </w:tr>
      <w:tr w:rsidR="001266E4" w:rsidRPr="008F24E6" w14:paraId="5575FFC2" w14:textId="77777777" w:rsidTr="001266E4">
        <w:trPr>
          <w:trHeight w:val="237"/>
        </w:trPr>
        <w:tc>
          <w:tcPr>
            <w:tcW w:w="709" w:type="dxa"/>
            <w:tcBorders>
              <w:top w:val="single" w:sz="4" w:space="0" w:color="auto"/>
              <w:left w:val="single" w:sz="4" w:space="0" w:color="auto"/>
              <w:bottom w:val="single" w:sz="4" w:space="0" w:color="auto"/>
              <w:right w:val="single" w:sz="4" w:space="0" w:color="auto"/>
            </w:tcBorders>
            <w:vAlign w:val="center"/>
          </w:tcPr>
          <w:p w14:paraId="5D040165" w14:textId="21482D01"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14:paraId="7DB67254" w14:textId="58CE3237" w:rsidR="001266E4" w:rsidRPr="00872526" w:rsidRDefault="001266E4" w:rsidP="001266E4">
            <w:pPr>
              <w:pStyle w:val="TableParagraph"/>
              <w:spacing w:line="237" w:lineRule="auto"/>
              <w:ind w:right="179"/>
            </w:pPr>
            <w:r>
              <w:rPr>
                <w:rFonts w:ascii="Arial" w:hAnsi="Arial" w:cs="Arial"/>
                <w:color w:val="000000"/>
              </w:rPr>
              <w:t xml:space="preserve">Mongo, Dried, Whole, 1 </w:t>
            </w:r>
            <w:proofErr w:type="spellStart"/>
            <w:r>
              <w:rPr>
                <w:rFonts w:ascii="Arial" w:hAnsi="Arial" w:cs="Arial"/>
                <w:color w:val="000000"/>
              </w:rPr>
              <w:t>ganta</w:t>
            </w:r>
            <w:proofErr w:type="spellEnd"/>
            <w:r>
              <w:rPr>
                <w:rFonts w:ascii="Arial" w:hAnsi="Arial" w:cs="Arial"/>
                <w:color w:val="000000"/>
              </w:rPr>
              <w:t>/pack</w:t>
            </w:r>
          </w:p>
        </w:tc>
        <w:tc>
          <w:tcPr>
            <w:tcW w:w="1276" w:type="dxa"/>
            <w:tcBorders>
              <w:top w:val="single" w:sz="4" w:space="0" w:color="auto"/>
              <w:left w:val="single" w:sz="4" w:space="0" w:color="auto"/>
              <w:bottom w:val="single" w:sz="4" w:space="0" w:color="auto"/>
              <w:right w:val="single" w:sz="4" w:space="0" w:color="auto"/>
            </w:tcBorders>
            <w:vAlign w:val="center"/>
          </w:tcPr>
          <w:p w14:paraId="5B4CFD45" w14:textId="11B74D4B"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32</w:t>
            </w:r>
          </w:p>
        </w:tc>
        <w:tc>
          <w:tcPr>
            <w:tcW w:w="850" w:type="dxa"/>
            <w:tcBorders>
              <w:top w:val="single" w:sz="4" w:space="0" w:color="auto"/>
              <w:left w:val="single" w:sz="4" w:space="0" w:color="auto"/>
              <w:bottom w:val="single" w:sz="4" w:space="0" w:color="auto"/>
              <w:right w:val="single" w:sz="4" w:space="0" w:color="auto"/>
            </w:tcBorders>
            <w:vAlign w:val="bottom"/>
          </w:tcPr>
          <w:p w14:paraId="20AA73C0" w14:textId="6F441500"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339D2A8A" w14:textId="4B51EAD3"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F75CE3E" w14:textId="77777777" w:rsidR="001266E4" w:rsidRDefault="001266E4" w:rsidP="001266E4">
            <w:pPr>
              <w:spacing w:line="239" w:lineRule="auto"/>
              <w:jc w:val="center"/>
              <w:rPr>
                <w:rFonts w:ascii="Times New Roman" w:hAnsi="Times New Roman" w:cs="Times New Roman"/>
              </w:rPr>
            </w:pPr>
          </w:p>
        </w:tc>
      </w:tr>
      <w:tr w:rsidR="001266E4" w:rsidRPr="008F24E6" w14:paraId="2BEB169A" w14:textId="77777777" w:rsidTr="001266E4">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AE18A26" w14:textId="767588DD"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14:paraId="297D9106" w14:textId="593C625C" w:rsidR="001266E4" w:rsidRPr="00872526" w:rsidRDefault="001266E4" w:rsidP="001266E4">
            <w:pPr>
              <w:pStyle w:val="TableParagraph"/>
              <w:spacing w:line="237" w:lineRule="auto"/>
              <w:ind w:right="179"/>
            </w:pPr>
            <w:r>
              <w:rPr>
                <w:rFonts w:ascii="Arial" w:hAnsi="Arial" w:cs="Arial"/>
                <w:color w:val="000000"/>
              </w:rPr>
              <w:t xml:space="preserve">Iodized Salt,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 1 kg/pack</w:t>
            </w:r>
          </w:p>
        </w:tc>
        <w:tc>
          <w:tcPr>
            <w:tcW w:w="1276" w:type="dxa"/>
            <w:tcBorders>
              <w:top w:val="single" w:sz="4" w:space="0" w:color="auto"/>
              <w:left w:val="single" w:sz="4" w:space="0" w:color="auto"/>
              <w:bottom w:val="single" w:sz="4" w:space="0" w:color="auto"/>
              <w:right w:val="single" w:sz="4" w:space="0" w:color="auto"/>
            </w:tcBorders>
            <w:vAlign w:val="center"/>
          </w:tcPr>
          <w:p w14:paraId="51315604" w14:textId="31AC3F75"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6D5E85A4" w14:textId="21E6A0D4"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6CBDB230" w14:textId="46275116"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469DA5E" w14:textId="77777777" w:rsidR="001266E4" w:rsidRDefault="001266E4" w:rsidP="001266E4">
            <w:pPr>
              <w:spacing w:line="239" w:lineRule="auto"/>
              <w:jc w:val="center"/>
              <w:rPr>
                <w:rFonts w:ascii="Times New Roman" w:hAnsi="Times New Roman" w:cs="Times New Roman"/>
              </w:rPr>
            </w:pPr>
          </w:p>
        </w:tc>
      </w:tr>
      <w:tr w:rsidR="001266E4" w:rsidRPr="008F24E6" w14:paraId="34D222AE" w14:textId="77777777" w:rsidTr="001266E4">
        <w:trPr>
          <w:trHeight w:val="305"/>
        </w:trPr>
        <w:tc>
          <w:tcPr>
            <w:tcW w:w="709" w:type="dxa"/>
            <w:tcBorders>
              <w:top w:val="single" w:sz="4" w:space="0" w:color="auto"/>
              <w:left w:val="single" w:sz="4" w:space="0" w:color="auto"/>
              <w:bottom w:val="single" w:sz="4" w:space="0" w:color="auto"/>
              <w:right w:val="single" w:sz="4" w:space="0" w:color="auto"/>
            </w:tcBorders>
            <w:vAlign w:val="center"/>
          </w:tcPr>
          <w:p w14:paraId="74CECC3D" w14:textId="677BEA01"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tcBorders>
              <w:top w:val="single" w:sz="4" w:space="0" w:color="auto"/>
              <w:left w:val="single" w:sz="4" w:space="0" w:color="auto"/>
              <w:bottom w:val="single" w:sz="4" w:space="0" w:color="auto"/>
              <w:right w:val="single" w:sz="4" w:space="0" w:color="auto"/>
            </w:tcBorders>
            <w:vAlign w:val="center"/>
          </w:tcPr>
          <w:p w14:paraId="3C7E2623" w14:textId="2E1D1DF5" w:rsidR="001266E4" w:rsidRPr="00872526" w:rsidRDefault="001266E4" w:rsidP="001266E4">
            <w:pPr>
              <w:pStyle w:val="TableParagraph"/>
              <w:spacing w:line="237" w:lineRule="auto"/>
              <w:ind w:right="179"/>
            </w:pPr>
            <w:r>
              <w:rPr>
                <w:rFonts w:ascii="Arial" w:hAnsi="Arial" w:cs="Arial"/>
                <w:color w:val="000000"/>
              </w:rPr>
              <w:t>Corn Oil, 1 Liter/bottle</w:t>
            </w:r>
          </w:p>
        </w:tc>
        <w:tc>
          <w:tcPr>
            <w:tcW w:w="1276" w:type="dxa"/>
            <w:tcBorders>
              <w:top w:val="single" w:sz="4" w:space="0" w:color="auto"/>
              <w:left w:val="single" w:sz="4" w:space="0" w:color="auto"/>
              <w:bottom w:val="single" w:sz="4" w:space="0" w:color="auto"/>
              <w:right w:val="single" w:sz="4" w:space="0" w:color="auto"/>
            </w:tcBorders>
            <w:vAlign w:val="center"/>
          </w:tcPr>
          <w:p w14:paraId="4E89EECC" w14:textId="1FAD1DF8"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24</w:t>
            </w:r>
          </w:p>
        </w:tc>
        <w:tc>
          <w:tcPr>
            <w:tcW w:w="850" w:type="dxa"/>
            <w:tcBorders>
              <w:top w:val="single" w:sz="4" w:space="0" w:color="auto"/>
              <w:left w:val="single" w:sz="4" w:space="0" w:color="auto"/>
              <w:bottom w:val="single" w:sz="4" w:space="0" w:color="auto"/>
              <w:right w:val="single" w:sz="4" w:space="0" w:color="auto"/>
            </w:tcBorders>
            <w:vAlign w:val="bottom"/>
          </w:tcPr>
          <w:p w14:paraId="6CFF4A81" w14:textId="27B4BA5C" w:rsidR="001266E4" w:rsidRDefault="001266E4" w:rsidP="001266E4">
            <w:pPr>
              <w:spacing w:line="259" w:lineRule="auto"/>
              <w:jc w:val="center"/>
              <w:rPr>
                <w:rFonts w:ascii="Times New Roman" w:hAnsi="Times New Roman" w:cs="Times New Roman"/>
              </w:rPr>
            </w:pPr>
            <w:r>
              <w:rPr>
                <w:rFonts w:ascii="Arial" w:hAnsi="Arial" w:cs="Arial"/>
                <w:sz w:val="22"/>
                <w:szCs w:val="22"/>
              </w:rPr>
              <w:t>bottle</w:t>
            </w:r>
          </w:p>
        </w:tc>
        <w:tc>
          <w:tcPr>
            <w:tcW w:w="1701" w:type="dxa"/>
            <w:vMerge/>
            <w:tcBorders>
              <w:left w:val="single" w:sz="4" w:space="0" w:color="auto"/>
              <w:right w:val="single" w:sz="4" w:space="0" w:color="auto"/>
            </w:tcBorders>
            <w:vAlign w:val="center"/>
          </w:tcPr>
          <w:p w14:paraId="1C9AD909" w14:textId="5E39DDD0"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B84E856" w14:textId="77777777" w:rsidR="001266E4" w:rsidRDefault="001266E4" w:rsidP="001266E4">
            <w:pPr>
              <w:spacing w:line="239" w:lineRule="auto"/>
              <w:jc w:val="center"/>
              <w:rPr>
                <w:rFonts w:ascii="Times New Roman" w:hAnsi="Times New Roman" w:cs="Times New Roman"/>
              </w:rPr>
            </w:pPr>
          </w:p>
        </w:tc>
      </w:tr>
      <w:tr w:rsidR="001266E4" w:rsidRPr="008F24E6" w14:paraId="58C93A86" w14:textId="77777777" w:rsidTr="001266E4">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C89355D" w14:textId="6311779E"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6D12DEB" w14:textId="2B386325" w:rsidR="001266E4" w:rsidRPr="00872526" w:rsidRDefault="001266E4" w:rsidP="001266E4">
            <w:pPr>
              <w:pStyle w:val="TableParagraph"/>
              <w:spacing w:line="237" w:lineRule="auto"/>
              <w:ind w:right="179"/>
            </w:pPr>
            <w:r>
              <w:rPr>
                <w:rFonts w:ascii="Arial" w:hAnsi="Arial" w:cs="Arial"/>
                <w:color w:val="000000"/>
              </w:rPr>
              <w:t>Macaroni, Elbow, 1 kg/pack</w:t>
            </w:r>
          </w:p>
        </w:tc>
        <w:tc>
          <w:tcPr>
            <w:tcW w:w="1276" w:type="dxa"/>
            <w:tcBorders>
              <w:top w:val="single" w:sz="4" w:space="0" w:color="auto"/>
              <w:left w:val="single" w:sz="4" w:space="0" w:color="auto"/>
              <w:bottom w:val="single" w:sz="4" w:space="0" w:color="auto"/>
              <w:right w:val="single" w:sz="4" w:space="0" w:color="auto"/>
            </w:tcBorders>
            <w:vAlign w:val="center"/>
          </w:tcPr>
          <w:p w14:paraId="11DB510A" w14:textId="333D6265"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24</w:t>
            </w:r>
          </w:p>
        </w:tc>
        <w:tc>
          <w:tcPr>
            <w:tcW w:w="850" w:type="dxa"/>
            <w:tcBorders>
              <w:top w:val="single" w:sz="4" w:space="0" w:color="auto"/>
              <w:left w:val="single" w:sz="4" w:space="0" w:color="auto"/>
              <w:bottom w:val="single" w:sz="4" w:space="0" w:color="auto"/>
              <w:right w:val="single" w:sz="4" w:space="0" w:color="auto"/>
            </w:tcBorders>
            <w:vAlign w:val="bottom"/>
          </w:tcPr>
          <w:p w14:paraId="02B6A496" w14:textId="5B5E30FD" w:rsidR="001266E4" w:rsidRDefault="001266E4" w:rsidP="001266E4">
            <w:pPr>
              <w:spacing w:line="259" w:lineRule="auto"/>
              <w:jc w:val="center"/>
              <w:rPr>
                <w:rFonts w:ascii="Times New Roman" w:hAnsi="Times New Roman" w:cs="Times New Roman"/>
              </w:rPr>
            </w:pPr>
            <w:r>
              <w:rPr>
                <w:rFonts w:ascii="Arial" w:hAnsi="Arial" w:cs="Arial"/>
                <w:sz w:val="22"/>
                <w:szCs w:val="22"/>
              </w:rPr>
              <w:t>kilo</w:t>
            </w:r>
          </w:p>
        </w:tc>
        <w:tc>
          <w:tcPr>
            <w:tcW w:w="1701" w:type="dxa"/>
            <w:vMerge/>
            <w:tcBorders>
              <w:left w:val="single" w:sz="4" w:space="0" w:color="auto"/>
              <w:right w:val="single" w:sz="4" w:space="0" w:color="auto"/>
            </w:tcBorders>
            <w:vAlign w:val="center"/>
          </w:tcPr>
          <w:p w14:paraId="25C096BF" w14:textId="18DA1DD1"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863D402" w14:textId="77777777" w:rsidR="001266E4" w:rsidRDefault="001266E4" w:rsidP="001266E4">
            <w:pPr>
              <w:spacing w:line="239" w:lineRule="auto"/>
              <w:jc w:val="center"/>
              <w:rPr>
                <w:rFonts w:ascii="Times New Roman" w:hAnsi="Times New Roman" w:cs="Times New Roman"/>
              </w:rPr>
            </w:pPr>
          </w:p>
        </w:tc>
      </w:tr>
      <w:tr w:rsidR="001266E4" w:rsidRPr="008F24E6" w14:paraId="5BA6E14E" w14:textId="77777777" w:rsidTr="001266E4">
        <w:trPr>
          <w:trHeight w:val="217"/>
        </w:trPr>
        <w:tc>
          <w:tcPr>
            <w:tcW w:w="709" w:type="dxa"/>
            <w:tcBorders>
              <w:top w:val="single" w:sz="4" w:space="0" w:color="auto"/>
              <w:left w:val="single" w:sz="4" w:space="0" w:color="auto"/>
              <w:bottom w:val="single" w:sz="4" w:space="0" w:color="auto"/>
              <w:right w:val="single" w:sz="4" w:space="0" w:color="auto"/>
            </w:tcBorders>
            <w:vAlign w:val="center"/>
          </w:tcPr>
          <w:p w14:paraId="3AD712CD" w14:textId="41C396F8"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14:paraId="67F9206E" w14:textId="189CCDC8" w:rsidR="001266E4" w:rsidRPr="00872526" w:rsidRDefault="001266E4" w:rsidP="001266E4">
            <w:pPr>
              <w:pStyle w:val="TableParagraph"/>
              <w:spacing w:line="237" w:lineRule="auto"/>
              <w:ind w:right="179"/>
            </w:pPr>
            <w:r>
              <w:rPr>
                <w:rFonts w:ascii="Arial" w:hAnsi="Arial" w:cs="Arial"/>
                <w:color w:val="000000"/>
              </w:rPr>
              <w:t>Corn Kernel, Whole, at least 425g/can</w:t>
            </w:r>
          </w:p>
        </w:tc>
        <w:tc>
          <w:tcPr>
            <w:tcW w:w="1276" w:type="dxa"/>
            <w:tcBorders>
              <w:top w:val="single" w:sz="4" w:space="0" w:color="auto"/>
              <w:left w:val="single" w:sz="4" w:space="0" w:color="auto"/>
              <w:bottom w:val="single" w:sz="4" w:space="0" w:color="auto"/>
              <w:right w:val="single" w:sz="4" w:space="0" w:color="auto"/>
            </w:tcBorders>
            <w:vAlign w:val="center"/>
          </w:tcPr>
          <w:p w14:paraId="5B5E139F" w14:textId="42B639D1"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24</w:t>
            </w:r>
          </w:p>
        </w:tc>
        <w:tc>
          <w:tcPr>
            <w:tcW w:w="850" w:type="dxa"/>
            <w:tcBorders>
              <w:top w:val="single" w:sz="4" w:space="0" w:color="auto"/>
              <w:left w:val="single" w:sz="4" w:space="0" w:color="auto"/>
              <w:bottom w:val="single" w:sz="4" w:space="0" w:color="auto"/>
              <w:right w:val="single" w:sz="4" w:space="0" w:color="auto"/>
            </w:tcBorders>
            <w:vAlign w:val="bottom"/>
          </w:tcPr>
          <w:p w14:paraId="018FD663" w14:textId="478A4462" w:rsidR="001266E4" w:rsidRDefault="001266E4" w:rsidP="001266E4">
            <w:pPr>
              <w:spacing w:line="259" w:lineRule="auto"/>
              <w:jc w:val="center"/>
              <w:rPr>
                <w:rFonts w:ascii="Times New Roman" w:hAnsi="Times New Roman" w:cs="Times New Roman"/>
              </w:rPr>
            </w:pPr>
            <w:r>
              <w:rPr>
                <w:rFonts w:ascii="Arial" w:hAnsi="Arial" w:cs="Arial"/>
                <w:sz w:val="22"/>
                <w:szCs w:val="22"/>
              </w:rPr>
              <w:t>can</w:t>
            </w:r>
          </w:p>
        </w:tc>
        <w:tc>
          <w:tcPr>
            <w:tcW w:w="1701" w:type="dxa"/>
            <w:vMerge/>
            <w:tcBorders>
              <w:left w:val="single" w:sz="4" w:space="0" w:color="auto"/>
              <w:right w:val="single" w:sz="4" w:space="0" w:color="auto"/>
            </w:tcBorders>
            <w:vAlign w:val="center"/>
          </w:tcPr>
          <w:p w14:paraId="432397AC" w14:textId="33D4B0CF"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77E8451" w14:textId="77777777" w:rsidR="001266E4" w:rsidRDefault="001266E4" w:rsidP="001266E4">
            <w:pPr>
              <w:spacing w:line="239" w:lineRule="auto"/>
              <w:jc w:val="center"/>
              <w:rPr>
                <w:rFonts w:ascii="Times New Roman" w:hAnsi="Times New Roman" w:cs="Times New Roman"/>
              </w:rPr>
            </w:pPr>
          </w:p>
        </w:tc>
      </w:tr>
      <w:tr w:rsidR="001266E4" w:rsidRPr="008F24E6" w14:paraId="6337F6FC" w14:textId="77777777" w:rsidTr="001266E4">
        <w:trPr>
          <w:trHeight w:val="193"/>
        </w:trPr>
        <w:tc>
          <w:tcPr>
            <w:tcW w:w="709" w:type="dxa"/>
            <w:tcBorders>
              <w:top w:val="single" w:sz="4" w:space="0" w:color="auto"/>
              <w:left w:val="single" w:sz="4" w:space="0" w:color="auto"/>
              <w:bottom w:val="single" w:sz="4" w:space="0" w:color="auto"/>
              <w:right w:val="single" w:sz="4" w:space="0" w:color="auto"/>
            </w:tcBorders>
            <w:vAlign w:val="center"/>
          </w:tcPr>
          <w:p w14:paraId="2C1E4AEC" w14:textId="1E6D5AEC"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544" w:type="dxa"/>
            <w:tcBorders>
              <w:top w:val="single" w:sz="4" w:space="0" w:color="auto"/>
              <w:left w:val="single" w:sz="4" w:space="0" w:color="auto"/>
              <w:bottom w:val="single" w:sz="4" w:space="0" w:color="auto"/>
              <w:right w:val="single" w:sz="4" w:space="0" w:color="auto"/>
            </w:tcBorders>
            <w:vAlign w:val="bottom"/>
          </w:tcPr>
          <w:p w14:paraId="212D148E" w14:textId="5828DFAE" w:rsidR="001266E4" w:rsidRPr="00872526" w:rsidRDefault="001266E4" w:rsidP="001266E4">
            <w:pPr>
              <w:pStyle w:val="TableParagraph"/>
              <w:spacing w:line="237" w:lineRule="auto"/>
              <w:ind w:right="179"/>
            </w:pPr>
            <w:r>
              <w:rPr>
                <w:rFonts w:ascii="Arial" w:hAnsi="Arial" w:cs="Arial"/>
              </w:rPr>
              <w:t>Margarine, 1 kg/tub</w:t>
            </w:r>
          </w:p>
        </w:tc>
        <w:tc>
          <w:tcPr>
            <w:tcW w:w="1276" w:type="dxa"/>
            <w:tcBorders>
              <w:top w:val="single" w:sz="4" w:space="0" w:color="auto"/>
              <w:left w:val="single" w:sz="4" w:space="0" w:color="auto"/>
              <w:bottom w:val="single" w:sz="4" w:space="0" w:color="auto"/>
              <w:right w:val="single" w:sz="4" w:space="0" w:color="auto"/>
            </w:tcBorders>
            <w:vAlign w:val="center"/>
          </w:tcPr>
          <w:p w14:paraId="597A56BD" w14:textId="77BFBC62"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24</w:t>
            </w:r>
          </w:p>
        </w:tc>
        <w:tc>
          <w:tcPr>
            <w:tcW w:w="850" w:type="dxa"/>
            <w:tcBorders>
              <w:top w:val="single" w:sz="4" w:space="0" w:color="auto"/>
              <w:left w:val="single" w:sz="4" w:space="0" w:color="auto"/>
              <w:bottom w:val="single" w:sz="4" w:space="0" w:color="auto"/>
              <w:right w:val="single" w:sz="4" w:space="0" w:color="auto"/>
            </w:tcBorders>
            <w:vAlign w:val="bottom"/>
          </w:tcPr>
          <w:p w14:paraId="20757F50" w14:textId="1E6E41B7" w:rsidR="001266E4" w:rsidRDefault="001266E4" w:rsidP="001266E4">
            <w:pPr>
              <w:spacing w:line="259" w:lineRule="auto"/>
              <w:jc w:val="center"/>
              <w:rPr>
                <w:rFonts w:ascii="Times New Roman" w:hAnsi="Times New Roman" w:cs="Times New Roman"/>
              </w:rPr>
            </w:pPr>
            <w:r>
              <w:rPr>
                <w:rFonts w:ascii="Arial" w:hAnsi="Arial" w:cs="Arial"/>
                <w:sz w:val="22"/>
                <w:szCs w:val="22"/>
              </w:rPr>
              <w:t>tub</w:t>
            </w:r>
          </w:p>
        </w:tc>
        <w:tc>
          <w:tcPr>
            <w:tcW w:w="1701" w:type="dxa"/>
            <w:vMerge/>
            <w:tcBorders>
              <w:left w:val="single" w:sz="4" w:space="0" w:color="auto"/>
              <w:right w:val="single" w:sz="4" w:space="0" w:color="auto"/>
            </w:tcBorders>
            <w:vAlign w:val="center"/>
          </w:tcPr>
          <w:p w14:paraId="455E719E" w14:textId="06204EA3"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33995E3" w14:textId="77777777" w:rsidR="001266E4" w:rsidRDefault="001266E4" w:rsidP="001266E4">
            <w:pPr>
              <w:spacing w:line="239" w:lineRule="auto"/>
              <w:jc w:val="center"/>
              <w:rPr>
                <w:rFonts w:ascii="Times New Roman" w:hAnsi="Times New Roman" w:cs="Times New Roman"/>
              </w:rPr>
            </w:pPr>
          </w:p>
        </w:tc>
      </w:tr>
      <w:tr w:rsidR="001266E4" w:rsidRPr="008F24E6" w14:paraId="4FD9A61F" w14:textId="77777777" w:rsidTr="001266E4">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50B135C" w14:textId="2D028698"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14:paraId="44F2AD41" w14:textId="04463DF8" w:rsidR="001266E4" w:rsidRPr="00872526" w:rsidRDefault="001266E4" w:rsidP="001266E4">
            <w:pPr>
              <w:pStyle w:val="TableParagraph"/>
              <w:spacing w:line="237" w:lineRule="auto"/>
              <w:ind w:right="179"/>
            </w:pPr>
            <w:r>
              <w:rPr>
                <w:rFonts w:ascii="Arial" w:hAnsi="Arial" w:cs="Arial"/>
                <w:color w:val="000000"/>
              </w:rPr>
              <w:t>Tomato Sauce, 1 Liter/pack</w:t>
            </w:r>
          </w:p>
        </w:tc>
        <w:tc>
          <w:tcPr>
            <w:tcW w:w="1276" w:type="dxa"/>
            <w:tcBorders>
              <w:top w:val="single" w:sz="4" w:space="0" w:color="auto"/>
              <w:left w:val="single" w:sz="4" w:space="0" w:color="auto"/>
              <w:bottom w:val="single" w:sz="4" w:space="0" w:color="auto"/>
              <w:right w:val="single" w:sz="4" w:space="0" w:color="auto"/>
            </w:tcBorders>
            <w:vAlign w:val="center"/>
          </w:tcPr>
          <w:p w14:paraId="2CED61C5" w14:textId="64F2DD61"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32</w:t>
            </w:r>
          </w:p>
        </w:tc>
        <w:tc>
          <w:tcPr>
            <w:tcW w:w="850" w:type="dxa"/>
            <w:tcBorders>
              <w:top w:val="single" w:sz="4" w:space="0" w:color="auto"/>
              <w:left w:val="single" w:sz="4" w:space="0" w:color="auto"/>
              <w:bottom w:val="single" w:sz="4" w:space="0" w:color="auto"/>
              <w:right w:val="single" w:sz="4" w:space="0" w:color="auto"/>
            </w:tcBorders>
            <w:vAlign w:val="bottom"/>
          </w:tcPr>
          <w:p w14:paraId="19190A6B" w14:textId="06DBC25B"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29CC7D29" w14:textId="56A1D299"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4EA6962" w14:textId="77777777" w:rsidR="001266E4" w:rsidRDefault="001266E4" w:rsidP="001266E4">
            <w:pPr>
              <w:spacing w:line="239" w:lineRule="auto"/>
              <w:jc w:val="center"/>
              <w:rPr>
                <w:rFonts w:ascii="Times New Roman" w:hAnsi="Times New Roman" w:cs="Times New Roman"/>
              </w:rPr>
            </w:pPr>
          </w:p>
        </w:tc>
      </w:tr>
      <w:tr w:rsidR="001266E4" w:rsidRPr="008F24E6" w14:paraId="7D94A528" w14:textId="77777777" w:rsidTr="001266E4">
        <w:trPr>
          <w:trHeight w:val="404"/>
        </w:trPr>
        <w:tc>
          <w:tcPr>
            <w:tcW w:w="709" w:type="dxa"/>
            <w:tcBorders>
              <w:top w:val="single" w:sz="4" w:space="0" w:color="auto"/>
              <w:left w:val="single" w:sz="4" w:space="0" w:color="auto"/>
              <w:bottom w:val="single" w:sz="4" w:space="0" w:color="auto"/>
              <w:right w:val="single" w:sz="4" w:space="0" w:color="auto"/>
            </w:tcBorders>
            <w:vAlign w:val="center"/>
          </w:tcPr>
          <w:p w14:paraId="1B70A79F" w14:textId="2CCAF6A0"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544" w:type="dxa"/>
            <w:tcBorders>
              <w:top w:val="single" w:sz="4" w:space="0" w:color="auto"/>
              <w:left w:val="single" w:sz="4" w:space="0" w:color="auto"/>
              <w:bottom w:val="single" w:sz="4" w:space="0" w:color="auto"/>
              <w:right w:val="single" w:sz="4" w:space="0" w:color="auto"/>
            </w:tcBorders>
            <w:vAlign w:val="center"/>
          </w:tcPr>
          <w:p w14:paraId="4BDB3CBA" w14:textId="1BE0E4DA" w:rsidR="001266E4" w:rsidRPr="00872526" w:rsidRDefault="001266E4" w:rsidP="001266E4">
            <w:pPr>
              <w:pStyle w:val="TableParagraph"/>
              <w:spacing w:line="237" w:lineRule="auto"/>
              <w:ind w:right="179"/>
            </w:pPr>
            <w:r>
              <w:rPr>
                <w:rFonts w:ascii="Arial" w:hAnsi="Arial" w:cs="Arial"/>
                <w:color w:val="000000"/>
              </w:rPr>
              <w:t>Soy Sauce, 1 Liter/pack</w:t>
            </w:r>
          </w:p>
        </w:tc>
        <w:tc>
          <w:tcPr>
            <w:tcW w:w="1276" w:type="dxa"/>
            <w:tcBorders>
              <w:top w:val="single" w:sz="4" w:space="0" w:color="auto"/>
              <w:left w:val="single" w:sz="4" w:space="0" w:color="auto"/>
              <w:bottom w:val="single" w:sz="4" w:space="0" w:color="auto"/>
              <w:right w:val="single" w:sz="4" w:space="0" w:color="auto"/>
            </w:tcBorders>
            <w:vAlign w:val="center"/>
          </w:tcPr>
          <w:p w14:paraId="34B58DBA" w14:textId="7C2AB7C8"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613AD9F5" w14:textId="37BBCB5D"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340AF076" w14:textId="70B169F5"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2B7BB2E" w14:textId="77777777" w:rsidR="001266E4" w:rsidRDefault="001266E4" w:rsidP="001266E4">
            <w:pPr>
              <w:spacing w:line="239" w:lineRule="auto"/>
              <w:jc w:val="center"/>
              <w:rPr>
                <w:rFonts w:ascii="Times New Roman" w:hAnsi="Times New Roman" w:cs="Times New Roman"/>
              </w:rPr>
            </w:pPr>
          </w:p>
        </w:tc>
      </w:tr>
      <w:tr w:rsidR="001266E4" w:rsidRPr="008F24E6" w14:paraId="76C92873" w14:textId="77777777" w:rsidTr="001266E4">
        <w:trPr>
          <w:trHeight w:val="157"/>
        </w:trPr>
        <w:tc>
          <w:tcPr>
            <w:tcW w:w="709" w:type="dxa"/>
            <w:tcBorders>
              <w:top w:val="single" w:sz="4" w:space="0" w:color="auto"/>
              <w:left w:val="single" w:sz="4" w:space="0" w:color="auto"/>
              <w:bottom w:val="single" w:sz="4" w:space="0" w:color="auto"/>
              <w:right w:val="single" w:sz="4" w:space="0" w:color="auto"/>
            </w:tcBorders>
            <w:vAlign w:val="center"/>
          </w:tcPr>
          <w:p w14:paraId="4A90DA61" w14:textId="05A608D9"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544" w:type="dxa"/>
            <w:tcBorders>
              <w:top w:val="single" w:sz="4" w:space="0" w:color="auto"/>
              <w:left w:val="single" w:sz="4" w:space="0" w:color="auto"/>
              <w:bottom w:val="single" w:sz="4" w:space="0" w:color="auto"/>
              <w:right w:val="single" w:sz="4" w:space="0" w:color="auto"/>
            </w:tcBorders>
            <w:vAlign w:val="center"/>
          </w:tcPr>
          <w:p w14:paraId="321695FA" w14:textId="40EF65F7" w:rsidR="001266E4" w:rsidRPr="00872526" w:rsidRDefault="001266E4" w:rsidP="001266E4">
            <w:pPr>
              <w:pStyle w:val="TableParagraph"/>
              <w:spacing w:line="237" w:lineRule="auto"/>
              <w:ind w:right="179"/>
            </w:pPr>
            <w:r>
              <w:rPr>
                <w:rFonts w:ascii="Arial" w:hAnsi="Arial" w:cs="Arial"/>
                <w:color w:val="000000"/>
              </w:rPr>
              <w:t>Vinegar, 1 Liter/pack</w:t>
            </w:r>
          </w:p>
        </w:tc>
        <w:tc>
          <w:tcPr>
            <w:tcW w:w="1276" w:type="dxa"/>
            <w:tcBorders>
              <w:top w:val="single" w:sz="4" w:space="0" w:color="auto"/>
              <w:left w:val="single" w:sz="4" w:space="0" w:color="auto"/>
              <w:bottom w:val="single" w:sz="4" w:space="0" w:color="auto"/>
              <w:right w:val="single" w:sz="4" w:space="0" w:color="auto"/>
            </w:tcBorders>
            <w:vAlign w:val="center"/>
          </w:tcPr>
          <w:p w14:paraId="27847063" w14:textId="694FFB53"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09EC0AA4" w14:textId="3A75925E"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1ED85444" w14:textId="29C872E2"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C25876C" w14:textId="77777777" w:rsidR="001266E4" w:rsidRDefault="001266E4" w:rsidP="001266E4">
            <w:pPr>
              <w:spacing w:line="239" w:lineRule="auto"/>
              <w:jc w:val="center"/>
              <w:rPr>
                <w:rFonts w:ascii="Times New Roman" w:hAnsi="Times New Roman" w:cs="Times New Roman"/>
              </w:rPr>
            </w:pPr>
          </w:p>
        </w:tc>
      </w:tr>
      <w:tr w:rsidR="001266E4" w:rsidRPr="008F24E6" w14:paraId="4CB7B263" w14:textId="77777777" w:rsidTr="001266E4">
        <w:trPr>
          <w:trHeight w:val="389"/>
        </w:trPr>
        <w:tc>
          <w:tcPr>
            <w:tcW w:w="709" w:type="dxa"/>
            <w:tcBorders>
              <w:top w:val="single" w:sz="4" w:space="0" w:color="auto"/>
              <w:left w:val="single" w:sz="4" w:space="0" w:color="auto"/>
              <w:bottom w:val="single" w:sz="4" w:space="0" w:color="auto"/>
              <w:right w:val="single" w:sz="4" w:space="0" w:color="auto"/>
            </w:tcBorders>
            <w:vAlign w:val="center"/>
          </w:tcPr>
          <w:p w14:paraId="1E21CB7A" w14:textId="00A7B53F"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16</w:t>
            </w:r>
          </w:p>
        </w:tc>
        <w:tc>
          <w:tcPr>
            <w:tcW w:w="3544" w:type="dxa"/>
            <w:tcBorders>
              <w:top w:val="single" w:sz="4" w:space="0" w:color="auto"/>
              <w:left w:val="single" w:sz="4" w:space="0" w:color="auto"/>
              <w:bottom w:val="single" w:sz="4" w:space="0" w:color="auto"/>
              <w:right w:val="single" w:sz="4" w:space="0" w:color="auto"/>
            </w:tcBorders>
            <w:vAlign w:val="center"/>
          </w:tcPr>
          <w:p w14:paraId="1187B900" w14:textId="751CE529" w:rsidR="001266E4" w:rsidRPr="00872526" w:rsidRDefault="001266E4" w:rsidP="001266E4">
            <w:pPr>
              <w:pStyle w:val="TableParagraph"/>
              <w:spacing w:line="237" w:lineRule="auto"/>
              <w:ind w:right="179"/>
            </w:pPr>
            <w:r>
              <w:rPr>
                <w:rFonts w:ascii="Arial" w:hAnsi="Arial" w:cs="Arial"/>
              </w:rPr>
              <w:t>Tuna in Oil, 320ml/can</w:t>
            </w:r>
          </w:p>
        </w:tc>
        <w:tc>
          <w:tcPr>
            <w:tcW w:w="1276" w:type="dxa"/>
            <w:tcBorders>
              <w:top w:val="single" w:sz="4" w:space="0" w:color="auto"/>
              <w:left w:val="single" w:sz="4" w:space="0" w:color="auto"/>
              <w:bottom w:val="single" w:sz="4" w:space="0" w:color="auto"/>
              <w:right w:val="single" w:sz="4" w:space="0" w:color="auto"/>
            </w:tcBorders>
            <w:vAlign w:val="center"/>
          </w:tcPr>
          <w:p w14:paraId="1ED0F8E3" w14:textId="3A865E11"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058E7C1B" w14:textId="4B7CE2FC" w:rsidR="001266E4" w:rsidRDefault="001266E4" w:rsidP="001266E4">
            <w:pPr>
              <w:spacing w:line="259" w:lineRule="auto"/>
              <w:jc w:val="center"/>
              <w:rPr>
                <w:rFonts w:ascii="Times New Roman" w:hAnsi="Times New Roman" w:cs="Times New Roman"/>
              </w:rPr>
            </w:pPr>
            <w:r>
              <w:rPr>
                <w:rFonts w:ascii="Arial" w:hAnsi="Arial" w:cs="Arial"/>
                <w:sz w:val="22"/>
                <w:szCs w:val="22"/>
              </w:rPr>
              <w:t>can</w:t>
            </w:r>
          </w:p>
        </w:tc>
        <w:tc>
          <w:tcPr>
            <w:tcW w:w="1701" w:type="dxa"/>
            <w:vMerge/>
            <w:tcBorders>
              <w:left w:val="single" w:sz="4" w:space="0" w:color="auto"/>
              <w:right w:val="single" w:sz="4" w:space="0" w:color="auto"/>
            </w:tcBorders>
            <w:vAlign w:val="center"/>
          </w:tcPr>
          <w:p w14:paraId="51E8E5AB" w14:textId="3F60F471"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EBFBCB7" w14:textId="77777777" w:rsidR="001266E4" w:rsidRDefault="001266E4" w:rsidP="001266E4">
            <w:pPr>
              <w:spacing w:line="239" w:lineRule="auto"/>
              <w:jc w:val="center"/>
              <w:rPr>
                <w:rFonts w:ascii="Times New Roman" w:hAnsi="Times New Roman" w:cs="Times New Roman"/>
              </w:rPr>
            </w:pPr>
          </w:p>
        </w:tc>
      </w:tr>
      <w:tr w:rsidR="001266E4" w:rsidRPr="008F24E6" w14:paraId="3C547745" w14:textId="77777777" w:rsidTr="001266E4">
        <w:trPr>
          <w:trHeight w:val="383"/>
        </w:trPr>
        <w:tc>
          <w:tcPr>
            <w:tcW w:w="709" w:type="dxa"/>
            <w:tcBorders>
              <w:top w:val="single" w:sz="4" w:space="0" w:color="auto"/>
              <w:left w:val="single" w:sz="4" w:space="0" w:color="auto"/>
              <w:bottom w:val="single" w:sz="4" w:space="0" w:color="auto"/>
              <w:right w:val="single" w:sz="4" w:space="0" w:color="auto"/>
            </w:tcBorders>
            <w:vAlign w:val="center"/>
          </w:tcPr>
          <w:p w14:paraId="3E436E2F" w14:textId="6F948D29"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17</w:t>
            </w:r>
          </w:p>
        </w:tc>
        <w:tc>
          <w:tcPr>
            <w:tcW w:w="3544" w:type="dxa"/>
            <w:tcBorders>
              <w:top w:val="single" w:sz="4" w:space="0" w:color="auto"/>
              <w:left w:val="single" w:sz="4" w:space="0" w:color="auto"/>
              <w:bottom w:val="single" w:sz="4" w:space="0" w:color="auto"/>
              <w:right w:val="single" w:sz="4" w:space="0" w:color="auto"/>
            </w:tcBorders>
            <w:vAlign w:val="center"/>
          </w:tcPr>
          <w:p w14:paraId="3BE6E255" w14:textId="6A1627EA" w:rsidR="001266E4" w:rsidRPr="00872526" w:rsidRDefault="001266E4" w:rsidP="001266E4">
            <w:pPr>
              <w:pStyle w:val="TableParagraph"/>
              <w:spacing w:line="237" w:lineRule="auto"/>
              <w:ind w:right="179"/>
            </w:pPr>
            <w:r>
              <w:rPr>
                <w:rFonts w:ascii="Arial" w:hAnsi="Arial" w:cs="Arial"/>
                <w:color w:val="000000"/>
              </w:rPr>
              <w:t>Chocolate Powder, 1 kl/pack</w:t>
            </w:r>
          </w:p>
        </w:tc>
        <w:tc>
          <w:tcPr>
            <w:tcW w:w="1276" w:type="dxa"/>
            <w:tcBorders>
              <w:top w:val="single" w:sz="4" w:space="0" w:color="auto"/>
              <w:left w:val="single" w:sz="4" w:space="0" w:color="auto"/>
              <w:bottom w:val="single" w:sz="4" w:space="0" w:color="auto"/>
              <w:right w:val="single" w:sz="4" w:space="0" w:color="auto"/>
            </w:tcBorders>
            <w:vAlign w:val="center"/>
          </w:tcPr>
          <w:p w14:paraId="2385A7E1" w14:textId="03221672"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24</w:t>
            </w:r>
          </w:p>
        </w:tc>
        <w:tc>
          <w:tcPr>
            <w:tcW w:w="850" w:type="dxa"/>
            <w:tcBorders>
              <w:top w:val="single" w:sz="4" w:space="0" w:color="auto"/>
              <w:left w:val="single" w:sz="4" w:space="0" w:color="auto"/>
              <w:bottom w:val="single" w:sz="4" w:space="0" w:color="auto"/>
              <w:right w:val="single" w:sz="4" w:space="0" w:color="auto"/>
            </w:tcBorders>
            <w:vAlign w:val="bottom"/>
          </w:tcPr>
          <w:p w14:paraId="7CFE57B1" w14:textId="111CB84A"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598623C6" w14:textId="463BBE3F"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0A17563F" w14:textId="2750824D" w:rsidR="001266E4" w:rsidRDefault="001266E4" w:rsidP="001266E4">
            <w:pPr>
              <w:spacing w:line="239" w:lineRule="auto"/>
              <w:jc w:val="center"/>
              <w:rPr>
                <w:rFonts w:ascii="Times New Roman" w:hAnsi="Times New Roman" w:cs="Times New Roman"/>
              </w:rPr>
            </w:pPr>
          </w:p>
        </w:tc>
      </w:tr>
      <w:tr w:rsidR="001266E4" w:rsidRPr="008F24E6" w14:paraId="79F05E29" w14:textId="77777777" w:rsidTr="001266E4">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705761" w14:textId="15B259A1"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18</w:t>
            </w:r>
          </w:p>
        </w:tc>
        <w:tc>
          <w:tcPr>
            <w:tcW w:w="3544" w:type="dxa"/>
            <w:tcBorders>
              <w:top w:val="single" w:sz="4" w:space="0" w:color="auto"/>
              <w:left w:val="single" w:sz="4" w:space="0" w:color="auto"/>
              <w:bottom w:val="single" w:sz="4" w:space="0" w:color="auto"/>
              <w:right w:val="single" w:sz="4" w:space="0" w:color="auto"/>
            </w:tcBorders>
            <w:vAlign w:val="bottom"/>
          </w:tcPr>
          <w:p w14:paraId="63D4D863" w14:textId="7A105FCE" w:rsidR="001266E4" w:rsidRPr="00872526" w:rsidRDefault="001266E4" w:rsidP="001266E4">
            <w:pPr>
              <w:pStyle w:val="TableParagraph"/>
              <w:spacing w:line="237" w:lineRule="auto"/>
              <w:ind w:right="179"/>
            </w:pPr>
            <w:r>
              <w:rPr>
                <w:rFonts w:ascii="Arial Narrow" w:hAnsi="Arial Narrow" w:cs="Calibri"/>
              </w:rPr>
              <w:t>Coconut Milk Powder, at least 50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777E37FC" w14:textId="6B7281D6"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64</w:t>
            </w:r>
          </w:p>
        </w:tc>
        <w:tc>
          <w:tcPr>
            <w:tcW w:w="850" w:type="dxa"/>
            <w:tcBorders>
              <w:top w:val="single" w:sz="4" w:space="0" w:color="auto"/>
              <w:left w:val="single" w:sz="4" w:space="0" w:color="auto"/>
              <w:bottom w:val="single" w:sz="4" w:space="0" w:color="auto"/>
              <w:right w:val="single" w:sz="4" w:space="0" w:color="auto"/>
            </w:tcBorders>
            <w:vAlign w:val="bottom"/>
          </w:tcPr>
          <w:p w14:paraId="2775B8D2" w14:textId="15D6A116"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4036BF93" w14:textId="44771537"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0F603C27" w14:textId="77777777" w:rsidR="001266E4" w:rsidRDefault="001266E4" w:rsidP="001266E4">
            <w:pPr>
              <w:spacing w:line="239" w:lineRule="auto"/>
              <w:jc w:val="center"/>
              <w:rPr>
                <w:rFonts w:ascii="Times New Roman" w:hAnsi="Times New Roman" w:cs="Times New Roman"/>
              </w:rPr>
            </w:pPr>
          </w:p>
        </w:tc>
      </w:tr>
      <w:tr w:rsidR="001266E4" w:rsidRPr="008F24E6" w14:paraId="3AE8CC2B"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5593B5D" w14:textId="27CDF3CB" w:rsidR="001266E4" w:rsidRPr="008F24E6"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19</w:t>
            </w:r>
          </w:p>
        </w:tc>
        <w:tc>
          <w:tcPr>
            <w:tcW w:w="3544" w:type="dxa"/>
            <w:tcBorders>
              <w:top w:val="single" w:sz="4" w:space="0" w:color="auto"/>
              <w:left w:val="single" w:sz="4" w:space="0" w:color="auto"/>
              <w:bottom w:val="single" w:sz="4" w:space="0" w:color="auto"/>
              <w:right w:val="single" w:sz="4" w:space="0" w:color="auto"/>
            </w:tcBorders>
            <w:vAlign w:val="center"/>
          </w:tcPr>
          <w:p w14:paraId="1B472AFD" w14:textId="49F67850" w:rsidR="001266E4" w:rsidRPr="00872526" w:rsidRDefault="001266E4" w:rsidP="001266E4">
            <w:pPr>
              <w:pStyle w:val="TableParagraph"/>
              <w:spacing w:line="237" w:lineRule="auto"/>
              <w:ind w:right="179"/>
            </w:pPr>
            <w:r>
              <w:rPr>
                <w:rFonts w:ascii="Arial Narrow" w:hAnsi="Arial Narrow" w:cs="Calibri"/>
              </w:rPr>
              <w:t>Baking Powder, at least 50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1448FB56" w14:textId="4CB9B403" w:rsidR="001266E4" w:rsidRPr="00872526" w:rsidRDefault="001266E4" w:rsidP="001266E4">
            <w:pPr>
              <w:spacing w:line="259" w:lineRule="auto"/>
              <w:ind w:right="63"/>
              <w:jc w:val="center"/>
              <w:rPr>
                <w:rFonts w:ascii="Times New Roman" w:hAnsi="Times New Roman" w:cs="Times New Roman"/>
                <w:sz w:val="22"/>
                <w:szCs w:val="22"/>
              </w:rPr>
            </w:pPr>
            <w:r>
              <w:rPr>
                <w:rFonts w:ascii="Arial" w:hAnsi="Arial" w:cs="Arial"/>
                <w:sz w:val="22"/>
                <w:szCs w:val="22"/>
              </w:rPr>
              <w:t>200</w:t>
            </w:r>
          </w:p>
        </w:tc>
        <w:tc>
          <w:tcPr>
            <w:tcW w:w="850" w:type="dxa"/>
            <w:tcBorders>
              <w:top w:val="single" w:sz="4" w:space="0" w:color="auto"/>
              <w:left w:val="single" w:sz="4" w:space="0" w:color="auto"/>
              <w:bottom w:val="single" w:sz="4" w:space="0" w:color="auto"/>
              <w:right w:val="single" w:sz="4" w:space="0" w:color="auto"/>
            </w:tcBorders>
            <w:vAlign w:val="bottom"/>
          </w:tcPr>
          <w:p w14:paraId="3963B3C2" w14:textId="65EE974A"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4EDEDA66" w14:textId="6A4021F5"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66D51D2" w14:textId="77777777" w:rsidR="001266E4" w:rsidRDefault="001266E4" w:rsidP="001266E4">
            <w:pPr>
              <w:spacing w:line="239" w:lineRule="auto"/>
              <w:jc w:val="center"/>
              <w:rPr>
                <w:rFonts w:ascii="Times New Roman" w:hAnsi="Times New Roman" w:cs="Times New Roman"/>
              </w:rPr>
            </w:pPr>
          </w:p>
        </w:tc>
      </w:tr>
      <w:tr w:rsidR="001266E4" w:rsidRPr="008F24E6" w14:paraId="014C9486"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10C9A04" w14:textId="2F59D565"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14:paraId="1B7D75A1" w14:textId="0F72EC70" w:rsidR="001266E4" w:rsidRPr="00872526" w:rsidRDefault="001266E4" w:rsidP="001266E4">
            <w:pPr>
              <w:pStyle w:val="TableParagraph"/>
              <w:spacing w:line="237" w:lineRule="auto"/>
              <w:ind w:right="179"/>
              <w:rPr>
                <w:color w:val="000000"/>
              </w:rPr>
            </w:pPr>
            <w:r>
              <w:rPr>
                <w:rFonts w:ascii="Arial" w:hAnsi="Arial" w:cs="Arial"/>
              </w:rPr>
              <w:t>Glutinous Rice Flour, 1kg/pack</w:t>
            </w:r>
          </w:p>
        </w:tc>
        <w:tc>
          <w:tcPr>
            <w:tcW w:w="1276" w:type="dxa"/>
            <w:tcBorders>
              <w:top w:val="single" w:sz="4" w:space="0" w:color="auto"/>
              <w:left w:val="single" w:sz="4" w:space="0" w:color="auto"/>
              <w:bottom w:val="single" w:sz="4" w:space="0" w:color="auto"/>
              <w:right w:val="single" w:sz="4" w:space="0" w:color="auto"/>
            </w:tcBorders>
            <w:vAlign w:val="center"/>
          </w:tcPr>
          <w:p w14:paraId="371663BA" w14:textId="0A30A0F5" w:rsidR="001266E4" w:rsidRPr="00872526" w:rsidRDefault="001266E4" w:rsidP="001266E4">
            <w:pPr>
              <w:spacing w:line="259" w:lineRule="auto"/>
              <w:ind w:right="63"/>
              <w:jc w:val="center"/>
              <w:rPr>
                <w:rFonts w:ascii="Times New Roman" w:hAnsi="Times New Roman" w:cs="Times New Roman"/>
                <w:color w:val="000000"/>
                <w:sz w:val="22"/>
                <w:szCs w:val="22"/>
              </w:rPr>
            </w:pPr>
            <w:r>
              <w:rPr>
                <w:rFonts w:ascii="Arial" w:hAnsi="Arial" w:cs="Arial"/>
                <w:sz w:val="22"/>
                <w:szCs w:val="22"/>
              </w:rPr>
              <w:t>150</w:t>
            </w:r>
          </w:p>
        </w:tc>
        <w:tc>
          <w:tcPr>
            <w:tcW w:w="850" w:type="dxa"/>
            <w:tcBorders>
              <w:top w:val="single" w:sz="4" w:space="0" w:color="auto"/>
              <w:left w:val="single" w:sz="4" w:space="0" w:color="auto"/>
              <w:bottom w:val="single" w:sz="4" w:space="0" w:color="auto"/>
              <w:right w:val="single" w:sz="4" w:space="0" w:color="auto"/>
            </w:tcBorders>
            <w:vAlign w:val="bottom"/>
          </w:tcPr>
          <w:p w14:paraId="680CB024" w14:textId="0D2EEAF8"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vMerge/>
            <w:tcBorders>
              <w:left w:val="single" w:sz="4" w:space="0" w:color="auto"/>
              <w:right w:val="single" w:sz="4" w:space="0" w:color="auto"/>
            </w:tcBorders>
            <w:vAlign w:val="center"/>
          </w:tcPr>
          <w:p w14:paraId="70FC9FEC" w14:textId="40F3E7B4"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6901A45" w14:textId="77777777" w:rsidR="001266E4" w:rsidRDefault="001266E4" w:rsidP="001266E4">
            <w:pPr>
              <w:spacing w:line="239" w:lineRule="auto"/>
              <w:jc w:val="center"/>
              <w:rPr>
                <w:rFonts w:ascii="Times New Roman" w:hAnsi="Times New Roman" w:cs="Times New Roman"/>
              </w:rPr>
            </w:pPr>
          </w:p>
        </w:tc>
      </w:tr>
      <w:tr w:rsidR="001266E4" w:rsidRPr="008F24E6" w14:paraId="0A7B4DC1"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A3A4051" w14:textId="07D10176"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14:paraId="67C23E63" w14:textId="6565D55F" w:rsidR="001266E4" w:rsidRPr="00872526" w:rsidRDefault="001266E4" w:rsidP="001266E4">
            <w:pPr>
              <w:pStyle w:val="TableParagraph"/>
              <w:spacing w:line="237" w:lineRule="auto"/>
              <w:ind w:right="179"/>
              <w:rPr>
                <w:color w:val="000000"/>
              </w:rPr>
            </w:pPr>
            <w:proofErr w:type="spellStart"/>
            <w:r>
              <w:rPr>
                <w:rFonts w:ascii="Arial" w:hAnsi="Arial" w:cs="Arial"/>
                <w:color w:val="000000"/>
              </w:rPr>
              <w:t>Pechay</w:t>
            </w:r>
            <w:proofErr w:type="spellEnd"/>
            <w:r>
              <w:rPr>
                <w:rFonts w:ascii="Arial" w:hAnsi="Arial" w:cs="Arial"/>
                <w:color w:val="000000"/>
              </w:rPr>
              <w:t xml:space="preserve"> Leaves, 1 kl/bundle</w:t>
            </w:r>
          </w:p>
        </w:tc>
        <w:tc>
          <w:tcPr>
            <w:tcW w:w="1276" w:type="dxa"/>
            <w:tcBorders>
              <w:top w:val="single" w:sz="4" w:space="0" w:color="auto"/>
              <w:left w:val="single" w:sz="4" w:space="0" w:color="auto"/>
              <w:bottom w:val="single" w:sz="4" w:space="0" w:color="auto"/>
              <w:right w:val="single" w:sz="4" w:space="0" w:color="auto"/>
            </w:tcBorders>
            <w:vAlign w:val="center"/>
          </w:tcPr>
          <w:p w14:paraId="21E04970" w14:textId="19BD2F9B" w:rsidR="001266E4" w:rsidRPr="00872526" w:rsidRDefault="001266E4" w:rsidP="001266E4">
            <w:pPr>
              <w:spacing w:line="259" w:lineRule="auto"/>
              <w:ind w:right="63"/>
              <w:jc w:val="center"/>
              <w:rPr>
                <w:rFonts w:ascii="Times New Roman" w:hAnsi="Times New Roman" w:cs="Times New Roman"/>
                <w:color w:val="000000"/>
                <w:sz w:val="22"/>
                <w:szCs w:val="22"/>
              </w:rPr>
            </w:pPr>
            <w:r>
              <w:rPr>
                <w:rFonts w:ascii="Arial" w:hAnsi="Arial" w:cs="Arial"/>
                <w:sz w:val="22"/>
                <w:szCs w:val="22"/>
              </w:rPr>
              <w:t>143</w:t>
            </w:r>
          </w:p>
        </w:tc>
        <w:tc>
          <w:tcPr>
            <w:tcW w:w="850" w:type="dxa"/>
            <w:tcBorders>
              <w:top w:val="single" w:sz="4" w:space="0" w:color="auto"/>
              <w:left w:val="single" w:sz="4" w:space="0" w:color="auto"/>
              <w:bottom w:val="single" w:sz="4" w:space="0" w:color="auto"/>
              <w:right w:val="single" w:sz="4" w:space="0" w:color="auto"/>
            </w:tcBorders>
            <w:vAlign w:val="bottom"/>
          </w:tcPr>
          <w:p w14:paraId="0996B4C2" w14:textId="5BF8F3F3" w:rsidR="001266E4" w:rsidRDefault="001266E4" w:rsidP="001266E4">
            <w:pPr>
              <w:spacing w:line="259" w:lineRule="auto"/>
              <w:jc w:val="center"/>
              <w:rPr>
                <w:rFonts w:ascii="Times New Roman" w:hAnsi="Times New Roman" w:cs="Times New Roman"/>
              </w:rPr>
            </w:pPr>
            <w:r>
              <w:rPr>
                <w:rFonts w:ascii="Arial" w:hAnsi="Arial" w:cs="Arial"/>
                <w:sz w:val="22"/>
                <w:szCs w:val="22"/>
              </w:rPr>
              <w:t>bundle</w:t>
            </w:r>
          </w:p>
        </w:tc>
        <w:tc>
          <w:tcPr>
            <w:tcW w:w="1701" w:type="dxa"/>
            <w:vMerge/>
            <w:tcBorders>
              <w:left w:val="single" w:sz="4" w:space="0" w:color="auto"/>
              <w:right w:val="single" w:sz="4" w:space="0" w:color="auto"/>
            </w:tcBorders>
            <w:vAlign w:val="center"/>
          </w:tcPr>
          <w:p w14:paraId="346E0FA0" w14:textId="49CE476B" w:rsidR="001266E4" w:rsidRDefault="001266E4" w:rsidP="001266E4">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D5A40F7" w14:textId="77777777" w:rsidR="001266E4" w:rsidRDefault="001266E4" w:rsidP="001266E4">
            <w:pPr>
              <w:spacing w:line="239" w:lineRule="auto"/>
              <w:jc w:val="center"/>
              <w:rPr>
                <w:rFonts w:ascii="Times New Roman" w:hAnsi="Times New Roman" w:cs="Times New Roman"/>
              </w:rPr>
            </w:pPr>
          </w:p>
        </w:tc>
      </w:tr>
      <w:tr w:rsidR="001266E4" w:rsidRPr="008F24E6" w14:paraId="69CEC592"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56A896A7" w14:textId="63A5EF0F"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22</w:t>
            </w:r>
          </w:p>
        </w:tc>
        <w:tc>
          <w:tcPr>
            <w:tcW w:w="3544" w:type="dxa"/>
            <w:tcBorders>
              <w:top w:val="single" w:sz="4" w:space="0" w:color="auto"/>
              <w:left w:val="single" w:sz="4" w:space="0" w:color="auto"/>
              <w:bottom w:val="single" w:sz="4" w:space="0" w:color="auto"/>
              <w:right w:val="single" w:sz="4" w:space="0" w:color="auto"/>
            </w:tcBorders>
            <w:vAlign w:val="center"/>
          </w:tcPr>
          <w:p w14:paraId="1CA86CAC" w14:textId="33E295E6" w:rsidR="001266E4" w:rsidRPr="00872526" w:rsidRDefault="001266E4" w:rsidP="001266E4">
            <w:pPr>
              <w:pStyle w:val="TableParagraph"/>
              <w:spacing w:line="237" w:lineRule="auto"/>
              <w:ind w:right="179"/>
              <w:rPr>
                <w:color w:val="000000"/>
              </w:rPr>
            </w:pPr>
            <w:r>
              <w:rPr>
                <w:rFonts w:ascii="Arial" w:hAnsi="Arial" w:cs="Arial"/>
                <w:color w:val="000000"/>
              </w:rPr>
              <w:t>Onion, Bulb, medium-size,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045DBA76" w14:textId="41017567" w:rsidR="001266E4" w:rsidRPr="00872526" w:rsidRDefault="001266E4" w:rsidP="001266E4">
            <w:pPr>
              <w:spacing w:line="259" w:lineRule="auto"/>
              <w:ind w:right="63"/>
              <w:jc w:val="center"/>
              <w:rPr>
                <w:rFonts w:ascii="Times New Roman" w:hAnsi="Times New Roman" w:cs="Times New Roman"/>
                <w:color w:val="000000"/>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4207307F" w14:textId="78B39288"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1AC6E848" w14:textId="75A124A1"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BC9DA76" w14:textId="77777777" w:rsidR="001266E4" w:rsidRDefault="001266E4" w:rsidP="001266E4">
            <w:pPr>
              <w:spacing w:line="239" w:lineRule="auto"/>
              <w:jc w:val="center"/>
              <w:rPr>
                <w:rFonts w:ascii="Times New Roman" w:hAnsi="Times New Roman" w:cs="Times New Roman"/>
              </w:rPr>
            </w:pPr>
          </w:p>
        </w:tc>
      </w:tr>
      <w:tr w:rsidR="001266E4" w:rsidRPr="008F24E6" w14:paraId="4CECCD2D"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754A889" w14:textId="1C01586B"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23</w:t>
            </w:r>
          </w:p>
        </w:tc>
        <w:tc>
          <w:tcPr>
            <w:tcW w:w="3544" w:type="dxa"/>
            <w:tcBorders>
              <w:top w:val="single" w:sz="4" w:space="0" w:color="auto"/>
              <w:left w:val="single" w:sz="4" w:space="0" w:color="auto"/>
              <w:bottom w:val="single" w:sz="4" w:space="0" w:color="auto"/>
              <w:right w:val="single" w:sz="4" w:space="0" w:color="auto"/>
            </w:tcBorders>
            <w:vAlign w:val="center"/>
          </w:tcPr>
          <w:p w14:paraId="15D26B43" w14:textId="169D5506" w:rsidR="001266E4" w:rsidRDefault="001266E4" w:rsidP="001266E4">
            <w:pPr>
              <w:pStyle w:val="TableParagraph"/>
              <w:spacing w:line="237" w:lineRule="auto"/>
              <w:ind w:right="179"/>
              <w:rPr>
                <w:rFonts w:ascii="Arial Narrow" w:hAnsi="Arial Narrow" w:cs="Calibri"/>
              </w:rPr>
            </w:pPr>
            <w:proofErr w:type="spellStart"/>
            <w:r>
              <w:rPr>
                <w:rFonts w:ascii="Arial" w:hAnsi="Arial" w:cs="Arial"/>
                <w:color w:val="000000"/>
              </w:rPr>
              <w:t>Ginger,medium</w:t>
            </w:r>
            <w:proofErr w:type="spellEnd"/>
            <w:r>
              <w:rPr>
                <w:rFonts w:ascii="Arial" w:hAnsi="Arial" w:cs="Arial"/>
                <w:color w:val="000000"/>
              </w:rPr>
              <w:t>-size,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44699480" w14:textId="7001D69E"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250E4ED8" w14:textId="1C0962C5"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2172BDF4" w14:textId="28DC434B"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49EE101C" w14:textId="77777777" w:rsidR="001266E4" w:rsidRDefault="001266E4" w:rsidP="001266E4">
            <w:pPr>
              <w:spacing w:line="239" w:lineRule="auto"/>
              <w:jc w:val="center"/>
              <w:rPr>
                <w:rFonts w:ascii="Times New Roman" w:hAnsi="Times New Roman" w:cs="Times New Roman"/>
              </w:rPr>
            </w:pPr>
          </w:p>
        </w:tc>
      </w:tr>
      <w:tr w:rsidR="001266E4" w:rsidRPr="008F24E6" w14:paraId="213955F5"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3880A5F" w14:textId="5B2F13B6"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24</w:t>
            </w:r>
          </w:p>
        </w:tc>
        <w:tc>
          <w:tcPr>
            <w:tcW w:w="3544" w:type="dxa"/>
            <w:tcBorders>
              <w:top w:val="single" w:sz="4" w:space="0" w:color="auto"/>
              <w:left w:val="single" w:sz="4" w:space="0" w:color="auto"/>
              <w:bottom w:val="single" w:sz="4" w:space="0" w:color="auto"/>
              <w:right w:val="single" w:sz="4" w:space="0" w:color="auto"/>
            </w:tcBorders>
            <w:vAlign w:val="center"/>
          </w:tcPr>
          <w:p w14:paraId="05029BE2" w14:textId="2CD3910F" w:rsidR="001266E4" w:rsidRDefault="001266E4" w:rsidP="001266E4">
            <w:pPr>
              <w:pStyle w:val="TableParagraph"/>
              <w:spacing w:line="237" w:lineRule="auto"/>
              <w:ind w:right="179"/>
              <w:rPr>
                <w:rFonts w:ascii="Arial Narrow" w:hAnsi="Arial Narrow" w:cs="Calibri"/>
              </w:rPr>
            </w:pPr>
            <w:r>
              <w:rPr>
                <w:rFonts w:ascii="Arial" w:hAnsi="Arial" w:cs="Arial"/>
              </w:rPr>
              <w:t>Carrot, medium-size,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5022D783" w14:textId="11936250"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0526BDBF" w14:textId="2F1EE0AE"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63B28F16" w14:textId="30F36998"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428184E" w14:textId="77777777" w:rsidR="001266E4" w:rsidRDefault="001266E4" w:rsidP="001266E4">
            <w:pPr>
              <w:spacing w:line="239" w:lineRule="auto"/>
              <w:jc w:val="center"/>
              <w:rPr>
                <w:rFonts w:ascii="Times New Roman" w:hAnsi="Times New Roman" w:cs="Times New Roman"/>
              </w:rPr>
            </w:pPr>
          </w:p>
        </w:tc>
      </w:tr>
      <w:tr w:rsidR="001266E4" w:rsidRPr="008F24E6" w14:paraId="1AF6376B"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2FA367E1" w14:textId="1F1FB056"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25</w:t>
            </w:r>
          </w:p>
        </w:tc>
        <w:tc>
          <w:tcPr>
            <w:tcW w:w="3544" w:type="dxa"/>
            <w:tcBorders>
              <w:top w:val="single" w:sz="4" w:space="0" w:color="auto"/>
              <w:left w:val="single" w:sz="4" w:space="0" w:color="auto"/>
              <w:bottom w:val="single" w:sz="4" w:space="0" w:color="auto"/>
              <w:right w:val="single" w:sz="4" w:space="0" w:color="auto"/>
            </w:tcBorders>
            <w:vAlign w:val="center"/>
          </w:tcPr>
          <w:p w14:paraId="2AD4EE58" w14:textId="4B70CA09" w:rsidR="001266E4" w:rsidRDefault="001266E4" w:rsidP="001266E4">
            <w:pPr>
              <w:pStyle w:val="TableParagraph"/>
              <w:spacing w:line="237" w:lineRule="auto"/>
              <w:ind w:right="179"/>
              <w:rPr>
                <w:rFonts w:ascii="Arial Narrow" w:hAnsi="Arial Narrow" w:cs="Calibri"/>
              </w:rPr>
            </w:pPr>
            <w:r>
              <w:rPr>
                <w:rFonts w:ascii="Arial" w:hAnsi="Arial" w:cs="Arial"/>
                <w:color w:val="000000"/>
              </w:rPr>
              <w:t>Garlic, medium-size,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45C86402" w14:textId="5E2F54BA"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16</w:t>
            </w:r>
          </w:p>
        </w:tc>
        <w:tc>
          <w:tcPr>
            <w:tcW w:w="850" w:type="dxa"/>
            <w:tcBorders>
              <w:top w:val="single" w:sz="4" w:space="0" w:color="auto"/>
              <w:left w:val="single" w:sz="4" w:space="0" w:color="auto"/>
              <w:bottom w:val="single" w:sz="4" w:space="0" w:color="auto"/>
              <w:right w:val="single" w:sz="4" w:space="0" w:color="auto"/>
            </w:tcBorders>
            <w:vAlign w:val="bottom"/>
          </w:tcPr>
          <w:p w14:paraId="412837CA" w14:textId="4E9E4721"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bottom w:val="single" w:sz="4" w:space="0" w:color="auto"/>
              <w:right w:val="single" w:sz="4" w:space="0" w:color="auto"/>
            </w:tcBorders>
            <w:vAlign w:val="center"/>
          </w:tcPr>
          <w:p w14:paraId="33B189DA" w14:textId="3A49ED7A"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vAlign w:val="center"/>
          </w:tcPr>
          <w:p w14:paraId="3D0243F7" w14:textId="77777777" w:rsidR="001266E4" w:rsidRDefault="001266E4" w:rsidP="001266E4">
            <w:pPr>
              <w:spacing w:line="239" w:lineRule="auto"/>
              <w:jc w:val="center"/>
              <w:rPr>
                <w:rFonts w:ascii="Times New Roman" w:hAnsi="Times New Roman" w:cs="Times New Roman"/>
              </w:rPr>
            </w:pPr>
          </w:p>
        </w:tc>
      </w:tr>
      <w:tr w:rsidR="001266E4" w:rsidRPr="008F24E6" w14:paraId="48CFA093"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2B8D1CB" w14:textId="51B574BA"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26</w:t>
            </w:r>
          </w:p>
        </w:tc>
        <w:tc>
          <w:tcPr>
            <w:tcW w:w="3544" w:type="dxa"/>
            <w:tcBorders>
              <w:top w:val="single" w:sz="4" w:space="0" w:color="auto"/>
              <w:left w:val="single" w:sz="4" w:space="0" w:color="auto"/>
              <w:bottom w:val="single" w:sz="4" w:space="0" w:color="auto"/>
              <w:right w:val="single" w:sz="4" w:space="0" w:color="auto"/>
            </w:tcBorders>
            <w:vAlign w:val="center"/>
          </w:tcPr>
          <w:p w14:paraId="3755555A" w14:textId="41039017" w:rsidR="001266E4" w:rsidRDefault="001266E4" w:rsidP="001266E4">
            <w:pPr>
              <w:pStyle w:val="TableParagraph"/>
              <w:spacing w:line="237" w:lineRule="auto"/>
              <w:ind w:right="179"/>
              <w:rPr>
                <w:rFonts w:ascii="Arial Narrow" w:hAnsi="Arial Narrow" w:cs="Calibri"/>
              </w:rPr>
            </w:pPr>
            <w:r>
              <w:rPr>
                <w:rFonts w:ascii="Arial" w:hAnsi="Arial" w:cs="Arial"/>
                <w:color w:val="000000"/>
              </w:rPr>
              <w:t>Baguio Beans, 1kg/pack</w:t>
            </w:r>
          </w:p>
        </w:tc>
        <w:tc>
          <w:tcPr>
            <w:tcW w:w="1276" w:type="dxa"/>
            <w:tcBorders>
              <w:top w:val="single" w:sz="4" w:space="0" w:color="auto"/>
              <w:left w:val="single" w:sz="4" w:space="0" w:color="auto"/>
              <w:bottom w:val="single" w:sz="4" w:space="0" w:color="auto"/>
              <w:right w:val="single" w:sz="4" w:space="0" w:color="auto"/>
            </w:tcBorders>
            <w:vAlign w:val="center"/>
          </w:tcPr>
          <w:p w14:paraId="5FB83A3B" w14:textId="58D25037"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572</w:t>
            </w:r>
          </w:p>
        </w:tc>
        <w:tc>
          <w:tcPr>
            <w:tcW w:w="850" w:type="dxa"/>
            <w:tcBorders>
              <w:top w:val="single" w:sz="4" w:space="0" w:color="auto"/>
              <w:left w:val="single" w:sz="4" w:space="0" w:color="auto"/>
              <w:bottom w:val="single" w:sz="4" w:space="0" w:color="auto"/>
              <w:right w:val="single" w:sz="4" w:space="0" w:color="auto"/>
            </w:tcBorders>
            <w:vAlign w:val="bottom"/>
          </w:tcPr>
          <w:p w14:paraId="404EA7FC" w14:textId="291BA79D"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top w:val="single" w:sz="4" w:space="0" w:color="auto"/>
              <w:left w:val="single" w:sz="4" w:space="0" w:color="auto"/>
              <w:right w:val="single" w:sz="4" w:space="0" w:color="auto"/>
            </w:tcBorders>
            <w:vAlign w:val="center"/>
          </w:tcPr>
          <w:p w14:paraId="399ECFC9" w14:textId="3EF10B63" w:rsidR="001266E4" w:rsidRDefault="001266E4" w:rsidP="001266E4">
            <w:pPr>
              <w:spacing w:line="259" w:lineRule="auto"/>
              <w:jc w:val="center"/>
              <w:rPr>
                <w:rFonts w:ascii="Times New Roman" w:hAnsi="Times New Roman" w:cs="Times New Roman"/>
              </w:rPr>
            </w:pPr>
          </w:p>
        </w:tc>
        <w:tc>
          <w:tcPr>
            <w:tcW w:w="1843" w:type="dxa"/>
            <w:tcBorders>
              <w:top w:val="single" w:sz="4" w:space="0" w:color="auto"/>
              <w:left w:val="single" w:sz="4" w:space="0" w:color="auto"/>
              <w:right w:val="single" w:sz="4" w:space="0" w:color="auto"/>
            </w:tcBorders>
            <w:vAlign w:val="center"/>
          </w:tcPr>
          <w:p w14:paraId="1C963082" w14:textId="77777777" w:rsidR="001266E4" w:rsidRDefault="001266E4" w:rsidP="001266E4">
            <w:pPr>
              <w:spacing w:line="239" w:lineRule="auto"/>
              <w:jc w:val="center"/>
              <w:rPr>
                <w:rFonts w:ascii="Times New Roman" w:hAnsi="Times New Roman" w:cs="Times New Roman"/>
              </w:rPr>
            </w:pPr>
          </w:p>
        </w:tc>
      </w:tr>
      <w:tr w:rsidR="001266E4" w:rsidRPr="008F24E6" w14:paraId="3D10C4A4"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266E74F" w14:textId="53B9B0B2"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27</w:t>
            </w:r>
          </w:p>
        </w:tc>
        <w:tc>
          <w:tcPr>
            <w:tcW w:w="3544" w:type="dxa"/>
            <w:tcBorders>
              <w:top w:val="single" w:sz="4" w:space="0" w:color="auto"/>
              <w:left w:val="single" w:sz="4" w:space="0" w:color="auto"/>
              <w:bottom w:val="single" w:sz="4" w:space="0" w:color="auto"/>
              <w:right w:val="single" w:sz="4" w:space="0" w:color="auto"/>
            </w:tcBorders>
            <w:vAlign w:val="center"/>
          </w:tcPr>
          <w:p w14:paraId="20C4A488" w14:textId="40BB8D82" w:rsidR="001266E4" w:rsidRDefault="001266E4" w:rsidP="001266E4">
            <w:pPr>
              <w:pStyle w:val="TableParagraph"/>
              <w:spacing w:line="237" w:lineRule="auto"/>
              <w:ind w:right="179"/>
              <w:rPr>
                <w:rFonts w:ascii="Arial Narrow" w:hAnsi="Arial Narrow" w:cs="Calibri"/>
              </w:rPr>
            </w:pPr>
            <w:proofErr w:type="spellStart"/>
            <w:r>
              <w:rPr>
                <w:rFonts w:ascii="Arial" w:hAnsi="Arial" w:cs="Arial"/>
                <w:color w:val="000000"/>
              </w:rPr>
              <w:t>Camote</w:t>
            </w:r>
            <w:proofErr w:type="spellEnd"/>
            <w:r>
              <w:rPr>
                <w:rFonts w:ascii="Arial" w:hAnsi="Arial" w:cs="Arial"/>
                <w:color w:val="000000"/>
              </w:rPr>
              <w:t xml:space="preserve"> Tuber, medium-size,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32E8BF49" w14:textId="175C365C"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572</w:t>
            </w:r>
          </w:p>
        </w:tc>
        <w:tc>
          <w:tcPr>
            <w:tcW w:w="850" w:type="dxa"/>
            <w:tcBorders>
              <w:top w:val="single" w:sz="4" w:space="0" w:color="auto"/>
              <w:left w:val="single" w:sz="4" w:space="0" w:color="auto"/>
              <w:bottom w:val="single" w:sz="4" w:space="0" w:color="auto"/>
              <w:right w:val="single" w:sz="4" w:space="0" w:color="auto"/>
            </w:tcBorders>
            <w:vAlign w:val="bottom"/>
          </w:tcPr>
          <w:p w14:paraId="29543E91" w14:textId="24F9F7B8"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25FF311B" w14:textId="248F5247"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4A0BADA1" w14:textId="77777777" w:rsidR="001266E4" w:rsidRDefault="001266E4" w:rsidP="001266E4">
            <w:pPr>
              <w:spacing w:line="239" w:lineRule="auto"/>
              <w:jc w:val="center"/>
              <w:rPr>
                <w:rFonts w:ascii="Times New Roman" w:hAnsi="Times New Roman" w:cs="Times New Roman"/>
              </w:rPr>
            </w:pPr>
          </w:p>
        </w:tc>
      </w:tr>
      <w:tr w:rsidR="001266E4" w:rsidRPr="008F24E6" w14:paraId="29820DA1"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75979DC" w14:textId="7DB9DFB2"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28</w:t>
            </w:r>
          </w:p>
        </w:tc>
        <w:tc>
          <w:tcPr>
            <w:tcW w:w="3544" w:type="dxa"/>
            <w:tcBorders>
              <w:top w:val="single" w:sz="4" w:space="0" w:color="auto"/>
              <w:left w:val="single" w:sz="4" w:space="0" w:color="auto"/>
              <w:bottom w:val="single" w:sz="4" w:space="0" w:color="auto"/>
              <w:right w:val="single" w:sz="4" w:space="0" w:color="auto"/>
            </w:tcBorders>
            <w:vAlign w:val="center"/>
          </w:tcPr>
          <w:p w14:paraId="6EA4D37F" w14:textId="7630952E" w:rsidR="001266E4" w:rsidRDefault="001266E4" w:rsidP="001266E4">
            <w:pPr>
              <w:pStyle w:val="TableParagraph"/>
              <w:spacing w:line="237" w:lineRule="auto"/>
              <w:ind w:right="179"/>
              <w:rPr>
                <w:rFonts w:ascii="Arial Narrow" w:hAnsi="Arial Narrow" w:cs="Calibri"/>
              </w:rPr>
            </w:pPr>
            <w:r>
              <w:rPr>
                <w:rFonts w:ascii="Arial" w:hAnsi="Arial" w:cs="Arial"/>
              </w:rPr>
              <w:t>Squash Fruit,  at least 1kg/pack</w:t>
            </w:r>
          </w:p>
        </w:tc>
        <w:tc>
          <w:tcPr>
            <w:tcW w:w="1276" w:type="dxa"/>
            <w:tcBorders>
              <w:top w:val="single" w:sz="4" w:space="0" w:color="auto"/>
              <w:left w:val="single" w:sz="4" w:space="0" w:color="auto"/>
              <w:bottom w:val="single" w:sz="4" w:space="0" w:color="auto"/>
              <w:right w:val="single" w:sz="4" w:space="0" w:color="auto"/>
            </w:tcBorders>
            <w:vAlign w:val="center"/>
          </w:tcPr>
          <w:p w14:paraId="4452A287" w14:textId="479E1BDF"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7E79584C" w14:textId="24A124D6"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3131E465" w14:textId="1FF1132D"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6213B7E1" w14:textId="77777777" w:rsidR="001266E4" w:rsidRDefault="001266E4" w:rsidP="001266E4">
            <w:pPr>
              <w:spacing w:line="239" w:lineRule="auto"/>
              <w:jc w:val="center"/>
              <w:rPr>
                <w:rFonts w:ascii="Times New Roman" w:hAnsi="Times New Roman" w:cs="Times New Roman"/>
              </w:rPr>
            </w:pPr>
          </w:p>
        </w:tc>
      </w:tr>
      <w:tr w:rsidR="001266E4" w:rsidRPr="008F24E6" w14:paraId="1B115524"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D5199A0" w14:textId="694B01E1"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29</w:t>
            </w:r>
          </w:p>
        </w:tc>
        <w:tc>
          <w:tcPr>
            <w:tcW w:w="3544" w:type="dxa"/>
            <w:tcBorders>
              <w:top w:val="single" w:sz="4" w:space="0" w:color="auto"/>
              <w:left w:val="single" w:sz="4" w:space="0" w:color="auto"/>
              <w:bottom w:val="single" w:sz="4" w:space="0" w:color="auto"/>
              <w:right w:val="single" w:sz="4" w:space="0" w:color="auto"/>
            </w:tcBorders>
            <w:vAlign w:val="center"/>
          </w:tcPr>
          <w:p w14:paraId="3E7F7B8C" w14:textId="40D80790" w:rsidR="001266E4" w:rsidRDefault="001266E4" w:rsidP="001266E4">
            <w:pPr>
              <w:pStyle w:val="TableParagraph"/>
              <w:spacing w:line="237" w:lineRule="auto"/>
              <w:ind w:right="179"/>
              <w:rPr>
                <w:rFonts w:ascii="Arial Narrow" w:hAnsi="Arial Narrow" w:cs="Calibri"/>
              </w:rPr>
            </w:pPr>
            <w:r>
              <w:rPr>
                <w:rFonts w:ascii="Arial" w:hAnsi="Arial" w:cs="Arial"/>
              </w:rPr>
              <w:t>Potato, Big 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3BB37D68" w14:textId="17A0198C"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286</w:t>
            </w:r>
          </w:p>
        </w:tc>
        <w:tc>
          <w:tcPr>
            <w:tcW w:w="850" w:type="dxa"/>
            <w:tcBorders>
              <w:top w:val="single" w:sz="4" w:space="0" w:color="auto"/>
              <w:left w:val="single" w:sz="4" w:space="0" w:color="auto"/>
              <w:bottom w:val="single" w:sz="4" w:space="0" w:color="auto"/>
              <w:right w:val="single" w:sz="4" w:space="0" w:color="auto"/>
            </w:tcBorders>
            <w:vAlign w:val="bottom"/>
          </w:tcPr>
          <w:p w14:paraId="1A2F2C62" w14:textId="550EFB29"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6FDEC68F" w14:textId="103D493C"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0745C9A" w14:textId="77777777" w:rsidR="001266E4" w:rsidRDefault="001266E4" w:rsidP="001266E4">
            <w:pPr>
              <w:spacing w:line="239" w:lineRule="auto"/>
              <w:jc w:val="center"/>
              <w:rPr>
                <w:rFonts w:ascii="Times New Roman" w:hAnsi="Times New Roman" w:cs="Times New Roman"/>
              </w:rPr>
            </w:pPr>
          </w:p>
        </w:tc>
      </w:tr>
      <w:tr w:rsidR="001266E4" w:rsidRPr="008F24E6" w14:paraId="2A4F8FBC"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02FC0DB7" w14:textId="177C6E19"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30</w:t>
            </w:r>
          </w:p>
        </w:tc>
        <w:tc>
          <w:tcPr>
            <w:tcW w:w="3544" w:type="dxa"/>
            <w:tcBorders>
              <w:top w:val="single" w:sz="4" w:space="0" w:color="auto"/>
              <w:left w:val="single" w:sz="4" w:space="0" w:color="auto"/>
              <w:bottom w:val="single" w:sz="4" w:space="0" w:color="auto"/>
              <w:right w:val="single" w:sz="4" w:space="0" w:color="auto"/>
            </w:tcBorders>
            <w:vAlign w:val="center"/>
          </w:tcPr>
          <w:p w14:paraId="1AA6CB79" w14:textId="3AA6F0E9" w:rsidR="001266E4" w:rsidRDefault="001266E4" w:rsidP="001266E4">
            <w:pPr>
              <w:pStyle w:val="TableParagraph"/>
              <w:spacing w:line="237" w:lineRule="auto"/>
              <w:ind w:right="179"/>
              <w:rPr>
                <w:rFonts w:ascii="Arial Narrow" w:hAnsi="Arial Narrow" w:cs="Calibri"/>
              </w:rPr>
            </w:pPr>
            <w:r>
              <w:rPr>
                <w:rFonts w:ascii="Arial" w:hAnsi="Arial" w:cs="Arial"/>
              </w:rPr>
              <w:t>Cabbage, medium-size, 1kg/pack</w:t>
            </w:r>
          </w:p>
        </w:tc>
        <w:tc>
          <w:tcPr>
            <w:tcW w:w="1276" w:type="dxa"/>
            <w:tcBorders>
              <w:top w:val="single" w:sz="4" w:space="0" w:color="auto"/>
              <w:left w:val="single" w:sz="4" w:space="0" w:color="auto"/>
              <w:bottom w:val="single" w:sz="4" w:space="0" w:color="auto"/>
              <w:right w:val="single" w:sz="4" w:space="0" w:color="auto"/>
            </w:tcBorders>
            <w:vAlign w:val="center"/>
          </w:tcPr>
          <w:p w14:paraId="0BD897F6" w14:textId="7400DA09"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143</w:t>
            </w:r>
          </w:p>
        </w:tc>
        <w:tc>
          <w:tcPr>
            <w:tcW w:w="850" w:type="dxa"/>
            <w:tcBorders>
              <w:top w:val="single" w:sz="4" w:space="0" w:color="auto"/>
              <w:left w:val="single" w:sz="4" w:space="0" w:color="auto"/>
              <w:bottom w:val="single" w:sz="4" w:space="0" w:color="auto"/>
              <w:right w:val="single" w:sz="4" w:space="0" w:color="auto"/>
            </w:tcBorders>
            <w:vAlign w:val="bottom"/>
          </w:tcPr>
          <w:p w14:paraId="3FE33E44" w14:textId="3AC6306E"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0F4A68ED" w14:textId="1EC67E2D"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4A7F42F" w14:textId="77777777" w:rsidR="001266E4" w:rsidRDefault="001266E4" w:rsidP="001266E4">
            <w:pPr>
              <w:spacing w:line="239" w:lineRule="auto"/>
              <w:jc w:val="center"/>
              <w:rPr>
                <w:rFonts w:ascii="Times New Roman" w:hAnsi="Times New Roman" w:cs="Times New Roman"/>
              </w:rPr>
            </w:pPr>
          </w:p>
        </w:tc>
      </w:tr>
      <w:tr w:rsidR="001266E4" w:rsidRPr="008F24E6" w14:paraId="46C7D527"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949DEE9" w14:textId="671A950B"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31</w:t>
            </w:r>
          </w:p>
        </w:tc>
        <w:tc>
          <w:tcPr>
            <w:tcW w:w="3544" w:type="dxa"/>
            <w:tcBorders>
              <w:top w:val="single" w:sz="4" w:space="0" w:color="auto"/>
              <w:left w:val="single" w:sz="4" w:space="0" w:color="auto"/>
              <w:bottom w:val="single" w:sz="4" w:space="0" w:color="auto"/>
              <w:right w:val="single" w:sz="4" w:space="0" w:color="auto"/>
            </w:tcBorders>
            <w:vAlign w:val="center"/>
          </w:tcPr>
          <w:p w14:paraId="31F972A7" w14:textId="3174ED11" w:rsidR="001266E4" w:rsidRDefault="001266E4" w:rsidP="001266E4">
            <w:pPr>
              <w:pStyle w:val="TableParagraph"/>
              <w:spacing w:line="237" w:lineRule="auto"/>
              <w:ind w:right="179"/>
              <w:rPr>
                <w:rFonts w:ascii="Arial Narrow" w:hAnsi="Arial Narrow" w:cs="Calibri"/>
              </w:rPr>
            </w:pPr>
            <w:r>
              <w:rPr>
                <w:rFonts w:ascii="Arial" w:hAnsi="Arial" w:cs="Arial"/>
              </w:rPr>
              <w:t xml:space="preserve">Banana, </w:t>
            </w:r>
            <w:proofErr w:type="spellStart"/>
            <w:r>
              <w:rPr>
                <w:rFonts w:ascii="Arial" w:hAnsi="Arial" w:cs="Arial"/>
              </w:rPr>
              <w:t>Lakatan</w:t>
            </w:r>
            <w:proofErr w:type="spellEnd"/>
            <w:r>
              <w:rPr>
                <w:rFonts w:ascii="Arial" w:hAnsi="Arial" w:cs="Arial"/>
              </w:rPr>
              <w:t>, 1kg/pack</w:t>
            </w:r>
          </w:p>
        </w:tc>
        <w:tc>
          <w:tcPr>
            <w:tcW w:w="1276" w:type="dxa"/>
            <w:tcBorders>
              <w:top w:val="single" w:sz="4" w:space="0" w:color="auto"/>
              <w:left w:val="single" w:sz="4" w:space="0" w:color="auto"/>
              <w:bottom w:val="single" w:sz="4" w:space="0" w:color="auto"/>
              <w:right w:val="single" w:sz="4" w:space="0" w:color="auto"/>
            </w:tcBorders>
            <w:vAlign w:val="center"/>
          </w:tcPr>
          <w:p w14:paraId="49B03A9F" w14:textId="5FB984BA"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572</w:t>
            </w:r>
          </w:p>
        </w:tc>
        <w:tc>
          <w:tcPr>
            <w:tcW w:w="850" w:type="dxa"/>
            <w:tcBorders>
              <w:top w:val="single" w:sz="4" w:space="0" w:color="auto"/>
              <w:left w:val="single" w:sz="4" w:space="0" w:color="auto"/>
              <w:bottom w:val="single" w:sz="4" w:space="0" w:color="auto"/>
              <w:right w:val="single" w:sz="4" w:space="0" w:color="auto"/>
            </w:tcBorders>
            <w:vAlign w:val="bottom"/>
          </w:tcPr>
          <w:p w14:paraId="1086BB24" w14:textId="603CD250"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08C5CA52" w14:textId="0BD8A035"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26EF5620" w14:textId="77777777" w:rsidR="001266E4" w:rsidRDefault="001266E4" w:rsidP="001266E4">
            <w:pPr>
              <w:spacing w:line="239" w:lineRule="auto"/>
              <w:jc w:val="center"/>
              <w:rPr>
                <w:rFonts w:ascii="Times New Roman" w:hAnsi="Times New Roman" w:cs="Times New Roman"/>
              </w:rPr>
            </w:pPr>
          </w:p>
        </w:tc>
      </w:tr>
      <w:tr w:rsidR="001266E4" w:rsidRPr="008F24E6" w14:paraId="41940A3C"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CA3DECD" w14:textId="75FF4DCA"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32</w:t>
            </w:r>
          </w:p>
        </w:tc>
        <w:tc>
          <w:tcPr>
            <w:tcW w:w="3544" w:type="dxa"/>
            <w:tcBorders>
              <w:top w:val="single" w:sz="4" w:space="0" w:color="auto"/>
              <w:left w:val="single" w:sz="4" w:space="0" w:color="auto"/>
              <w:bottom w:val="single" w:sz="4" w:space="0" w:color="auto"/>
              <w:right w:val="single" w:sz="4" w:space="0" w:color="auto"/>
            </w:tcBorders>
            <w:vAlign w:val="center"/>
          </w:tcPr>
          <w:p w14:paraId="75A73443" w14:textId="6DB77785" w:rsidR="001266E4" w:rsidRDefault="001266E4" w:rsidP="001266E4">
            <w:pPr>
              <w:pStyle w:val="TableParagraph"/>
              <w:spacing w:line="237" w:lineRule="auto"/>
              <w:ind w:right="179"/>
              <w:rPr>
                <w:rFonts w:ascii="Arial Narrow" w:hAnsi="Arial Narrow" w:cs="Calibri"/>
              </w:rPr>
            </w:pPr>
            <w:r>
              <w:rPr>
                <w:rFonts w:ascii="Arial" w:hAnsi="Arial" w:cs="Arial"/>
              </w:rPr>
              <w:t>Fish, Tilapia, medium size , at least 5 pcs or 1 kilo/pack</w:t>
            </w:r>
          </w:p>
        </w:tc>
        <w:tc>
          <w:tcPr>
            <w:tcW w:w="1276" w:type="dxa"/>
            <w:tcBorders>
              <w:top w:val="single" w:sz="4" w:space="0" w:color="auto"/>
              <w:left w:val="single" w:sz="4" w:space="0" w:color="auto"/>
              <w:bottom w:val="single" w:sz="4" w:space="0" w:color="auto"/>
              <w:right w:val="single" w:sz="4" w:space="0" w:color="auto"/>
            </w:tcBorders>
            <w:vAlign w:val="center"/>
          </w:tcPr>
          <w:p w14:paraId="2A8CEDB8" w14:textId="6B25BE57"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145</w:t>
            </w:r>
          </w:p>
        </w:tc>
        <w:tc>
          <w:tcPr>
            <w:tcW w:w="850" w:type="dxa"/>
            <w:tcBorders>
              <w:top w:val="single" w:sz="4" w:space="0" w:color="auto"/>
              <w:left w:val="single" w:sz="4" w:space="0" w:color="auto"/>
              <w:bottom w:val="single" w:sz="4" w:space="0" w:color="auto"/>
              <w:right w:val="single" w:sz="4" w:space="0" w:color="auto"/>
            </w:tcBorders>
            <w:vAlign w:val="bottom"/>
          </w:tcPr>
          <w:p w14:paraId="1A3320B2" w14:textId="185D258D"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7B887D96" w14:textId="1BC61C29"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E46EA37" w14:textId="77777777" w:rsidR="001266E4" w:rsidRDefault="001266E4" w:rsidP="001266E4">
            <w:pPr>
              <w:spacing w:line="239" w:lineRule="auto"/>
              <w:jc w:val="center"/>
              <w:rPr>
                <w:rFonts w:ascii="Times New Roman" w:hAnsi="Times New Roman" w:cs="Times New Roman"/>
              </w:rPr>
            </w:pPr>
          </w:p>
        </w:tc>
      </w:tr>
      <w:tr w:rsidR="001266E4" w:rsidRPr="008F24E6" w14:paraId="15DDDBC0"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BEF440C" w14:textId="2BEE3935"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33</w:t>
            </w:r>
          </w:p>
        </w:tc>
        <w:tc>
          <w:tcPr>
            <w:tcW w:w="3544" w:type="dxa"/>
            <w:tcBorders>
              <w:top w:val="single" w:sz="4" w:space="0" w:color="auto"/>
              <w:left w:val="single" w:sz="4" w:space="0" w:color="auto"/>
              <w:bottom w:val="single" w:sz="4" w:space="0" w:color="auto"/>
              <w:right w:val="single" w:sz="4" w:space="0" w:color="auto"/>
            </w:tcBorders>
            <w:vAlign w:val="center"/>
          </w:tcPr>
          <w:p w14:paraId="551267E9" w14:textId="32711B0F" w:rsidR="001266E4" w:rsidRDefault="001266E4" w:rsidP="001266E4">
            <w:pPr>
              <w:pStyle w:val="TableParagraph"/>
              <w:spacing w:line="237" w:lineRule="auto"/>
              <w:ind w:right="179"/>
              <w:rPr>
                <w:rFonts w:ascii="Arial Narrow" w:hAnsi="Arial Narrow" w:cs="Calibri"/>
              </w:rPr>
            </w:pPr>
            <w:r>
              <w:rPr>
                <w:rFonts w:ascii="Arial" w:hAnsi="Arial" w:cs="Arial"/>
              </w:rPr>
              <w:t>Pork, at least 80% lean, 1 kg/pack</w:t>
            </w:r>
          </w:p>
        </w:tc>
        <w:tc>
          <w:tcPr>
            <w:tcW w:w="1276" w:type="dxa"/>
            <w:tcBorders>
              <w:top w:val="single" w:sz="4" w:space="0" w:color="auto"/>
              <w:left w:val="single" w:sz="4" w:space="0" w:color="auto"/>
              <w:bottom w:val="single" w:sz="4" w:space="0" w:color="auto"/>
              <w:right w:val="single" w:sz="4" w:space="0" w:color="auto"/>
            </w:tcBorders>
            <w:vAlign w:val="center"/>
          </w:tcPr>
          <w:p w14:paraId="3E29479C" w14:textId="22040997"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290</w:t>
            </w:r>
          </w:p>
        </w:tc>
        <w:tc>
          <w:tcPr>
            <w:tcW w:w="850" w:type="dxa"/>
            <w:tcBorders>
              <w:top w:val="single" w:sz="4" w:space="0" w:color="auto"/>
              <w:left w:val="single" w:sz="4" w:space="0" w:color="auto"/>
              <w:bottom w:val="single" w:sz="4" w:space="0" w:color="auto"/>
              <w:right w:val="single" w:sz="4" w:space="0" w:color="auto"/>
            </w:tcBorders>
            <w:vAlign w:val="bottom"/>
          </w:tcPr>
          <w:p w14:paraId="50AD1013" w14:textId="48764792"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right w:val="single" w:sz="4" w:space="0" w:color="auto"/>
            </w:tcBorders>
            <w:vAlign w:val="center"/>
          </w:tcPr>
          <w:p w14:paraId="1A4E9208" w14:textId="77777777"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344EA50" w14:textId="77777777" w:rsidR="001266E4" w:rsidRDefault="001266E4" w:rsidP="001266E4">
            <w:pPr>
              <w:spacing w:line="239" w:lineRule="auto"/>
              <w:jc w:val="center"/>
              <w:rPr>
                <w:rFonts w:ascii="Times New Roman" w:hAnsi="Times New Roman" w:cs="Times New Roman"/>
              </w:rPr>
            </w:pPr>
          </w:p>
        </w:tc>
      </w:tr>
      <w:tr w:rsidR="001266E4" w:rsidRPr="008F24E6" w14:paraId="3BD8D3BF"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B4422AC" w14:textId="1564E0BF"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34</w:t>
            </w:r>
          </w:p>
        </w:tc>
        <w:tc>
          <w:tcPr>
            <w:tcW w:w="3544" w:type="dxa"/>
            <w:tcBorders>
              <w:top w:val="single" w:sz="4" w:space="0" w:color="auto"/>
              <w:left w:val="single" w:sz="4" w:space="0" w:color="auto"/>
              <w:bottom w:val="single" w:sz="4" w:space="0" w:color="auto"/>
              <w:right w:val="single" w:sz="4" w:space="0" w:color="auto"/>
            </w:tcBorders>
            <w:vAlign w:val="center"/>
          </w:tcPr>
          <w:p w14:paraId="7FF31D16" w14:textId="5D7EF5CE" w:rsidR="001266E4" w:rsidRDefault="001266E4" w:rsidP="001266E4">
            <w:pPr>
              <w:pStyle w:val="TableParagraph"/>
              <w:spacing w:line="237" w:lineRule="auto"/>
              <w:ind w:right="179"/>
              <w:rPr>
                <w:rFonts w:ascii="Arial Narrow" w:hAnsi="Arial Narrow" w:cs="Calibri"/>
              </w:rPr>
            </w:pPr>
            <w:r>
              <w:rPr>
                <w:rFonts w:ascii="Arial" w:hAnsi="Arial" w:cs="Arial"/>
              </w:rPr>
              <w:t>Eggs, medium size  , at least 56 grams ,30 pcs./tray</w:t>
            </w:r>
          </w:p>
        </w:tc>
        <w:tc>
          <w:tcPr>
            <w:tcW w:w="1276" w:type="dxa"/>
            <w:tcBorders>
              <w:top w:val="single" w:sz="4" w:space="0" w:color="auto"/>
              <w:left w:val="single" w:sz="4" w:space="0" w:color="auto"/>
              <w:bottom w:val="single" w:sz="4" w:space="0" w:color="auto"/>
              <w:right w:val="single" w:sz="4" w:space="0" w:color="auto"/>
            </w:tcBorders>
            <w:vAlign w:val="center"/>
          </w:tcPr>
          <w:p w14:paraId="2CAFD7E5" w14:textId="0FF0B49C"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300</w:t>
            </w:r>
          </w:p>
        </w:tc>
        <w:tc>
          <w:tcPr>
            <w:tcW w:w="850" w:type="dxa"/>
            <w:tcBorders>
              <w:top w:val="single" w:sz="4" w:space="0" w:color="auto"/>
              <w:left w:val="single" w:sz="4" w:space="0" w:color="auto"/>
              <w:bottom w:val="single" w:sz="4" w:space="0" w:color="auto"/>
              <w:right w:val="single" w:sz="4" w:space="0" w:color="auto"/>
            </w:tcBorders>
            <w:vAlign w:val="bottom"/>
          </w:tcPr>
          <w:p w14:paraId="70FA2C41" w14:textId="7CA49276" w:rsidR="001266E4" w:rsidRDefault="001266E4" w:rsidP="001266E4">
            <w:pPr>
              <w:spacing w:line="259" w:lineRule="auto"/>
              <w:jc w:val="center"/>
              <w:rPr>
                <w:rFonts w:ascii="Times New Roman" w:hAnsi="Times New Roman" w:cs="Times New Roman"/>
              </w:rPr>
            </w:pPr>
            <w:r>
              <w:rPr>
                <w:rFonts w:ascii="Arial" w:hAnsi="Arial" w:cs="Arial"/>
                <w:sz w:val="22"/>
                <w:szCs w:val="22"/>
              </w:rPr>
              <w:t>tray</w:t>
            </w:r>
          </w:p>
        </w:tc>
        <w:tc>
          <w:tcPr>
            <w:tcW w:w="1701" w:type="dxa"/>
            <w:tcBorders>
              <w:left w:val="single" w:sz="4" w:space="0" w:color="auto"/>
              <w:right w:val="single" w:sz="4" w:space="0" w:color="auto"/>
            </w:tcBorders>
            <w:vAlign w:val="center"/>
          </w:tcPr>
          <w:p w14:paraId="48809F11" w14:textId="77777777"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096326EC" w14:textId="77777777" w:rsidR="001266E4" w:rsidRDefault="001266E4" w:rsidP="001266E4">
            <w:pPr>
              <w:spacing w:line="239" w:lineRule="auto"/>
              <w:jc w:val="center"/>
              <w:rPr>
                <w:rFonts w:ascii="Times New Roman" w:hAnsi="Times New Roman" w:cs="Times New Roman"/>
              </w:rPr>
            </w:pPr>
          </w:p>
        </w:tc>
      </w:tr>
      <w:tr w:rsidR="001266E4" w:rsidRPr="008F24E6" w14:paraId="01CB3650" w14:textId="77777777" w:rsidTr="001266E4">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69513AD" w14:textId="2B9707DE" w:rsidR="001266E4" w:rsidRDefault="001266E4" w:rsidP="001266E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35</w:t>
            </w:r>
          </w:p>
        </w:tc>
        <w:tc>
          <w:tcPr>
            <w:tcW w:w="3544" w:type="dxa"/>
            <w:tcBorders>
              <w:top w:val="single" w:sz="4" w:space="0" w:color="auto"/>
              <w:left w:val="single" w:sz="4" w:space="0" w:color="auto"/>
              <w:bottom w:val="single" w:sz="4" w:space="0" w:color="auto"/>
              <w:right w:val="single" w:sz="4" w:space="0" w:color="auto"/>
            </w:tcBorders>
            <w:vAlign w:val="center"/>
          </w:tcPr>
          <w:p w14:paraId="7020915C" w14:textId="6C804224" w:rsidR="001266E4" w:rsidRDefault="001266E4" w:rsidP="001266E4">
            <w:pPr>
              <w:pStyle w:val="TableParagraph"/>
              <w:spacing w:line="237" w:lineRule="auto"/>
              <w:ind w:right="179"/>
              <w:rPr>
                <w:rFonts w:ascii="Arial Narrow" w:hAnsi="Arial Narrow" w:cs="Calibri"/>
              </w:rPr>
            </w:pPr>
            <w:r>
              <w:rPr>
                <w:rFonts w:ascii="Arial" w:hAnsi="Arial" w:cs="Arial"/>
              </w:rPr>
              <w:t>Broiler cull meat, at least 80 % lean, 1kg/pack</w:t>
            </w:r>
          </w:p>
        </w:tc>
        <w:tc>
          <w:tcPr>
            <w:tcW w:w="1276" w:type="dxa"/>
            <w:tcBorders>
              <w:top w:val="single" w:sz="4" w:space="0" w:color="auto"/>
              <w:left w:val="single" w:sz="4" w:space="0" w:color="auto"/>
              <w:bottom w:val="single" w:sz="4" w:space="0" w:color="auto"/>
              <w:right w:val="single" w:sz="4" w:space="0" w:color="auto"/>
            </w:tcBorders>
            <w:vAlign w:val="center"/>
          </w:tcPr>
          <w:p w14:paraId="2C757B7F" w14:textId="204D747A" w:rsidR="001266E4" w:rsidRDefault="001266E4" w:rsidP="001266E4">
            <w:pPr>
              <w:spacing w:line="259" w:lineRule="auto"/>
              <w:ind w:right="63"/>
              <w:jc w:val="center"/>
              <w:rPr>
                <w:rFonts w:ascii="Arial Narrow" w:hAnsi="Arial Narrow"/>
                <w:sz w:val="22"/>
                <w:szCs w:val="22"/>
              </w:rPr>
            </w:pPr>
            <w:r>
              <w:rPr>
                <w:rFonts w:ascii="Arial" w:hAnsi="Arial" w:cs="Arial"/>
                <w:sz w:val="22"/>
                <w:szCs w:val="22"/>
              </w:rPr>
              <w:t>300</w:t>
            </w:r>
          </w:p>
        </w:tc>
        <w:tc>
          <w:tcPr>
            <w:tcW w:w="850" w:type="dxa"/>
            <w:tcBorders>
              <w:top w:val="single" w:sz="4" w:space="0" w:color="auto"/>
              <w:left w:val="single" w:sz="4" w:space="0" w:color="auto"/>
              <w:bottom w:val="single" w:sz="4" w:space="0" w:color="auto"/>
              <w:right w:val="single" w:sz="4" w:space="0" w:color="auto"/>
            </w:tcBorders>
            <w:vAlign w:val="bottom"/>
          </w:tcPr>
          <w:p w14:paraId="320F8164" w14:textId="5093C4AF" w:rsidR="001266E4" w:rsidRDefault="001266E4" w:rsidP="001266E4">
            <w:pPr>
              <w:spacing w:line="259" w:lineRule="auto"/>
              <w:jc w:val="center"/>
              <w:rPr>
                <w:rFonts w:ascii="Times New Roman" w:hAnsi="Times New Roman" w:cs="Times New Roman"/>
              </w:rPr>
            </w:pPr>
            <w:r>
              <w:rPr>
                <w:rFonts w:ascii="Arial" w:hAnsi="Arial" w:cs="Arial"/>
                <w:sz w:val="22"/>
                <w:szCs w:val="22"/>
              </w:rPr>
              <w:t>pack</w:t>
            </w:r>
          </w:p>
        </w:tc>
        <w:tc>
          <w:tcPr>
            <w:tcW w:w="1701" w:type="dxa"/>
            <w:tcBorders>
              <w:left w:val="single" w:sz="4" w:space="0" w:color="auto"/>
              <w:bottom w:val="single" w:sz="4" w:space="0" w:color="auto"/>
              <w:right w:val="single" w:sz="4" w:space="0" w:color="auto"/>
            </w:tcBorders>
            <w:vAlign w:val="center"/>
          </w:tcPr>
          <w:p w14:paraId="17E3B365" w14:textId="77777777" w:rsidR="001266E4" w:rsidRDefault="001266E4" w:rsidP="001266E4">
            <w:pPr>
              <w:spacing w:line="259" w:lineRule="auto"/>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vAlign w:val="center"/>
          </w:tcPr>
          <w:p w14:paraId="1565E9E8" w14:textId="77777777" w:rsidR="001266E4" w:rsidRDefault="001266E4" w:rsidP="001266E4">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4DEE23B1" w:rsidR="00260450" w:rsidRDefault="00260450" w:rsidP="00260450">
      <w:pPr>
        <w:rPr>
          <w:rFonts w:ascii="Times New Roman" w:hAnsi="Times New Roman" w:cs="Times New Roman"/>
        </w:rPr>
      </w:pPr>
    </w:p>
    <w:p w14:paraId="43DC200E" w14:textId="758E9EAC" w:rsidR="001266E4" w:rsidRDefault="001266E4" w:rsidP="00260450">
      <w:pPr>
        <w:rPr>
          <w:rFonts w:ascii="Times New Roman" w:hAnsi="Times New Roman" w:cs="Times New Roman"/>
        </w:rPr>
      </w:pPr>
    </w:p>
    <w:p w14:paraId="7B6A2FAE" w14:textId="4C4C4416" w:rsidR="001266E4" w:rsidRDefault="001266E4" w:rsidP="00260450">
      <w:pPr>
        <w:rPr>
          <w:rFonts w:ascii="Times New Roman" w:hAnsi="Times New Roman" w:cs="Times New Roman"/>
        </w:rPr>
      </w:pPr>
    </w:p>
    <w:p w14:paraId="24DCD257" w14:textId="348FAE53" w:rsidR="001266E4" w:rsidRDefault="001266E4" w:rsidP="00260450">
      <w:pPr>
        <w:rPr>
          <w:rFonts w:ascii="Times New Roman" w:hAnsi="Times New Roman" w:cs="Times New Roman"/>
        </w:rPr>
      </w:pPr>
    </w:p>
    <w:p w14:paraId="071F6D0A" w14:textId="02AF711E" w:rsidR="001266E4" w:rsidRDefault="001266E4" w:rsidP="00260450">
      <w:pPr>
        <w:rPr>
          <w:rFonts w:ascii="Times New Roman" w:hAnsi="Times New Roman" w:cs="Times New Roman"/>
        </w:rPr>
      </w:pPr>
    </w:p>
    <w:p w14:paraId="1F932BAC" w14:textId="0A6DF197" w:rsidR="001266E4" w:rsidRDefault="001266E4" w:rsidP="00260450">
      <w:pPr>
        <w:rPr>
          <w:rFonts w:ascii="Times New Roman" w:hAnsi="Times New Roman" w:cs="Times New Roman"/>
        </w:rPr>
      </w:pPr>
    </w:p>
    <w:p w14:paraId="36D9DCE9" w14:textId="4B5D80F9" w:rsidR="001266E4" w:rsidRDefault="001266E4" w:rsidP="00260450">
      <w:pPr>
        <w:rPr>
          <w:rFonts w:ascii="Times New Roman" w:hAnsi="Times New Roman" w:cs="Times New Roman"/>
        </w:rPr>
      </w:pPr>
    </w:p>
    <w:p w14:paraId="5D29BC5A" w14:textId="77777777" w:rsidR="001266E4" w:rsidRDefault="001266E4"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425E847F" w:rsidR="00035C9D" w:rsidRDefault="00035C9D" w:rsidP="00035C9D">
      <w:pPr>
        <w:jc w:val="right"/>
        <w:rPr>
          <w:rFonts w:ascii="Times New Roman" w:eastAsia="Times New Roman" w:hAnsi="Times New Roman" w:cs="Times New Roman"/>
          <w:color w:val="1D1B11"/>
        </w:rPr>
      </w:pPr>
    </w:p>
    <w:p w14:paraId="3F0DD274" w14:textId="782166D3" w:rsidR="000C2020" w:rsidRDefault="000C2020" w:rsidP="00035C9D">
      <w:pPr>
        <w:jc w:val="right"/>
        <w:rPr>
          <w:rFonts w:ascii="Times New Roman" w:eastAsia="Times New Roman" w:hAnsi="Times New Roman" w:cs="Times New Roman"/>
          <w:color w:val="1D1B11"/>
        </w:rPr>
      </w:pPr>
    </w:p>
    <w:p w14:paraId="3472B1A7" w14:textId="4B2D3C75" w:rsidR="001266E4" w:rsidRDefault="001266E4" w:rsidP="00035C9D">
      <w:pPr>
        <w:jc w:val="right"/>
        <w:rPr>
          <w:rFonts w:ascii="Times New Roman" w:eastAsia="Times New Roman" w:hAnsi="Times New Roman" w:cs="Times New Roman"/>
          <w:color w:val="1D1B11"/>
        </w:rPr>
      </w:pPr>
    </w:p>
    <w:p w14:paraId="2175396F" w14:textId="27E753CA" w:rsidR="001266E4" w:rsidRDefault="001266E4" w:rsidP="00035C9D">
      <w:pPr>
        <w:jc w:val="right"/>
        <w:rPr>
          <w:rFonts w:ascii="Times New Roman" w:eastAsia="Times New Roman" w:hAnsi="Times New Roman" w:cs="Times New Roman"/>
          <w:color w:val="1D1B11"/>
        </w:rPr>
      </w:pPr>
    </w:p>
    <w:p w14:paraId="70862E18" w14:textId="17DD5AE6" w:rsidR="001266E4" w:rsidRDefault="001266E4" w:rsidP="00035C9D">
      <w:pPr>
        <w:jc w:val="right"/>
        <w:rPr>
          <w:rFonts w:ascii="Times New Roman" w:eastAsia="Times New Roman" w:hAnsi="Times New Roman" w:cs="Times New Roman"/>
          <w:color w:val="1D1B11"/>
        </w:rPr>
      </w:pPr>
    </w:p>
    <w:p w14:paraId="21F4E640" w14:textId="6AF220D8" w:rsidR="001266E4" w:rsidRDefault="001266E4" w:rsidP="00035C9D">
      <w:pPr>
        <w:jc w:val="right"/>
        <w:rPr>
          <w:rFonts w:ascii="Times New Roman" w:eastAsia="Times New Roman" w:hAnsi="Times New Roman" w:cs="Times New Roman"/>
          <w:color w:val="1D1B11"/>
        </w:rPr>
      </w:pPr>
    </w:p>
    <w:p w14:paraId="65E2E5B8" w14:textId="1C153A98" w:rsidR="001266E4" w:rsidRDefault="001266E4" w:rsidP="00035C9D">
      <w:pPr>
        <w:jc w:val="right"/>
        <w:rPr>
          <w:rFonts w:ascii="Times New Roman" w:eastAsia="Times New Roman" w:hAnsi="Times New Roman" w:cs="Times New Roman"/>
          <w:color w:val="1D1B11"/>
        </w:rPr>
      </w:pPr>
    </w:p>
    <w:p w14:paraId="7575972E" w14:textId="4C039094" w:rsidR="001266E4" w:rsidRDefault="001266E4" w:rsidP="00035C9D">
      <w:pPr>
        <w:jc w:val="right"/>
        <w:rPr>
          <w:rFonts w:ascii="Times New Roman" w:eastAsia="Times New Roman" w:hAnsi="Times New Roman" w:cs="Times New Roman"/>
          <w:color w:val="1D1B11"/>
        </w:rPr>
      </w:pPr>
    </w:p>
    <w:p w14:paraId="3FCE6864" w14:textId="4D632B8C" w:rsidR="001266E4" w:rsidRDefault="001266E4" w:rsidP="00035C9D">
      <w:pPr>
        <w:jc w:val="right"/>
        <w:rPr>
          <w:rFonts w:ascii="Times New Roman" w:eastAsia="Times New Roman" w:hAnsi="Times New Roman" w:cs="Times New Roman"/>
          <w:color w:val="1D1B11"/>
        </w:rPr>
      </w:pPr>
    </w:p>
    <w:p w14:paraId="708A872D" w14:textId="79926289" w:rsidR="001266E4" w:rsidRDefault="001266E4" w:rsidP="00035C9D">
      <w:pPr>
        <w:jc w:val="right"/>
        <w:rPr>
          <w:rFonts w:ascii="Times New Roman" w:eastAsia="Times New Roman" w:hAnsi="Times New Roman" w:cs="Times New Roman"/>
          <w:color w:val="1D1B11"/>
        </w:rPr>
      </w:pPr>
    </w:p>
    <w:p w14:paraId="7FDB2D48" w14:textId="3B5F333E" w:rsidR="001266E4" w:rsidRDefault="001266E4" w:rsidP="00035C9D">
      <w:pPr>
        <w:jc w:val="right"/>
        <w:rPr>
          <w:rFonts w:ascii="Times New Roman" w:eastAsia="Times New Roman" w:hAnsi="Times New Roman" w:cs="Times New Roman"/>
          <w:color w:val="1D1B11"/>
        </w:rPr>
      </w:pPr>
    </w:p>
    <w:p w14:paraId="4E3DAFDC" w14:textId="1F14BF08" w:rsidR="001266E4" w:rsidRDefault="001266E4" w:rsidP="00035C9D">
      <w:pPr>
        <w:jc w:val="right"/>
        <w:rPr>
          <w:rFonts w:ascii="Times New Roman" w:eastAsia="Times New Roman" w:hAnsi="Times New Roman" w:cs="Times New Roman"/>
          <w:color w:val="1D1B11"/>
        </w:rPr>
      </w:pPr>
    </w:p>
    <w:p w14:paraId="79F15631" w14:textId="496A36DE" w:rsidR="001266E4" w:rsidRDefault="001266E4" w:rsidP="00035C9D">
      <w:pPr>
        <w:jc w:val="right"/>
        <w:rPr>
          <w:rFonts w:ascii="Times New Roman" w:eastAsia="Times New Roman" w:hAnsi="Times New Roman" w:cs="Times New Roman"/>
          <w:color w:val="1D1B11"/>
        </w:rPr>
      </w:pPr>
    </w:p>
    <w:p w14:paraId="0AC7CB8D" w14:textId="7BF0CA34" w:rsidR="001266E4" w:rsidRDefault="001266E4" w:rsidP="00035C9D">
      <w:pPr>
        <w:jc w:val="right"/>
        <w:rPr>
          <w:rFonts w:ascii="Times New Roman" w:eastAsia="Times New Roman" w:hAnsi="Times New Roman" w:cs="Times New Roman"/>
          <w:color w:val="1D1B11"/>
        </w:rPr>
      </w:pPr>
    </w:p>
    <w:p w14:paraId="5F8A284C" w14:textId="2B1E9E20" w:rsidR="001266E4" w:rsidRDefault="001266E4" w:rsidP="00035C9D">
      <w:pPr>
        <w:jc w:val="right"/>
        <w:rPr>
          <w:rFonts w:ascii="Times New Roman" w:eastAsia="Times New Roman" w:hAnsi="Times New Roman" w:cs="Times New Roman"/>
          <w:color w:val="1D1B11"/>
        </w:rPr>
      </w:pPr>
    </w:p>
    <w:p w14:paraId="50A4F309" w14:textId="508F409E" w:rsidR="001266E4" w:rsidRDefault="001266E4" w:rsidP="00035C9D">
      <w:pPr>
        <w:jc w:val="right"/>
        <w:rPr>
          <w:rFonts w:ascii="Times New Roman" w:eastAsia="Times New Roman" w:hAnsi="Times New Roman" w:cs="Times New Roman"/>
          <w:color w:val="1D1B11"/>
        </w:rPr>
      </w:pPr>
    </w:p>
    <w:p w14:paraId="22AED8D9" w14:textId="77777777" w:rsidR="001266E4" w:rsidRDefault="001266E4"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77F2A5EF" w:rsidR="000F00E4" w:rsidRPr="000F00E4" w:rsidRDefault="000F00E4" w:rsidP="00215CD4">
            <w:pPr>
              <w:pStyle w:val="TableParagraph"/>
              <w:spacing w:before="38"/>
              <w:rPr>
                <w:b/>
                <w:sz w:val="24"/>
                <w:szCs w:val="24"/>
              </w:rPr>
            </w:pPr>
            <w:r w:rsidRPr="000F00E4">
              <w:rPr>
                <w:b/>
                <w:sz w:val="24"/>
                <w:szCs w:val="24"/>
              </w:rPr>
              <w:t xml:space="preserve">Can Comply the following </w:t>
            </w:r>
            <w:r w:rsidR="00215CD4">
              <w:rPr>
                <w:b/>
                <w:sz w:val="24"/>
                <w:szCs w:val="24"/>
              </w:rPr>
              <w:t>Grocery Items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1266E4" w:rsidRPr="008F24E6" w14:paraId="48CF9C25" w14:textId="77777777" w:rsidTr="00AE7FD1">
        <w:trPr>
          <w:trHeight w:val="532"/>
        </w:trPr>
        <w:tc>
          <w:tcPr>
            <w:tcW w:w="720" w:type="dxa"/>
            <w:vAlign w:val="center"/>
          </w:tcPr>
          <w:p w14:paraId="777FF487" w14:textId="4F110E6F" w:rsidR="001266E4" w:rsidRDefault="001266E4" w:rsidP="001266E4">
            <w:pPr>
              <w:pStyle w:val="TableParagraph"/>
              <w:spacing w:before="1"/>
              <w:jc w:val="center"/>
            </w:pPr>
            <w:r>
              <w:rPr>
                <w:b/>
                <w:sz w:val="20"/>
                <w:szCs w:val="20"/>
              </w:rPr>
              <w:t>1</w:t>
            </w:r>
          </w:p>
        </w:tc>
        <w:tc>
          <w:tcPr>
            <w:tcW w:w="720" w:type="dxa"/>
            <w:vAlign w:val="center"/>
          </w:tcPr>
          <w:p w14:paraId="02D4CA32" w14:textId="231D172E" w:rsidR="001266E4" w:rsidRPr="00487079" w:rsidRDefault="001266E4" w:rsidP="001266E4">
            <w:pPr>
              <w:pStyle w:val="TableParagraph"/>
              <w:spacing w:before="17"/>
              <w:jc w:val="center"/>
            </w:pPr>
            <w:r>
              <w:rPr>
                <w:rFonts w:ascii="Arial" w:hAnsi="Arial" w:cs="Arial"/>
              </w:rPr>
              <w:t>286</w:t>
            </w:r>
          </w:p>
        </w:tc>
        <w:tc>
          <w:tcPr>
            <w:tcW w:w="630" w:type="dxa"/>
            <w:vAlign w:val="bottom"/>
          </w:tcPr>
          <w:p w14:paraId="385D8A0D" w14:textId="138DB0D2" w:rsidR="001266E4" w:rsidRPr="00487079" w:rsidRDefault="001266E4" w:rsidP="001266E4">
            <w:pPr>
              <w:pStyle w:val="TableParagraph"/>
              <w:spacing w:line="292" w:lineRule="exact"/>
              <w:jc w:val="center"/>
            </w:pPr>
            <w:proofErr w:type="spellStart"/>
            <w:r>
              <w:rPr>
                <w:rFonts w:ascii="Arial" w:hAnsi="Arial" w:cs="Arial"/>
              </w:rPr>
              <w:t>ganta</w:t>
            </w:r>
            <w:proofErr w:type="spellEnd"/>
          </w:p>
        </w:tc>
        <w:tc>
          <w:tcPr>
            <w:tcW w:w="3639" w:type="dxa"/>
            <w:vAlign w:val="center"/>
          </w:tcPr>
          <w:p w14:paraId="7785DCCE" w14:textId="1E778104" w:rsidR="001266E4" w:rsidRDefault="001266E4" w:rsidP="001266E4">
            <w:pPr>
              <w:pStyle w:val="TableParagraph"/>
              <w:spacing w:before="38"/>
              <w:rPr>
                <w:rFonts w:ascii="Arial Narrow" w:hAnsi="Arial Narrow" w:cs="Calibri"/>
              </w:rPr>
            </w:pPr>
            <w:r>
              <w:rPr>
                <w:rFonts w:ascii="Arial" w:hAnsi="Arial" w:cs="Arial"/>
                <w:color w:val="000000"/>
              </w:rPr>
              <w:t xml:space="preserve">Glutinous Rice,  Local, 1 </w:t>
            </w:r>
            <w:proofErr w:type="spellStart"/>
            <w:r>
              <w:rPr>
                <w:rFonts w:ascii="Arial" w:hAnsi="Arial" w:cs="Arial"/>
                <w:color w:val="000000"/>
              </w:rPr>
              <w:t>ganta</w:t>
            </w:r>
            <w:proofErr w:type="spellEnd"/>
            <w:r>
              <w:rPr>
                <w:rFonts w:ascii="Arial" w:hAnsi="Arial" w:cs="Arial"/>
                <w:color w:val="000000"/>
              </w:rPr>
              <w:t>/pack</w:t>
            </w:r>
          </w:p>
        </w:tc>
        <w:tc>
          <w:tcPr>
            <w:tcW w:w="4410" w:type="dxa"/>
            <w:vAlign w:val="center"/>
          </w:tcPr>
          <w:p w14:paraId="6574B1A3" w14:textId="77777777" w:rsidR="001266E4" w:rsidRPr="008F24E6" w:rsidRDefault="001266E4" w:rsidP="001266E4">
            <w:pPr>
              <w:pStyle w:val="TableParagraph"/>
              <w:rPr>
                <w:sz w:val="24"/>
              </w:rPr>
            </w:pPr>
          </w:p>
        </w:tc>
      </w:tr>
      <w:tr w:rsidR="001266E4" w:rsidRPr="008F24E6" w14:paraId="73DD2D1E" w14:textId="77777777" w:rsidTr="00AE7FD1">
        <w:trPr>
          <w:trHeight w:val="532"/>
        </w:trPr>
        <w:tc>
          <w:tcPr>
            <w:tcW w:w="720" w:type="dxa"/>
            <w:vAlign w:val="center"/>
          </w:tcPr>
          <w:p w14:paraId="5FA620CA" w14:textId="5C638AAB" w:rsidR="001266E4" w:rsidRDefault="001266E4" w:rsidP="001266E4">
            <w:pPr>
              <w:pStyle w:val="TableParagraph"/>
              <w:spacing w:before="1"/>
              <w:jc w:val="center"/>
            </w:pPr>
            <w:r>
              <w:rPr>
                <w:b/>
                <w:sz w:val="20"/>
                <w:szCs w:val="20"/>
              </w:rPr>
              <w:t>2</w:t>
            </w:r>
          </w:p>
        </w:tc>
        <w:tc>
          <w:tcPr>
            <w:tcW w:w="720" w:type="dxa"/>
            <w:vAlign w:val="center"/>
          </w:tcPr>
          <w:p w14:paraId="0344CE10" w14:textId="5014455D" w:rsidR="001266E4" w:rsidRPr="00487079" w:rsidRDefault="001266E4" w:rsidP="001266E4">
            <w:pPr>
              <w:pStyle w:val="TableParagraph"/>
              <w:spacing w:before="17"/>
              <w:jc w:val="center"/>
            </w:pPr>
            <w:r>
              <w:rPr>
                <w:rFonts w:ascii="Arial" w:hAnsi="Arial" w:cs="Arial"/>
              </w:rPr>
              <w:t>24</w:t>
            </w:r>
          </w:p>
        </w:tc>
        <w:tc>
          <w:tcPr>
            <w:tcW w:w="630" w:type="dxa"/>
            <w:vAlign w:val="bottom"/>
          </w:tcPr>
          <w:p w14:paraId="01A1E5C7" w14:textId="3F601FFF" w:rsidR="001266E4" w:rsidRPr="00487079" w:rsidRDefault="001266E4" w:rsidP="001266E4">
            <w:pPr>
              <w:pStyle w:val="TableParagraph"/>
              <w:spacing w:line="292" w:lineRule="exact"/>
              <w:jc w:val="center"/>
            </w:pPr>
            <w:r>
              <w:rPr>
                <w:rFonts w:ascii="Arial" w:hAnsi="Arial" w:cs="Arial"/>
              </w:rPr>
              <w:t>sack</w:t>
            </w:r>
          </w:p>
        </w:tc>
        <w:tc>
          <w:tcPr>
            <w:tcW w:w="3639" w:type="dxa"/>
            <w:vAlign w:val="center"/>
          </w:tcPr>
          <w:p w14:paraId="3AF8ABFB" w14:textId="4E7AF454" w:rsidR="001266E4" w:rsidRDefault="001266E4" w:rsidP="001266E4">
            <w:pPr>
              <w:pStyle w:val="TableParagraph"/>
              <w:spacing w:before="38"/>
              <w:rPr>
                <w:rFonts w:ascii="Arial Narrow" w:hAnsi="Arial Narrow" w:cs="Calibri"/>
              </w:rPr>
            </w:pPr>
            <w:r>
              <w:rPr>
                <w:rFonts w:ascii="Arial" w:hAnsi="Arial" w:cs="Arial"/>
                <w:color w:val="000000"/>
              </w:rPr>
              <w:t>Flour, All Purpose, 25 kg/sack</w:t>
            </w:r>
          </w:p>
        </w:tc>
        <w:tc>
          <w:tcPr>
            <w:tcW w:w="4410" w:type="dxa"/>
            <w:vAlign w:val="center"/>
          </w:tcPr>
          <w:p w14:paraId="70EA9EDB" w14:textId="77777777" w:rsidR="001266E4" w:rsidRPr="008F24E6" w:rsidRDefault="001266E4" w:rsidP="001266E4">
            <w:pPr>
              <w:pStyle w:val="TableParagraph"/>
              <w:rPr>
                <w:sz w:val="24"/>
              </w:rPr>
            </w:pPr>
          </w:p>
        </w:tc>
      </w:tr>
      <w:tr w:rsidR="001266E4" w:rsidRPr="008F24E6" w14:paraId="1F8F6EA2" w14:textId="77777777" w:rsidTr="00AE7FD1">
        <w:trPr>
          <w:trHeight w:val="532"/>
        </w:trPr>
        <w:tc>
          <w:tcPr>
            <w:tcW w:w="720" w:type="dxa"/>
            <w:vAlign w:val="center"/>
          </w:tcPr>
          <w:p w14:paraId="0718D7F4" w14:textId="71CBB3DC" w:rsidR="001266E4" w:rsidRDefault="001266E4" w:rsidP="001266E4">
            <w:pPr>
              <w:pStyle w:val="TableParagraph"/>
              <w:spacing w:before="1"/>
              <w:jc w:val="center"/>
            </w:pPr>
            <w:r>
              <w:rPr>
                <w:b/>
                <w:sz w:val="20"/>
                <w:szCs w:val="20"/>
              </w:rPr>
              <w:t>3</w:t>
            </w:r>
          </w:p>
        </w:tc>
        <w:tc>
          <w:tcPr>
            <w:tcW w:w="720" w:type="dxa"/>
            <w:vAlign w:val="center"/>
          </w:tcPr>
          <w:p w14:paraId="5F216F73" w14:textId="6A562D47" w:rsidR="001266E4" w:rsidRPr="00487079" w:rsidRDefault="001266E4" w:rsidP="001266E4">
            <w:pPr>
              <w:pStyle w:val="TableParagraph"/>
              <w:spacing w:before="17"/>
              <w:jc w:val="center"/>
            </w:pPr>
            <w:r>
              <w:rPr>
                <w:rFonts w:ascii="Arial" w:hAnsi="Arial" w:cs="Arial"/>
              </w:rPr>
              <w:t>286</w:t>
            </w:r>
          </w:p>
        </w:tc>
        <w:tc>
          <w:tcPr>
            <w:tcW w:w="630" w:type="dxa"/>
            <w:vAlign w:val="bottom"/>
          </w:tcPr>
          <w:p w14:paraId="20BD7761" w14:textId="203A69B9"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1F998D98" w14:textId="2CAE0153" w:rsidR="001266E4" w:rsidRDefault="001266E4" w:rsidP="001266E4">
            <w:pPr>
              <w:pStyle w:val="TableParagraph"/>
              <w:spacing w:before="38"/>
              <w:rPr>
                <w:rFonts w:ascii="Arial Narrow" w:hAnsi="Arial Narrow" w:cs="Calibri"/>
              </w:rPr>
            </w:pPr>
            <w:r>
              <w:rPr>
                <w:rFonts w:ascii="Arial" w:hAnsi="Arial" w:cs="Arial"/>
                <w:color w:val="000000"/>
              </w:rPr>
              <w:t>Sugar, Brown, 1 kl/pack</w:t>
            </w:r>
          </w:p>
        </w:tc>
        <w:tc>
          <w:tcPr>
            <w:tcW w:w="4410" w:type="dxa"/>
            <w:vAlign w:val="center"/>
          </w:tcPr>
          <w:p w14:paraId="60D9D363" w14:textId="77777777" w:rsidR="001266E4" w:rsidRPr="008F24E6" w:rsidRDefault="001266E4" w:rsidP="001266E4">
            <w:pPr>
              <w:pStyle w:val="TableParagraph"/>
              <w:rPr>
                <w:sz w:val="24"/>
              </w:rPr>
            </w:pPr>
          </w:p>
        </w:tc>
      </w:tr>
      <w:tr w:rsidR="001266E4" w:rsidRPr="008F24E6" w14:paraId="5C26937B" w14:textId="77777777" w:rsidTr="00AE7FD1">
        <w:trPr>
          <w:trHeight w:val="532"/>
        </w:trPr>
        <w:tc>
          <w:tcPr>
            <w:tcW w:w="720" w:type="dxa"/>
            <w:vAlign w:val="center"/>
          </w:tcPr>
          <w:p w14:paraId="5C940561" w14:textId="2EBFF4C9" w:rsidR="001266E4" w:rsidRDefault="001266E4" w:rsidP="001266E4">
            <w:pPr>
              <w:pStyle w:val="TableParagraph"/>
              <w:spacing w:before="1"/>
              <w:jc w:val="center"/>
            </w:pPr>
            <w:r>
              <w:rPr>
                <w:b/>
                <w:sz w:val="20"/>
                <w:szCs w:val="20"/>
              </w:rPr>
              <w:t>4</w:t>
            </w:r>
          </w:p>
        </w:tc>
        <w:tc>
          <w:tcPr>
            <w:tcW w:w="720" w:type="dxa"/>
            <w:vAlign w:val="center"/>
          </w:tcPr>
          <w:p w14:paraId="359F53D9" w14:textId="3F4800D7" w:rsidR="001266E4" w:rsidRPr="00487079" w:rsidRDefault="001266E4" w:rsidP="001266E4">
            <w:pPr>
              <w:pStyle w:val="TableParagraph"/>
              <w:spacing w:before="17"/>
              <w:jc w:val="center"/>
            </w:pPr>
            <w:r>
              <w:rPr>
                <w:rFonts w:ascii="Arial" w:hAnsi="Arial" w:cs="Arial"/>
              </w:rPr>
              <w:t>16</w:t>
            </w:r>
          </w:p>
        </w:tc>
        <w:tc>
          <w:tcPr>
            <w:tcW w:w="630" w:type="dxa"/>
            <w:vAlign w:val="bottom"/>
          </w:tcPr>
          <w:p w14:paraId="3C607E1B" w14:textId="00036098" w:rsidR="001266E4" w:rsidRPr="00487079" w:rsidRDefault="001266E4" w:rsidP="001266E4">
            <w:pPr>
              <w:pStyle w:val="TableParagraph"/>
              <w:spacing w:line="292" w:lineRule="exact"/>
              <w:jc w:val="center"/>
            </w:pPr>
            <w:r>
              <w:rPr>
                <w:rFonts w:ascii="Arial" w:hAnsi="Arial" w:cs="Arial"/>
              </w:rPr>
              <w:t>box</w:t>
            </w:r>
          </w:p>
        </w:tc>
        <w:tc>
          <w:tcPr>
            <w:tcW w:w="3639" w:type="dxa"/>
            <w:vAlign w:val="center"/>
          </w:tcPr>
          <w:p w14:paraId="5CD29637" w14:textId="7BF66E13" w:rsidR="001266E4" w:rsidRDefault="001266E4" w:rsidP="001266E4">
            <w:pPr>
              <w:pStyle w:val="TableParagraph"/>
              <w:spacing w:before="38"/>
              <w:rPr>
                <w:rFonts w:ascii="Arial Narrow" w:hAnsi="Arial Narrow" w:cs="Calibri"/>
              </w:rPr>
            </w:pPr>
            <w:r>
              <w:rPr>
                <w:rFonts w:ascii="Arial" w:hAnsi="Arial" w:cs="Arial"/>
                <w:color w:val="000000"/>
              </w:rPr>
              <w:t>Evaporated Milk, 370 ml/can, 49 pcs/box</w:t>
            </w:r>
          </w:p>
        </w:tc>
        <w:tc>
          <w:tcPr>
            <w:tcW w:w="4410" w:type="dxa"/>
            <w:vAlign w:val="center"/>
          </w:tcPr>
          <w:p w14:paraId="15D9B5F7" w14:textId="77777777" w:rsidR="001266E4" w:rsidRPr="008F24E6" w:rsidRDefault="001266E4" w:rsidP="001266E4">
            <w:pPr>
              <w:pStyle w:val="TableParagraph"/>
              <w:rPr>
                <w:sz w:val="24"/>
              </w:rPr>
            </w:pPr>
          </w:p>
        </w:tc>
      </w:tr>
      <w:tr w:rsidR="001266E4" w:rsidRPr="008F24E6" w14:paraId="178D0622" w14:textId="77777777" w:rsidTr="00AE7FD1">
        <w:trPr>
          <w:trHeight w:val="532"/>
        </w:trPr>
        <w:tc>
          <w:tcPr>
            <w:tcW w:w="720" w:type="dxa"/>
            <w:vAlign w:val="center"/>
          </w:tcPr>
          <w:p w14:paraId="6038FC92" w14:textId="151E9239" w:rsidR="001266E4" w:rsidRDefault="001266E4" w:rsidP="001266E4">
            <w:pPr>
              <w:pStyle w:val="TableParagraph"/>
              <w:spacing w:before="1"/>
              <w:jc w:val="center"/>
            </w:pPr>
            <w:r>
              <w:rPr>
                <w:b/>
                <w:sz w:val="20"/>
                <w:szCs w:val="20"/>
              </w:rPr>
              <w:t>5</w:t>
            </w:r>
          </w:p>
        </w:tc>
        <w:tc>
          <w:tcPr>
            <w:tcW w:w="720" w:type="dxa"/>
            <w:vAlign w:val="center"/>
          </w:tcPr>
          <w:p w14:paraId="053E630E" w14:textId="5B28F649" w:rsidR="001266E4" w:rsidRPr="00487079" w:rsidRDefault="001266E4" w:rsidP="001266E4">
            <w:pPr>
              <w:pStyle w:val="TableParagraph"/>
              <w:spacing w:before="17"/>
              <w:jc w:val="center"/>
            </w:pPr>
            <w:r>
              <w:rPr>
                <w:rFonts w:ascii="Arial" w:hAnsi="Arial" w:cs="Arial"/>
              </w:rPr>
              <w:t>16</w:t>
            </w:r>
          </w:p>
        </w:tc>
        <w:tc>
          <w:tcPr>
            <w:tcW w:w="630" w:type="dxa"/>
            <w:vAlign w:val="bottom"/>
          </w:tcPr>
          <w:p w14:paraId="456AC6C9" w14:textId="572CFFDA" w:rsidR="001266E4" w:rsidRPr="00487079" w:rsidRDefault="001266E4" w:rsidP="001266E4">
            <w:pPr>
              <w:pStyle w:val="TableParagraph"/>
              <w:spacing w:line="292" w:lineRule="exact"/>
              <w:jc w:val="center"/>
            </w:pPr>
            <w:r>
              <w:rPr>
                <w:rFonts w:ascii="Arial" w:hAnsi="Arial" w:cs="Arial"/>
              </w:rPr>
              <w:t>box</w:t>
            </w:r>
          </w:p>
        </w:tc>
        <w:tc>
          <w:tcPr>
            <w:tcW w:w="3639" w:type="dxa"/>
            <w:vAlign w:val="center"/>
          </w:tcPr>
          <w:p w14:paraId="2C58D76D" w14:textId="1FD4EF52" w:rsidR="001266E4" w:rsidRDefault="001266E4" w:rsidP="001266E4">
            <w:pPr>
              <w:pStyle w:val="TableParagraph"/>
              <w:spacing w:before="38"/>
              <w:rPr>
                <w:rFonts w:ascii="Arial Narrow" w:hAnsi="Arial Narrow" w:cs="Calibri"/>
              </w:rPr>
            </w:pPr>
            <w:r>
              <w:rPr>
                <w:rFonts w:ascii="Arial" w:hAnsi="Arial" w:cs="Arial"/>
              </w:rPr>
              <w:t>Condensed Milk, at least 390 g / can, 48 pieces/box</w:t>
            </w:r>
          </w:p>
        </w:tc>
        <w:tc>
          <w:tcPr>
            <w:tcW w:w="4410" w:type="dxa"/>
            <w:vAlign w:val="center"/>
          </w:tcPr>
          <w:p w14:paraId="674D323C" w14:textId="77777777" w:rsidR="001266E4" w:rsidRPr="008F24E6" w:rsidRDefault="001266E4" w:rsidP="001266E4">
            <w:pPr>
              <w:pStyle w:val="TableParagraph"/>
              <w:rPr>
                <w:sz w:val="24"/>
              </w:rPr>
            </w:pPr>
          </w:p>
        </w:tc>
      </w:tr>
      <w:tr w:rsidR="001266E4" w:rsidRPr="008F24E6" w14:paraId="2078AA95" w14:textId="77777777" w:rsidTr="00AE7FD1">
        <w:trPr>
          <w:trHeight w:val="532"/>
        </w:trPr>
        <w:tc>
          <w:tcPr>
            <w:tcW w:w="720" w:type="dxa"/>
            <w:vAlign w:val="center"/>
          </w:tcPr>
          <w:p w14:paraId="18311421" w14:textId="50DC47F5" w:rsidR="001266E4" w:rsidRDefault="001266E4" w:rsidP="001266E4">
            <w:pPr>
              <w:pStyle w:val="TableParagraph"/>
              <w:spacing w:before="1"/>
              <w:jc w:val="center"/>
            </w:pPr>
            <w:r>
              <w:rPr>
                <w:b/>
                <w:sz w:val="20"/>
                <w:szCs w:val="20"/>
              </w:rPr>
              <w:lastRenderedPageBreak/>
              <w:t>6</w:t>
            </w:r>
          </w:p>
        </w:tc>
        <w:tc>
          <w:tcPr>
            <w:tcW w:w="720" w:type="dxa"/>
            <w:vAlign w:val="center"/>
          </w:tcPr>
          <w:p w14:paraId="2DDDFE4C" w14:textId="279C3690" w:rsidR="001266E4" w:rsidRPr="00487079" w:rsidRDefault="001266E4" w:rsidP="001266E4">
            <w:pPr>
              <w:pStyle w:val="TableParagraph"/>
              <w:spacing w:before="17"/>
              <w:jc w:val="center"/>
            </w:pPr>
            <w:r>
              <w:rPr>
                <w:rFonts w:ascii="Arial" w:hAnsi="Arial" w:cs="Arial"/>
              </w:rPr>
              <w:t>286</w:t>
            </w:r>
          </w:p>
        </w:tc>
        <w:tc>
          <w:tcPr>
            <w:tcW w:w="630" w:type="dxa"/>
            <w:vAlign w:val="bottom"/>
          </w:tcPr>
          <w:p w14:paraId="387167F3" w14:textId="4A6D05D7"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71ADB3E9" w14:textId="2C7B30F4" w:rsidR="001266E4" w:rsidRDefault="001266E4" w:rsidP="001266E4">
            <w:pPr>
              <w:pStyle w:val="TableParagraph"/>
              <w:spacing w:before="38"/>
              <w:rPr>
                <w:rFonts w:ascii="Arial Narrow" w:hAnsi="Arial Narrow" w:cs="Calibri"/>
              </w:rPr>
            </w:pPr>
            <w:proofErr w:type="spellStart"/>
            <w:r>
              <w:rPr>
                <w:rFonts w:ascii="Arial" w:hAnsi="Arial" w:cs="Arial"/>
                <w:color w:val="000000"/>
              </w:rPr>
              <w:t>Pancit</w:t>
            </w:r>
            <w:proofErr w:type="spellEnd"/>
            <w:r>
              <w:rPr>
                <w:rFonts w:ascii="Arial" w:hAnsi="Arial" w:cs="Arial"/>
                <w:color w:val="000000"/>
              </w:rPr>
              <w:t xml:space="preserve"> </w:t>
            </w:r>
            <w:proofErr w:type="spellStart"/>
            <w:r>
              <w:rPr>
                <w:rFonts w:ascii="Arial" w:hAnsi="Arial" w:cs="Arial"/>
                <w:color w:val="000000"/>
              </w:rPr>
              <w:t>Bihon</w:t>
            </w:r>
            <w:proofErr w:type="spellEnd"/>
            <w:r>
              <w:rPr>
                <w:rFonts w:ascii="Arial" w:hAnsi="Arial" w:cs="Arial"/>
                <w:color w:val="000000"/>
              </w:rPr>
              <w:t>, 500g/pack</w:t>
            </w:r>
          </w:p>
        </w:tc>
        <w:tc>
          <w:tcPr>
            <w:tcW w:w="4410" w:type="dxa"/>
            <w:vAlign w:val="center"/>
          </w:tcPr>
          <w:p w14:paraId="2FDBDB4B" w14:textId="77777777" w:rsidR="001266E4" w:rsidRPr="008F24E6" w:rsidRDefault="001266E4" w:rsidP="001266E4">
            <w:pPr>
              <w:pStyle w:val="TableParagraph"/>
              <w:rPr>
                <w:sz w:val="24"/>
              </w:rPr>
            </w:pPr>
          </w:p>
        </w:tc>
      </w:tr>
      <w:tr w:rsidR="001266E4" w:rsidRPr="008F24E6" w14:paraId="08DB0989" w14:textId="77777777" w:rsidTr="00AE7FD1">
        <w:trPr>
          <w:trHeight w:val="532"/>
        </w:trPr>
        <w:tc>
          <w:tcPr>
            <w:tcW w:w="720" w:type="dxa"/>
            <w:vAlign w:val="center"/>
          </w:tcPr>
          <w:p w14:paraId="5034E3E7" w14:textId="2DC16523" w:rsidR="001266E4" w:rsidRDefault="001266E4" w:rsidP="001266E4">
            <w:pPr>
              <w:pStyle w:val="TableParagraph"/>
              <w:spacing w:before="1"/>
              <w:jc w:val="center"/>
            </w:pPr>
            <w:r>
              <w:rPr>
                <w:b/>
                <w:sz w:val="20"/>
                <w:szCs w:val="20"/>
              </w:rPr>
              <w:t>7</w:t>
            </w:r>
          </w:p>
        </w:tc>
        <w:tc>
          <w:tcPr>
            <w:tcW w:w="720" w:type="dxa"/>
            <w:vAlign w:val="center"/>
          </w:tcPr>
          <w:p w14:paraId="18180397" w14:textId="524EF05C" w:rsidR="001266E4" w:rsidRPr="00487079" w:rsidRDefault="001266E4" w:rsidP="001266E4">
            <w:pPr>
              <w:pStyle w:val="TableParagraph"/>
              <w:spacing w:before="17"/>
              <w:jc w:val="center"/>
            </w:pPr>
            <w:r>
              <w:rPr>
                <w:rFonts w:ascii="Arial" w:hAnsi="Arial" w:cs="Arial"/>
              </w:rPr>
              <w:t>32</w:t>
            </w:r>
          </w:p>
        </w:tc>
        <w:tc>
          <w:tcPr>
            <w:tcW w:w="630" w:type="dxa"/>
            <w:vAlign w:val="bottom"/>
          </w:tcPr>
          <w:p w14:paraId="6C4E7632" w14:textId="62C3D91C"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19193ACD" w14:textId="7FDADF28" w:rsidR="001266E4" w:rsidRDefault="001266E4" w:rsidP="001266E4">
            <w:pPr>
              <w:pStyle w:val="TableParagraph"/>
              <w:spacing w:before="38"/>
              <w:rPr>
                <w:rFonts w:ascii="Arial Narrow" w:hAnsi="Arial Narrow" w:cs="Calibri"/>
              </w:rPr>
            </w:pPr>
            <w:r>
              <w:rPr>
                <w:rFonts w:ascii="Arial" w:hAnsi="Arial" w:cs="Arial"/>
                <w:color w:val="000000"/>
              </w:rPr>
              <w:t xml:space="preserve">Mongo, Dried, Whole, 1 </w:t>
            </w:r>
            <w:proofErr w:type="spellStart"/>
            <w:r>
              <w:rPr>
                <w:rFonts w:ascii="Arial" w:hAnsi="Arial" w:cs="Arial"/>
                <w:color w:val="000000"/>
              </w:rPr>
              <w:t>ganta</w:t>
            </w:r>
            <w:proofErr w:type="spellEnd"/>
            <w:r>
              <w:rPr>
                <w:rFonts w:ascii="Arial" w:hAnsi="Arial" w:cs="Arial"/>
                <w:color w:val="000000"/>
              </w:rPr>
              <w:t>/pack</w:t>
            </w:r>
          </w:p>
        </w:tc>
        <w:tc>
          <w:tcPr>
            <w:tcW w:w="4410" w:type="dxa"/>
            <w:vAlign w:val="center"/>
          </w:tcPr>
          <w:p w14:paraId="77F18DD5" w14:textId="77777777" w:rsidR="001266E4" w:rsidRPr="008F24E6" w:rsidRDefault="001266E4" w:rsidP="001266E4">
            <w:pPr>
              <w:pStyle w:val="TableParagraph"/>
              <w:rPr>
                <w:sz w:val="24"/>
              </w:rPr>
            </w:pPr>
          </w:p>
        </w:tc>
      </w:tr>
      <w:tr w:rsidR="001266E4" w:rsidRPr="008F24E6" w14:paraId="54E538D9" w14:textId="77777777" w:rsidTr="00AE7FD1">
        <w:trPr>
          <w:trHeight w:val="532"/>
        </w:trPr>
        <w:tc>
          <w:tcPr>
            <w:tcW w:w="720" w:type="dxa"/>
            <w:vAlign w:val="center"/>
          </w:tcPr>
          <w:p w14:paraId="560988A3" w14:textId="6F51AF1A" w:rsidR="001266E4" w:rsidRDefault="001266E4" w:rsidP="001266E4">
            <w:pPr>
              <w:pStyle w:val="TableParagraph"/>
              <w:spacing w:before="1"/>
              <w:jc w:val="center"/>
            </w:pPr>
            <w:r>
              <w:rPr>
                <w:b/>
                <w:sz w:val="20"/>
                <w:szCs w:val="20"/>
              </w:rPr>
              <w:t>8</w:t>
            </w:r>
          </w:p>
        </w:tc>
        <w:tc>
          <w:tcPr>
            <w:tcW w:w="720" w:type="dxa"/>
            <w:vAlign w:val="center"/>
          </w:tcPr>
          <w:p w14:paraId="46CBB413" w14:textId="030F359C" w:rsidR="001266E4" w:rsidRPr="00487079" w:rsidRDefault="001266E4" w:rsidP="001266E4">
            <w:pPr>
              <w:pStyle w:val="TableParagraph"/>
              <w:spacing w:before="17"/>
              <w:jc w:val="center"/>
            </w:pPr>
            <w:r>
              <w:rPr>
                <w:rFonts w:ascii="Arial" w:hAnsi="Arial" w:cs="Arial"/>
              </w:rPr>
              <w:t>16</w:t>
            </w:r>
          </w:p>
        </w:tc>
        <w:tc>
          <w:tcPr>
            <w:tcW w:w="630" w:type="dxa"/>
            <w:vAlign w:val="bottom"/>
          </w:tcPr>
          <w:p w14:paraId="0FC81519" w14:textId="7D966BB8"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09DE0B8B" w14:textId="1B149415" w:rsidR="001266E4" w:rsidRDefault="001266E4" w:rsidP="001266E4">
            <w:pPr>
              <w:pStyle w:val="TableParagraph"/>
              <w:spacing w:before="38"/>
              <w:rPr>
                <w:rFonts w:ascii="Arial Narrow" w:hAnsi="Arial Narrow" w:cs="Calibri"/>
              </w:rPr>
            </w:pPr>
            <w:r>
              <w:rPr>
                <w:rFonts w:ascii="Arial" w:hAnsi="Arial" w:cs="Arial"/>
                <w:color w:val="000000"/>
              </w:rPr>
              <w:t xml:space="preserve">Iodized Salt,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 1 kg/pack</w:t>
            </w:r>
          </w:p>
        </w:tc>
        <w:tc>
          <w:tcPr>
            <w:tcW w:w="4410" w:type="dxa"/>
            <w:vAlign w:val="center"/>
          </w:tcPr>
          <w:p w14:paraId="266D9476" w14:textId="77777777" w:rsidR="001266E4" w:rsidRPr="008F24E6" w:rsidRDefault="001266E4" w:rsidP="001266E4">
            <w:pPr>
              <w:pStyle w:val="TableParagraph"/>
              <w:rPr>
                <w:sz w:val="24"/>
              </w:rPr>
            </w:pPr>
          </w:p>
        </w:tc>
      </w:tr>
      <w:tr w:rsidR="001266E4" w:rsidRPr="008F24E6" w14:paraId="721E6CBB" w14:textId="77777777" w:rsidTr="00AE7FD1">
        <w:trPr>
          <w:trHeight w:val="532"/>
        </w:trPr>
        <w:tc>
          <w:tcPr>
            <w:tcW w:w="720" w:type="dxa"/>
            <w:vAlign w:val="center"/>
          </w:tcPr>
          <w:p w14:paraId="78C2CFB2" w14:textId="2BB76BE9" w:rsidR="001266E4" w:rsidRDefault="001266E4" w:rsidP="001266E4">
            <w:pPr>
              <w:pStyle w:val="TableParagraph"/>
              <w:spacing w:before="1"/>
              <w:jc w:val="center"/>
            </w:pPr>
            <w:r>
              <w:rPr>
                <w:b/>
                <w:sz w:val="20"/>
                <w:szCs w:val="20"/>
              </w:rPr>
              <w:t>9</w:t>
            </w:r>
          </w:p>
        </w:tc>
        <w:tc>
          <w:tcPr>
            <w:tcW w:w="720" w:type="dxa"/>
            <w:vAlign w:val="center"/>
          </w:tcPr>
          <w:p w14:paraId="64A6CAF6" w14:textId="7972623A" w:rsidR="001266E4" w:rsidRPr="00487079" w:rsidRDefault="001266E4" w:rsidP="001266E4">
            <w:pPr>
              <w:pStyle w:val="TableParagraph"/>
              <w:spacing w:before="17"/>
              <w:jc w:val="center"/>
            </w:pPr>
            <w:r>
              <w:rPr>
                <w:rFonts w:ascii="Arial" w:hAnsi="Arial" w:cs="Arial"/>
              </w:rPr>
              <w:t>24</w:t>
            </w:r>
          </w:p>
        </w:tc>
        <w:tc>
          <w:tcPr>
            <w:tcW w:w="630" w:type="dxa"/>
            <w:vAlign w:val="bottom"/>
          </w:tcPr>
          <w:p w14:paraId="6DC51D66" w14:textId="14A6F6C5" w:rsidR="001266E4" w:rsidRPr="00487079" w:rsidRDefault="001266E4" w:rsidP="001266E4">
            <w:pPr>
              <w:pStyle w:val="TableParagraph"/>
              <w:spacing w:line="292" w:lineRule="exact"/>
              <w:jc w:val="center"/>
            </w:pPr>
            <w:r>
              <w:rPr>
                <w:rFonts w:ascii="Arial" w:hAnsi="Arial" w:cs="Arial"/>
              </w:rPr>
              <w:t>bottle</w:t>
            </w:r>
          </w:p>
        </w:tc>
        <w:tc>
          <w:tcPr>
            <w:tcW w:w="3639" w:type="dxa"/>
            <w:vAlign w:val="center"/>
          </w:tcPr>
          <w:p w14:paraId="3E05D0AF" w14:textId="2AF080EC" w:rsidR="001266E4" w:rsidRDefault="001266E4" w:rsidP="001266E4">
            <w:pPr>
              <w:pStyle w:val="TableParagraph"/>
              <w:spacing w:before="38"/>
              <w:rPr>
                <w:rFonts w:ascii="Arial Narrow" w:hAnsi="Arial Narrow" w:cs="Calibri"/>
              </w:rPr>
            </w:pPr>
            <w:r>
              <w:rPr>
                <w:rFonts w:ascii="Arial" w:hAnsi="Arial" w:cs="Arial"/>
                <w:color w:val="000000"/>
              </w:rPr>
              <w:t>Corn Oil, 1 Liter/bottle</w:t>
            </w:r>
          </w:p>
        </w:tc>
        <w:tc>
          <w:tcPr>
            <w:tcW w:w="4410" w:type="dxa"/>
            <w:vAlign w:val="center"/>
          </w:tcPr>
          <w:p w14:paraId="0023A285" w14:textId="77777777" w:rsidR="001266E4" w:rsidRPr="008F24E6" w:rsidRDefault="001266E4" w:rsidP="001266E4">
            <w:pPr>
              <w:pStyle w:val="TableParagraph"/>
              <w:rPr>
                <w:sz w:val="24"/>
              </w:rPr>
            </w:pPr>
          </w:p>
        </w:tc>
      </w:tr>
      <w:tr w:rsidR="001266E4" w:rsidRPr="008F24E6" w14:paraId="361E754D" w14:textId="77777777" w:rsidTr="00AE7FD1">
        <w:trPr>
          <w:trHeight w:val="532"/>
        </w:trPr>
        <w:tc>
          <w:tcPr>
            <w:tcW w:w="720" w:type="dxa"/>
            <w:vAlign w:val="center"/>
          </w:tcPr>
          <w:p w14:paraId="6BB10C63" w14:textId="36B3A00A" w:rsidR="001266E4" w:rsidRDefault="001266E4" w:rsidP="001266E4">
            <w:pPr>
              <w:pStyle w:val="TableParagraph"/>
              <w:spacing w:before="1"/>
              <w:jc w:val="center"/>
            </w:pPr>
            <w:r>
              <w:rPr>
                <w:b/>
                <w:sz w:val="20"/>
                <w:szCs w:val="20"/>
              </w:rPr>
              <w:t>10</w:t>
            </w:r>
          </w:p>
        </w:tc>
        <w:tc>
          <w:tcPr>
            <w:tcW w:w="720" w:type="dxa"/>
            <w:vAlign w:val="center"/>
          </w:tcPr>
          <w:p w14:paraId="0235152D" w14:textId="43A16662" w:rsidR="001266E4" w:rsidRPr="00487079" w:rsidRDefault="001266E4" w:rsidP="001266E4">
            <w:pPr>
              <w:pStyle w:val="TableParagraph"/>
              <w:spacing w:before="17"/>
              <w:jc w:val="center"/>
            </w:pPr>
            <w:r>
              <w:rPr>
                <w:rFonts w:ascii="Arial" w:hAnsi="Arial" w:cs="Arial"/>
              </w:rPr>
              <w:t>24</w:t>
            </w:r>
          </w:p>
        </w:tc>
        <w:tc>
          <w:tcPr>
            <w:tcW w:w="630" w:type="dxa"/>
            <w:vAlign w:val="bottom"/>
          </w:tcPr>
          <w:p w14:paraId="4979FF57" w14:textId="653C8A13" w:rsidR="001266E4" w:rsidRPr="00487079" w:rsidRDefault="001266E4" w:rsidP="001266E4">
            <w:pPr>
              <w:pStyle w:val="TableParagraph"/>
              <w:spacing w:line="292" w:lineRule="exact"/>
              <w:jc w:val="center"/>
            </w:pPr>
            <w:r>
              <w:rPr>
                <w:rFonts w:ascii="Arial" w:hAnsi="Arial" w:cs="Arial"/>
              </w:rPr>
              <w:t>kilo</w:t>
            </w:r>
          </w:p>
        </w:tc>
        <w:tc>
          <w:tcPr>
            <w:tcW w:w="3639" w:type="dxa"/>
            <w:vAlign w:val="center"/>
          </w:tcPr>
          <w:p w14:paraId="68459BF3" w14:textId="6587BDB7" w:rsidR="001266E4" w:rsidRDefault="001266E4" w:rsidP="001266E4">
            <w:pPr>
              <w:pStyle w:val="TableParagraph"/>
              <w:spacing w:before="38"/>
              <w:rPr>
                <w:rFonts w:ascii="Arial Narrow" w:hAnsi="Arial Narrow" w:cs="Calibri"/>
              </w:rPr>
            </w:pPr>
            <w:r>
              <w:rPr>
                <w:rFonts w:ascii="Arial" w:hAnsi="Arial" w:cs="Arial"/>
                <w:color w:val="000000"/>
              </w:rPr>
              <w:t>Macaroni, Elbow, 1 kg/pack</w:t>
            </w:r>
          </w:p>
        </w:tc>
        <w:tc>
          <w:tcPr>
            <w:tcW w:w="4410" w:type="dxa"/>
            <w:vAlign w:val="center"/>
          </w:tcPr>
          <w:p w14:paraId="517CA6F9" w14:textId="77777777" w:rsidR="001266E4" w:rsidRPr="008F24E6" w:rsidRDefault="001266E4" w:rsidP="001266E4">
            <w:pPr>
              <w:pStyle w:val="TableParagraph"/>
              <w:rPr>
                <w:sz w:val="24"/>
              </w:rPr>
            </w:pPr>
          </w:p>
        </w:tc>
      </w:tr>
      <w:tr w:rsidR="001266E4" w:rsidRPr="008F24E6" w14:paraId="0AC8817E" w14:textId="77777777" w:rsidTr="00AE7FD1">
        <w:trPr>
          <w:trHeight w:val="532"/>
        </w:trPr>
        <w:tc>
          <w:tcPr>
            <w:tcW w:w="720" w:type="dxa"/>
            <w:vAlign w:val="center"/>
          </w:tcPr>
          <w:p w14:paraId="4986D274" w14:textId="240F63AB" w:rsidR="001266E4" w:rsidRDefault="001266E4" w:rsidP="001266E4">
            <w:pPr>
              <w:pStyle w:val="TableParagraph"/>
              <w:spacing w:before="1"/>
              <w:jc w:val="center"/>
            </w:pPr>
            <w:r>
              <w:rPr>
                <w:b/>
                <w:sz w:val="20"/>
                <w:szCs w:val="20"/>
              </w:rPr>
              <w:t>11</w:t>
            </w:r>
          </w:p>
        </w:tc>
        <w:tc>
          <w:tcPr>
            <w:tcW w:w="720" w:type="dxa"/>
            <w:vAlign w:val="center"/>
          </w:tcPr>
          <w:p w14:paraId="544490EB" w14:textId="6DF1B24C" w:rsidR="001266E4" w:rsidRPr="00487079" w:rsidRDefault="001266E4" w:rsidP="001266E4">
            <w:pPr>
              <w:pStyle w:val="TableParagraph"/>
              <w:spacing w:before="17"/>
              <w:jc w:val="center"/>
            </w:pPr>
            <w:r>
              <w:rPr>
                <w:rFonts w:ascii="Arial" w:hAnsi="Arial" w:cs="Arial"/>
              </w:rPr>
              <w:t>24</w:t>
            </w:r>
          </w:p>
        </w:tc>
        <w:tc>
          <w:tcPr>
            <w:tcW w:w="630" w:type="dxa"/>
            <w:vAlign w:val="bottom"/>
          </w:tcPr>
          <w:p w14:paraId="65786CF9" w14:textId="21E32201" w:rsidR="001266E4" w:rsidRPr="00487079" w:rsidRDefault="001266E4" w:rsidP="001266E4">
            <w:pPr>
              <w:pStyle w:val="TableParagraph"/>
              <w:spacing w:line="292" w:lineRule="exact"/>
              <w:jc w:val="center"/>
            </w:pPr>
            <w:r>
              <w:rPr>
                <w:rFonts w:ascii="Arial" w:hAnsi="Arial" w:cs="Arial"/>
              </w:rPr>
              <w:t>can</w:t>
            </w:r>
          </w:p>
        </w:tc>
        <w:tc>
          <w:tcPr>
            <w:tcW w:w="3639" w:type="dxa"/>
            <w:vAlign w:val="center"/>
          </w:tcPr>
          <w:p w14:paraId="57F971FC" w14:textId="678DC82E" w:rsidR="001266E4" w:rsidRDefault="001266E4" w:rsidP="001266E4">
            <w:pPr>
              <w:pStyle w:val="TableParagraph"/>
              <w:spacing w:before="38"/>
              <w:rPr>
                <w:rFonts w:ascii="Arial Narrow" w:hAnsi="Arial Narrow" w:cs="Calibri"/>
              </w:rPr>
            </w:pPr>
            <w:r>
              <w:rPr>
                <w:rFonts w:ascii="Arial" w:hAnsi="Arial" w:cs="Arial"/>
                <w:color w:val="000000"/>
              </w:rPr>
              <w:t>Corn Kernel, Whole, at least 425g/can</w:t>
            </w:r>
          </w:p>
        </w:tc>
        <w:tc>
          <w:tcPr>
            <w:tcW w:w="4410" w:type="dxa"/>
            <w:vAlign w:val="center"/>
          </w:tcPr>
          <w:p w14:paraId="1796AF1C" w14:textId="77777777" w:rsidR="001266E4" w:rsidRPr="008F24E6" w:rsidRDefault="001266E4" w:rsidP="001266E4">
            <w:pPr>
              <w:pStyle w:val="TableParagraph"/>
              <w:rPr>
                <w:sz w:val="24"/>
              </w:rPr>
            </w:pPr>
          </w:p>
        </w:tc>
      </w:tr>
      <w:tr w:rsidR="001266E4" w:rsidRPr="008F24E6" w14:paraId="4D3C42AF" w14:textId="77777777" w:rsidTr="00AE7FD1">
        <w:trPr>
          <w:trHeight w:val="532"/>
        </w:trPr>
        <w:tc>
          <w:tcPr>
            <w:tcW w:w="720" w:type="dxa"/>
            <w:vAlign w:val="center"/>
          </w:tcPr>
          <w:p w14:paraId="491C7AB7" w14:textId="7D6F6E42" w:rsidR="001266E4" w:rsidRDefault="001266E4" w:rsidP="001266E4">
            <w:pPr>
              <w:pStyle w:val="TableParagraph"/>
              <w:spacing w:before="1"/>
              <w:jc w:val="center"/>
            </w:pPr>
            <w:r>
              <w:rPr>
                <w:b/>
                <w:sz w:val="20"/>
                <w:szCs w:val="20"/>
              </w:rPr>
              <w:t>12</w:t>
            </w:r>
          </w:p>
        </w:tc>
        <w:tc>
          <w:tcPr>
            <w:tcW w:w="720" w:type="dxa"/>
            <w:vAlign w:val="center"/>
          </w:tcPr>
          <w:p w14:paraId="649CA44E" w14:textId="04E45E16" w:rsidR="001266E4" w:rsidRPr="00487079" w:rsidRDefault="001266E4" w:rsidP="001266E4">
            <w:pPr>
              <w:pStyle w:val="TableParagraph"/>
              <w:spacing w:before="17"/>
              <w:jc w:val="center"/>
            </w:pPr>
            <w:r>
              <w:rPr>
                <w:rFonts w:ascii="Arial" w:hAnsi="Arial" w:cs="Arial"/>
              </w:rPr>
              <w:t>24</w:t>
            </w:r>
          </w:p>
        </w:tc>
        <w:tc>
          <w:tcPr>
            <w:tcW w:w="630" w:type="dxa"/>
            <w:vAlign w:val="bottom"/>
          </w:tcPr>
          <w:p w14:paraId="68583EC4" w14:textId="61CA0648" w:rsidR="001266E4" w:rsidRPr="00487079" w:rsidRDefault="001266E4" w:rsidP="001266E4">
            <w:pPr>
              <w:pStyle w:val="TableParagraph"/>
              <w:spacing w:line="292" w:lineRule="exact"/>
              <w:jc w:val="center"/>
            </w:pPr>
            <w:r>
              <w:rPr>
                <w:rFonts w:ascii="Arial" w:hAnsi="Arial" w:cs="Arial"/>
              </w:rPr>
              <w:t>tub</w:t>
            </w:r>
          </w:p>
        </w:tc>
        <w:tc>
          <w:tcPr>
            <w:tcW w:w="3639" w:type="dxa"/>
            <w:vAlign w:val="bottom"/>
          </w:tcPr>
          <w:p w14:paraId="1C6CDDC4" w14:textId="1395B439" w:rsidR="001266E4" w:rsidRDefault="001266E4" w:rsidP="001266E4">
            <w:pPr>
              <w:pStyle w:val="TableParagraph"/>
              <w:spacing w:before="38"/>
              <w:rPr>
                <w:rFonts w:ascii="Arial Narrow" w:hAnsi="Arial Narrow" w:cs="Calibri"/>
              </w:rPr>
            </w:pPr>
            <w:r>
              <w:rPr>
                <w:rFonts w:ascii="Arial" w:hAnsi="Arial" w:cs="Arial"/>
              </w:rPr>
              <w:t>Margarine, 1 kg/tub</w:t>
            </w:r>
          </w:p>
        </w:tc>
        <w:tc>
          <w:tcPr>
            <w:tcW w:w="4410" w:type="dxa"/>
            <w:vAlign w:val="center"/>
          </w:tcPr>
          <w:p w14:paraId="178465A6" w14:textId="77777777" w:rsidR="001266E4" w:rsidRPr="008F24E6" w:rsidRDefault="001266E4" w:rsidP="001266E4">
            <w:pPr>
              <w:pStyle w:val="TableParagraph"/>
              <w:rPr>
                <w:sz w:val="24"/>
              </w:rPr>
            </w:pPr>
          </w:p>
        </w:tc>
      </w:tr>
      <w:tr w:rsidR="001266E4" w:rsidRPr="008F24E6" w14:paraId="543B3B9A" w14:textId="77777777" w:rsidTr="00AE7FD1">
        <w:trPr>
          <w:trHeight w:val="532"/>
        </w:trPr>
        <w:tc>
          <w:tcPr>
            <w:tcW w:w="720" w:type="dxa"/>
            <w:vAlign w:val="center"/>
          </w:tcPr>
          <w:p w14:paraId="1BD701F4" w14:textId="36E5E3B2" w:rsidR="001266E4" w:rsidRDefault="001266E4" w:rsidP="001266E4">
            <w:pPr>
              <w:pStyle w:val="TableParagraph"/>
              <w:spacing w:before="1"/>
              <w:jc w:val="center"/>
            </w:pPr>
            <w:r>
              <w:rPr>
                <w:b/>
                <w:sz w:val="20"/>
                <w:szCs w:val="20"/>
              </w:rPr>
              <w:t>13</w:t>
            </w:r>
          </w:p>
        </w:tc>
        <w:tc>
          <w:tcPr>
            <w:tcW w:w="720" w:type="dxa"/>
            <w:vAlign w:val="center"/>
          </w:tcPr>
          <w:p w14:paraId="2272A0F8" w14:textId="60C24A5F" w:rsidR="001266E4" w:rsidRPr="00487079" w:rsidRDefault="001266E4" w:rsidP="001266E4">
            <w:pPr>
              <w:pStyle w:val="TableParagraph"/>
              <w:spacing w:before="17"/>
              <w:jc w:val="center"/>
            </w:pPr>
            <w:r>
              <w:rPr>
                <w:rFonts w:ascii="Arial" w:hAnsi="Arial" w:cs="Arial"/>
              </w:rPr>
              <w:t>32</w:t>
            </w:r>
          </w:p>
        </w:tc>
        <w:tc>
          <w:tcPr>
            <w:tcW w:w="630" w:type="dxa"/>
            <w:vAlign w:val="bottom"/>
          </w:tcPr>
          <w:p w14:paraId="22960DD5" w14:textId="1A4090E7"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719D5FA5" w14:textId="4E14183A" w:rsidR="001266E4" w:rsidRDefault="001266E4" w:rsidP="001266E4">
            <w:pPr>
              <w:pStyle w:val="TableParagraph"/>
              <w:spacing w:before="38"/>
              <w:rPr>
                <w:rFonts w:ascii="Arial Narrow" w:hAnsi="Arial Narrow" w:cs="Calibri"/>
              </w:rPr>
            </w:pPr>
            <w:r>
              <w:rPr>
                <w:rFonts w:ascii="Arial" w:hAnsi="Arial" w:cs="Arial"/>
                <w:color w:val="000000"/>
              </w:rPr>
              <w:t>Tomato Sauce, 1 Liter/pack</w:t>
            </w:r>
          </w:p>
        </w:tc>
        <w:tc>
          <w:tcPr>
            <w:tcW w:w="4410" w:type="dxa"/>
            <w:vAlign w:val="center"/>
          </w:tcPr>
          <w:p w14:paraId="3D6B30C8" w14:textId="77777777" w:rsidR="001266E4" w:rsidRPr="008F24E6" w:rsidRDefault="001266E4" w:rsidP="001266E4">
            <w:pPr>
              <w:pStyle w:val="TableParagraph"/>
              <w:rPr>
                <w:sz w:val="24"/>
              </w:rPr>
            </w:pPr>
          </w:p>
        </w:tc>
      </w:tr>
      <w:tr w:rsidR="001266E4" w:rsidRPr="008F24E6" w14:paraId="1375F8A5" w14:textId="77777777" w:rsidTr="00AE7FD1">
        <w:trPr>
          <w:trHeight w:val="532"/>
        </w:trPr>
        <w:tc>
          <w:tcPr>
            <w:tcW w:w="720" w:type="dxa"/>
            <w:vAlign w:val="center"/>
          </w:tcPr>
          <w:p w14:paraId="7F6A5FB4" w14:textId="2C5CF81C" w:rsidR="001266E4" w:rsidRDefault="001266E4" w:rsidP="001266E4">
            <w:pPr>
              <w:pStyle w:val="TableParagraph"/>
              <w:spacing w:before="1"/>
              <w:jc w:val="center"/>
            </w:pPr>
            <w:r>
              <w:rPr>
                <w:b/>
                <w:sz w:val="20"/>
                <w:szCs w:val="20"/>
              </w:rPr>
              <w:t>14</w:t>
            </w:r>
          </w:p>
        </w:tc>
        <w:tc>
          <w:tcPr>
            <w:tcW w:w="720" w:type="dxa"/>
            <w:vAlign w:val="center"/>
          </w:tcPr>
          <w:p w14:paraId="2EE677A6" w14:textId="39396705" w:rsidR="001266E4" w:rsidRPr="00487079" w:rsidRDefault="001266E4" w:rsidP="001266E4">
            <w:pPr>
              <w:pStyle w:val="TableParagraph"/>
              <w:spacing w:before="17"/>
              <w:jc w:val="center"/>
            </w:pPr>
            <w:r>
              <w:rPr>
                <w:rFonts w:ascii="Arial" w:hAnsi="Arial" w:cs="Arial"/>
              </w:rPr>
              <w:t>16</w:t>
            </w:r>
          </w:p>
        </w:tc>
        <w:tc>
          <w:tcPr>
            <w:tcW w:w="630" w:type="dxa"/>
            <w:vAlign w:val="bottom"/>
          </w:tcPr>
          <w:p w14:paraId="5A88ED80" w14:textId="186E5ACC"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520C2B4E" w14:textId="2DECCE1D" w:rsidR="001266E4" w:rsidRDefault="001266E4" w:rsidP="001266E4">
            <w:pPr>
              <w:pStyle w:val="TableParagraph"/>
              <w:spacing w:before="38"/>
              <w:rPr>
                <w:rFonts w:ascii="Arial Narrow" w:hAnsi="Arial Narrow" w:cs="Calibri"/>
              </w:rPr>
            </w:pPr>
            <w:r>
              <w:rPr>
                <w:rFonts w:ascii="Arial" w:hAnsi="Arial" w:cs="Arial"/>
                <w:color w:val="000000"/>
              </w:rPr>
              <w:t>Soy Sauce, 1 Liter/pack</w:t>
            </w:r>
          </w:p>
        </w:tc>
        <w:tc>
          <w:tcPr>
            <w:tcW w:w="4410" w:type="dxa"/>
            <w:vAlign w:val="center"/>
          </w:tcPr>
          <w:p w14:paraId="37E62714" w14:textId="77777777" w:rsidR="001266E4" w:rsidRPr="008F24E6" w:rsidRDefault="001266E4" w:rsidP="001266E4">
            <w:pPr>
              <w:pStyle w:val="TableParagraph"/>
              <w:rPr>
                <w:sz w:val="24"/>
              </w:rPr>
            </w:pPr>
          </w:p>
        </w:tc>
      </w:tr>
      <w:tr w:rsidR="001266E4" w:rsidRPr="008F24E6" w14:paraId="5A8FF2CB" w14:textId="77777777" w:rsidTr="00AE7FD1">
        <w:trPr>
          <w:trHeight w:val="532"/>
        </w:trPr>
        <w:tc>
          <w:tcPr>
            <w:tcW w:w="720" w:type="dxa"/>
            <w:vAlign w:val="center"/>
          </w:tcPr>
          <w:p w14:paraId="67EFD2FF" w14:textId="05A718DA" w:rsidR="001266E4" w:rsidRDefault="001266E4" w:rsidP="001266E4">
            <w:pPr>
              <w:pStyle w:val="TableParagraph"/>
              <w:spacing w:before="1"/>
              <w:jc w:val="center"/>
            </w:pPr>
            <w:r>
              <w:rPr>
                <w:b/>
                <w:sz w:val="20"/>
                <w:szCs w:val="20"/>
              </w:rPr>
              <w:t>15</w:t>
            </w:r>
          </w:p>
        </w:tc>
        <w:tc>
          <w:tcPr>
            <w:tcW w:w="720" w:type="dxa"/>
            <w:vAlign w:val="center"/>
          </w:tcPr>
          <w:p w14:paraId="767E74FF" w14:textId="34D97406" w:rsidR="001266E4" w:rsidRPr="00487079" w:rsidRDefault="001266E4" w:rsidP="001266E4">
            <w:pPr>
              <w:pStyle w:val="TableParagraph"/>
              <w:spacing w:before="17"/>
              <w:jc w:val="center"/>
            </w:pPr>
            <w:r>
              <w:rPr>
                <w:rFonts w:ascii="Arial" w:hAnsi="Arial" w:cs="Arial"/>
              </w:rPr>
              <w:t>16</w:t>
            </w:r>
          </w:p>
        </w:tc>
        <w:tc>
          <w:tcPr>
            <w:tcW w:w="630" w:type="dxa"/>
            <w:vAlign w:val="bottom"/>
          </w:tcPr>
          <w:p w14:paraId="6C5B5E35" w14:textId="0F709F8B"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083A15F6" w14:textId="1165AC96" w:rsidR="001266E4" w:rsidRDefault="001266E4" w:rsidP="001266E4">
            <w:pPr>
              <w:pStyle w:val="TableParagraph"/>
              <w:spacing w:before="38"/>
              <w:rPr>
                <w:rFonts w:ascii="Arial Narrow" w:hAnsi="Arial Narrow" w:cs="Calibri"/>
              </w:rPr>
            </w:pPr>
            <w:r>
              <w:rPr>
                <w:rFonts w:ascii="Arial" w:hAnsi="Arial" w:cs="Arial"/>
                <w:color w:val="000000"/>
              </w:rPr>
              <w:t>Vinegar, 1 Liter/pack</w:t>
            </w:r>
          </w:p>
        </w:tc>
        <w:tc>
          <w:tcPr>
            <w:tcW w:w="4410" w:type="dxa"/>
            <w:vAlign w:val="center"/>
          </w:tcPr>
          <w:p w14:paraId="376937D7" w14:textId="77777777" w:rsidR="001266E4" w:rsidRPr="008F24E6" w:rsidRDefault="001266E4" w:rsidP="001266E4">
            <w:pPr>
              <w:pStyle w:val="TableParagraph"/>
              <w:rPr>
                <w:sz w:val="24"/>
              </w:rPr>
            </w:pPr>
          </w:p>
        </w:tc>
      </w:tr>
      <w:tr w:rsidR="001266E4" w:rsidRPr="008F24E6" w14:paraId="54D8F5F9" w14:textId="77777777" w:rsidTr="00AE7FD1">
        <w:trPr>
          <w:trHeight w:val="532"/>
        </w:trPr>
        <w:tc>
          <w:tcPr>
            <w:tcW w:w="720" w:type="dxa"/>
            <w:vAlign w:val="center"/>
          </w:tcPr>
          <w:p w14:paraId="5F623EB8" w14:textId="76710C07" w:rsidR="001266E4" w:rsidRDefault="001266E4" w:rsidP="001266E4">
            <w:pPr>
              <w:pStyle w:val="TableParagraph"/>
              <w:spacing w:before="1"/>
              <w:jc w:val="center"/>
            </w:pPr>
            <w:r>
              <w:rPr>
                <w:b/>
                <w:sz w:val="20"/>
                <w:szCs w:val="20"/>
              </w:rPr>
              <w:t>16</w:t>
            </w:r>
          </w:p>
        </w:tc>
        <w:tc>
          <w:tcPr>
            <w:tcW w:w="720" w:type="dxa"/>
            <w:vAlign w:val="center"/>
          </w:tcPr>
          <w:p w14:paraId="570D050A" w14:textId="567F0106" w:rsidR="001266E4" w:rsidRPr="00487079" w:rsidRDefault="001266E4" w:rsidP="001266E4">
            <w:pPr>
              <w:pStyle w:val="TableParagraph"/>
              <w:spacing w:before="17"/>
              <w:jc w:val="center"/>
            </w:pPr>
            <w:r>
              <w:rPr>
                <w:rFonts w:ascii="Arial" w:hAnsi="Arial" w:cs="Arial"/>
              </w:rPr>
              <w:t>286</w:t>
            </w:r>
          </w:p>
        </w:tc>
        <w:tc>
          <w:tcPr>
            <w:tcW w:w="630" w:type="dxa"/>
            <w:vAlign w:val="bottom"/>
          </w:tcPr>
          <w:p w14:paraId="29873590" w14:textId="68627F12" w:rsidR="001266E4" w:rsidRPr="00487079" w:rsidRDefault="001266E4" w:rsidP="001266E4">
            <w:pPr>
              <w:pStyle w:val="TableParagraph"/>
              <w:spacing w:line="292" w:lineRule="exact"/>
              <w:jc w:val="center"/>
            </w:pPr>
            <w:r>
              <w:rPr>
                <w:rFonts w:ascii="Arial" w:hAnsi="Arial" w:cs="Arial"/>
              </w:rPr>
              <w:t>can</w:t>
            </w:r>
          </w:p>
        </w:tc>
        <w:tc>
          <w:tcPr>
            <w:tcW w:w="3639" w:type="dxa"/>
            <w:vAlign w:val="center"/>
          </w:tcPr>
          <w:p w14:paraId="431EA27D" w14:textId="3E434C13" w:rsidR="001266E4" w:rsidRDefault="001266E4" w:rsidP="001266E4">
            <w:pPr>
              <w:pStyle w:val="TableParagraph"/>
              <w:spacing w:before="38"/>
              <w:rPr>
                <w:rFonts w:ascii="Arial Narrow" w:hAnsi="Arial Narrow" w:cs="Calibri"/>
              </w:rPr>
            </w:pPr>
            <w:r>
              <w:rPr>
                <w:rFonts w:ascii="Arial" w:hAnsi="Arial" w:cs="Arial"/>
              </w:rPr>
              <w:t>Tuna in Oil, 320ml/can</w:t>
            </w:r>
          </w:p>
        </w:tc>
        <w:tc>
          <w:tcPr>
            <w:tcW w:w="4410" w:type="dxa"/>
            <w:vAlign w:val="center"/>
          </w:tcPr>
          <w:p w14:paraId="094C72B3" w14:textId="77777777" w:rsidR="001266E4" w:rsidRPr="008F24E6" w:rsidRDefault="001266E4" w:rsidP="001266E4">
            <w:pPr>
              <w:pStyle w:val="TableParagraph"/>
              <w:rPr>
                <w:sz w:val="24"/>
              </w:rPr>
            </w:pPr>
          </w:p>
        </w:tc>
      </w:tr>
      <w:tr w:rsidR="001266E4" w:rsidRPr="008F24E6" w14:paraId="105B2032" w14:textId="77777777" w:rsidTr="00AE7FD1">
        <w:trPr>
          <w:trHeight w:val="532"/>
        </w:trPr>
        <w:tc>
          <w:tcPr>
            <w:tcW w:w="720" w:type="dxa"/>
            <w:vAlign w:val="center"/>
          </w:tcPr>
          <w:p w14:paraId="22612D19" w14:textId="69E76885" w:rsidR="001266E4" w:rsidRDefault="001266E4" w:rsidP="001266E4">
            <w:pPr>
              <w:pStyle w:val="TableParagraph"/>
              <w:spacing w:before="1"/>
              <w:jc w:val="center"/>
            </w:pPr>
            <w:r>
              <w:rPr>
                <w:b/>
                <w:sz w:val="20"/>
                <w:szCs w:val="20"/>
              </w:rPr>
              <w:t>17</w:t>
            </w:r>
          </w:p>
        </w:tc>
        <w:tc>
          <w:tcPr>
            <w:tcW w:w="720" w:type="dxa"/>
            <w:vAlign w:val="center"/>
          </w:tcPr>
          <w:p w14:paraId="050BD12E" w14:textId="2DDE1FB0" w:rsidR="001266E4" w:rsidRPr="00487079" w:rsidRDefault="001266E4" w:rsidP="001266E4">
            <w:pPr>
              <w:pStyle w:val="TableParagraph"/>
              <w:spacing w:before="17"/>
              <w:jc w:val="center"/>
            </w:pPr>
            <w:r>
              <w:rPr>
                <w:rFonts w:ascii="Arial" w:hAnsi="Arial" w:cs="Arial"/>
              </w:rPr>
              <w:t>24</w:t>
            </w:r>
          </w:p>
        </w:tc>
        <w:tc>
          <w:tcPr>
            <w:tcW w:w="630" w:type="dxa"/>
            <w:vAlign w:val="bottom"/>
          </w:tcPr>
          <w:p w14:paraId="316494EC" w14:textId="6766E6CC"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7AB1F8F3" w14:textId="09166DE4" w:rsidR="001266E4" w:rsidRDefault="001266E4" w:rsidP="001266E4">
            <w:pPr>
              <w:pStyle w:val="TableParagraph"/>
              <w:spacing w:before="38"/>
              <w:rPr>
                <w:rFonts w:ascii="Arial Narrow" w:hAnsi="Arial Narrow" w:cs="Calibri"/>
              </w:rPr>
            </w:pPr>
            <w:r>
              <w:rPr>
                <w:rFonts w:ascii="Arial" w:hAnsi="Arial" w:cs="Arial"/>
                <w:color w:val="000000"/>
              </w:rPr>
              <w:t>Chocolate Powder, 1 kl/pack</w:t>
            </w:r>
          </w:p>
        </w:tc>
        <w:tc>
          <w:tcPr>
            <w:tcW w:w="4410" w:type="dxa"/>
            <w:vAlign w:val="center"/>
          </w:tcPr>
          <w:p w14:paraId="18A86C9A" w14:textId="77777777" w:rsidR="001266E4" w:rsidRPr="008F24E6" w:rsidRDefault="001266E4" w:rsidP="001266E4">
            <w:pPr>
              <w:pStyle w:val="TableParagraph"/>
              <w:rPr>
                <w:sz w:val="24"/>
              </w:rPr>
            </w:pPr>
          </w:p>
        </w:tc>
      </w:tr>
      <w:tr w:rsidR="001266E4" w:rsidRPr="008F24E6" w14:paraId="65B03A11" w14:textId="77777777" w:rsidTr="00AE7FD1">
        <w:trPr>
          <w:trHeight w:val="532"/>
        </w:trPr>
        <w:tc>
          <w:tcPr>
            <w:tcW w:w="720" w:type="dxa"/>
            <w:vAlign w:val="center"/>
          </w:tcPr>
          <w:p w14:paraId="3C110450" w14:textId="6DA19972" w:rsidR="001266E4" w:rsidRDefault="001266E4" w:rsidP="001266E4">
            <w:pPr>
              <w:pStyle w:val="TableParagraph"/>
              <w:spacing w:before="1"/>
              <w:jc w:val="center"/>
            </w:pPr>
            <w:r>
              <w:rPr>
                <w:b/>
                <w:sz w:val="20"/>
                <w:szCs w:val="20"/>
              </w:rPr>
              <w:t>18</w:t>
            </w:r>
          </w:p>
        </w:tc>
        <w:tc>
          <w:tcPr>
            <w:tcW w:w="720" w:type="dxa"/>
            <w:vAlign w:val="center"/>
          </w:tcPr>
          <w:p w14:paraId="73DF4AE6" w14:textId="30854D84" w:rsidR="001266E4" w:rsidRPr="00487079" w:rsidRDefault="001266E4" w:rsidP="001266E4">
            <w:pPr>
              <w:pStyle w:val="TableParagraph"/>
              <w:spacing w:before="17"/>
              <w:jc w:val="center"/>
            </w:pPr>
            <w:r>
              <w:rPr>
                <w:rFonts w:ascii="Arial" w:hAnsi="Arial" w:cs="Arial"/>
              </w:rPr>
              <w:t>64</w:t>
            </w:r>
          </w:p>
        </w:tc>
        <w:tc>
          <w:tcPr>
            <w:tcW w:w="630" w:type="dxa"/>
            <w:vAlign w:val="bottom"/>
          </w:tcPr>
          <w:p w14:paraId="58495197" w14:textId="40DECCE8" w:rsidR="001266E4" w:rsidRPr="00487079" w:rsidRDefault="001266E4" w:rsidP="001266E4">
            <w:pPr>
              <w:pStyle w:val="TableParagraph"/>
              <w:spacing w:line="292" w:lineRule="exact"/>
              <w:jc w:val="center"/>
            </w:pPr>
            <w:r>
              <w:rPr>
                <w:rFonts w:ascii="Arial" w:hAnsi="Arial" w:cs="Arial"/>
              </w:rPr>
              <w:t>pack</w:t>
            </w:r>
          </w:p>
        </w:tc>
        <w:tc>
          <w:tcPr>
            <w:tcW w:w="3639" w:type="dxa"/>
            <w:vAlign w:val="bottom"/>
          </w:tcPr>
          <w:p w14:paraId="0FCBE766" w14:textId="73D740A0" w:rsidR="001266E4" w:rsidRDefault="001266E4" w:rsidP="001266E4">
            <w:pPr>
              <w:pStyle w:val="TableParagraph"/>
              <w:spacing w:before="38"/>
              <w:rPr>
                <w:rFonts w:ascii="Arial Narrow" w:hAnsi="Arial Narrow" w:cs="Calibri"/>
              </w:rPr>
            </w:pPr>
            <w:r>
              <w:rPr>
                <w:rFonts w:ascii="Arial Narrow" w:hAnsi="Arial Narrow" w:cs="Calibri"/>
              </w:rPr>
              <w:t>Coconut Milk Powder, at least 50 grams/ pack</w:t>
            </w:r>
          </w:p>
        </w:tc>
        <w:tc>
          <w:tcPr>
            <w:tcW w:w="4410" w:type="dxa"/>
            <w:vAlign w:val="center"/>
          </w:tcPr>
          <w:p w14:paraId="1C78E9DB" w14:textId="77777777" w:rsidR="001266E4" w:rsidRPr="008F24E6" w:rsidRDefault="001266E4" w:rsidP="001266E4">
            <w:pPr>
              <w:pStyle w:val="TableParagraph"/>
              <w:rPr>
                <w:sz w:val="24"/>
              </w:rPr>
            </w:pPr>
          </w:p>
        </w:tc>
      </w:tr>
      <w:tr w:rsidR="001266E4" w:rsidRPr="008F24E6" w14:paraId="5C702EE4" w14:textId="77777777" w:rsidTr="00AE7FD1">
        <w:trPr>
          <w:trHeight w:val="532"/>
        </w:trPr>
        <w:tc>
          <w:tcPr>
            <w:tcW w:w="720" w:type="dxa"/>
            <w:vAlign w:val="center"/>
          </w:tcPr>
          <w:p w14:paraId="4780EF8B" w14:textId="6B88902A" w:rsidR="001266E4" w:rsidRDefault="001266E4" w:rsidP="001266E4">
            <w:pPr>
              <w:pStyle w:val="TableParagraph"/>
              <w:spacing w:before="1"/>
              <w:jc w:val="center"/>
            </w:pPr>
            <w:r>
              <w:rPr>
                <w:b/>
                <w:sz w:val="20"/>
                <w:szCs w:val="20"/>
              </w:rPr>
              <w:t>19</w:t>
            </w:r>
          </w:p>
        </w:tc>
        <w:tc>
          <w:tcPr>
            <w:tcW w:w="720" w:type="dxa"/>
            <w:vAlign w:val="center"/>
          </w:tcPr>
          <w:p w14:paraId="38728635" w14:textId="295F6B56" w:rsidR="001266E4" w:rsidRPr="00487079" w:rsidRDefault="001266E4" w:rsidP="001266E4">
            <w:pPr>
              <w:pStyle w:val="TableParagraph"/>
              <w:spacing w:before="17"/>
              <w:jc w:val="center"/>
            </w:pPr>
            <w:r>
              <w:rPr>
                <w:rFonts w:ascii="Arial" w:hAnsi="Arial" w:cs="Arial"/>
              </w:rPr>
              <w:t>200</w:t>
            </w:r>
          </w:p>
        </w:tc>
        <w:tc>
          <w:tcPr>
            <w:tcW w:w="630" w:type="dxa"/>
            <w:vAlign w:val="bottom"/>
          </w:tcPr>
          <w:p w14:paraId="1C936983" w14:textId="05DDC046" w:rsidR="001266E4" w:rsidRPr="00487079" w:rsidRDefault="001266E4" w:rsidP="001266E4">
            <w:pPr>
              <w:pStyle w:val="TableParagraph"/>
              <w:spacing w:line="292" w:lineRule="exact"/>
              <w:jc w:val="center"/>
            </w:pPr>
            <w:r>
              <w:rPr>
                <w:rFonts w:ascii="Arial" w:hAnsi="Arial" w:cs="Arial"/>
              </w:rPr>
              <w:t>pack</w:t>
            </w:r>
          </w:p>
        </w:tc>
        <w:tc>
          <w:tcPr>
            <w:tcW w:w="3639" w:type="dxa"/>
            <w:vAlign w:val="center"/>
          </w:tcPr>
          <w:p w14:paraId="5E437A4A" w14:textId="12DFBA86" w:rsidR="001266E4" w:rsidRDefault="001266E4" w:rsidP="001266E4">
            <w:pPr>
              <w:pStyle w:val="TableParagraph"/>
              <w:spacing w:before="38"/>
              <w:rPr>
                <w:rFonts w:ascii="Arial Narrow" w:hAnsi="Arial Narrow" w:cs="Calibri"/>
              </w:rPr>
            </w:pPr>
            <w:r>
              <w:rPr>
                <w:rFonts w:ascii="Arial Narrow" w:hAnsi="Arial Narrow" w:cs="Calibri"/>
              </w:rPr>
              <w:t>Baking Powder, at least 50 grams/ Pack</w:t>
            </w:r>
          </w:p>
        </w:tc>
        <w:tc>
          <w:tcPr>
            <w:tcW w:w="4410" w:type="dxa"/>
            <w:vAlign w:val="center"/>
          </w:tcPr>
          <w:p w14:paraId="5DB74F75" w14:textId="77777777" w:rsidR="001266E4" w:rsidRPr="008F24E6" w:rsidRDefault="001266E4" w:rsidP="001266E4">
            <w:pPr>
              <w:pStyle w:val="TableParagraph"/>
              <w:rPr>
                <w:sz w:val="24"/>
              </w:rPr>
            </w:pPr>
          </w:p>
        </w:tc>
      </w:tr>
      <w:tr w:rsidR="001266E4" w:rsidRPr="008F24E6" w14:paraId="5220BC72" w14:textId="77777777" w:rsidTr="00AE7FD1">
        <w:trPr>
          <w:trHeight w:val="532"/>
        </w:trPr>
        <w:tc>
          <w:tcPr>
            <w:tcW w:w="720" w:type="dxa"/>
            <w:vAlign w:val="center"/>
          </w:tcPr>
          <w:p w14:paraId="092E101D" w14:textId="7AC8EB69" w:rsidR="001266E4" w:rsidRDefault="001266E4" w:rsidP="001266E4">
            <w:pPr>
              <w:pStyle w:val="TableParagraph"/>
              <w:spacing w:before="1"/>
              <w:jc w:val="center"/>
              <w:rPr>
                <w:b/>
                <w:sz w:val="20"/>
                <w:szCs w:val="20"/>
              </w:rPr>
            </w:pPr>
            <w:r>
              <w:rPr>
                <w:b/>
                <w:sz w:val="20"/>
                <w:szCs w:val="20"/>
              </w:rPr>
              <w:t>20</w:t>
            </w:r>
          </w:p>
        </w:tc>
        <w:tc>
          <w:tcPr>
            <w:tcW w:w="720" w:type="dxa"/>
            <w:vAlign w:val="center"/>
          </w:tcPr>
          <w:p w14:paraId="472CD9D6" w14:textId="75E28296" w:rsidR="001266E4" w:rsidRPr="00487079" w:rsidRDefault="001266E4" w:rsidP="001266E4">
            <w:pPr>
              <w:pStyle w:val="TableParagraph"/>
              <w:spacing w:before="17"/>
              <w:jc w:val="center"/>
              <w:rPr>
                <w:color w:val="000000"/>
              </w:rPr>
            </w:pPr>
            <w:r>
              <w:rPr>
                <w:rFonts w:ascii="Arial" w:hAnsi="Arial" w:cs="Arial"/>
              </w:rPr>
              <w:t>150</w:t>
            </w:r>
          </w:p>
        </w:tc>
        <w:tc>
          <w:tcPr>
            <w:tcW w:w="630" w:type="dxa"/>
            <w:vAlign w:val="bottom"/>
          </w:tcPr>
          <w:p w14:paraId="1EADD484" w14:textId="0318557B" w:rsidR="001266E4" w:rsidRPr="00487079"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0DBE8367" w14:textId="19DCC8BB" w:rsidR="001266E4" w:rsidRPr="00487079" w:rsidRDefault="001266E4" w:rsidP="001266E4">
            <w:pPr>
              <w:pStyle w:val="TableParagraph"/>
              <w:spacing w:before="38"/>
              <w:rPr>
                <w:color w:val="000000"/>
              </w:rPr>
            </w:pPr>
            <w:r>
              <w:rPr>
                <w:rFonts w:ascii="Arial" w:hAnsi="Arial" w:cs="Arial"/>
              </w:rPr>
              <w:t>Glutinous Rice Flour, 1kg/pack</w:t>
            </w:r>
          </w:p>
        </w:tc>
        <w:tc>
          <w:tcPr>
            <w:tcW w:w="4410" w:type="dxa"/>
            <w:vAlign w:val="center"/>
          </w:tcPr>
          <w:p w14:paraId="60C3C9C7" w14:textId="77777777" w:rsidR="001266E4" w:rsidRPr="008F24E6" w:rsidRDefault="001266E4" w:rsidP="001266E4">
            <w:pPr>
              <w:pStyle w:val="TableParagraph"/>
              <w:rPr>
                <w:sz w:val="24"/>
              </w:rPr>
            </w:pPr>
          </w:p>
        </w:tc>
      </w:tr>
      <w:tr w:rsidR="001266E4" w:rsidRPr="008F24E6" w14:paraId="437AC723" w14:textId="77777777" w:rsidTr="00AE7FD1">
        <w:trPr>
          <w:trHeight w:val="532"/>
        </w:trPr>
        <w:tc>
          <w:tcPr>
            <w:tcW w:w="720" w:type="dxa"/>
            <w:vAlign w:val="center"/>
          </w:tcPr>
          <w:p w14:paraId="4CED101D" w14:textId="574D117E" w:rsidR="001266E4" w:rsidRDefault="001266E4" w:rsidP="001266E4">
            <w:pPr>
              <w:pStyle w:val="TableParagraph"/>
              <w:spacing w:before="1"/>
              <w:jc w:val="center"/>
              <w:rPr>
                <w:b/>
                <w:sz w:val="20"/>
                <w:szCs w:val="20"/>
              </w:rPr>
            </w:pPr>
            <w:r>
              <w:rPr>
                <w:b/>
                <w:sz w:val="20"/>
                <w:szCs w:val="20"/>
              </w:rPr>
              <w:t>21</w:t>
            </w:r>
          </w:p>
        </w:tc>
        <w:tc>
          <w:tcPr>
            <w:tcW w:w="720" w:type="dxa"/>
            <w:vAlign w:val="center"/>
          </w:tcPr>
          <w:p w14:paraId="3D900AEB" w14:textId="66BF913F" w:rsidR="001266E4" w:rsidRPr="00487079" w:rsidRDefault="001266E4" w:rsidP="001266E4">
            <w:pPr>
              <w:pStyle w:val="TableParagraph"/>
              <w:spacing w:before="17"/>
              <w:jc w:val="center"/>
              <w:rPr>
                <w:color w:val="000000"/>
              </w:rPr>
            </w:pPr>
            <w:r>
              <w:rPr>
                <w:rFonts w:ascii="Arial" w:hAnsi="Arial" w:cs="Arial"/>
              </w:rPr>
              <w:t>143</w:t>
            </w:r>
          </w:p>
        </w:tc>
        <w:tc>
          <w:tcPr>
            <w:tcW w:w="630" w:type="dxa"/>
            <w:vAlign w:val="bottom"/>
          </w:tcPr>
          <w:p w14:paraId="59FF9FCD" w14:textId="0B0F681B" w:rsidR="001266E4" w:rsidRPr="00487079" w:rsidRDefault="001266E4" w:rsidP="001266E4">
            <w:pPr>
              <w:pStyle w:val="TableParagraph"/>
              <w:spacing w:line="292" w:lineRule="exact"/>
              <w:jc w:val="center"/>
              <w:rPr>
                <w:color w:val="000000"/>
              </w:rPr>
            </w:pPr>
            <w:r>
              <w:rPr>
                <w:rFonts w:ascii="Arial" w:hAnsi="Arial" w:cs="Arial"/>
              </w:rPr>
              <w:t>bundle</w:t>
            </w:r>
          </w:p>
        </w:tc>
        <w:tc>
          <w:tcPr>
            <w:tcW w:w="3639" w:type="dxa"/>
            <w:vAlign w:val="center"/>
          </w:tcPr>
          <w:p w14:paraId="3EA271C9" w14:textId="095EF654" w:rsidR="001266E4" w:rsidRPr="00487079" w:rsidRDefault="001266E4" w:rsidP="001266E4">
            <w:pPr>
              <w:pStyle w:val="TableParagraph"/>
              <w:spacing w:before="38"/>
              <w:rPr>
                <w:color w:val="000000"/>
              </w:rPr>
            </w:pPr>
            <w:proofErr w:type="spellStart"/>
            <w:r>
              <w:rPr>
                <w:rFonts w:ascii="Arial" w:hAnsi="Arial" w:cs="Arial"/>
                <w:color w:val="000000"/>
              </w:rPr>
              <w:t>Pechay</w:t>
            </w:r>
            <w:proofErr w:type="spellEnd"/>
            <w:r>
              <w:rPr>
                <w:rFonts w:ascii="Arial" w:hAnsi="Arial" w:cs="Arial"/>
                <w:color w:val="000000"/>
              </w:rPr>
              <w:t xml:space="preserve"> Leaves, 1 kl/bundle</w:t>
            </w:r>
          </w:p>
        </w:tc>
        <w:tc>
          <w:tcPr>
            <w:tcW w:w="4410" w:type="dxa"/>
            <w:vAlign w:val="center"/>
          </w:tcPr>
          <w:p w14:paraId="78F3FE96" w14:textId="77777777" w:rsidR="001266E4" w:rsidRPr="008F24E6" w:rsidRDefault="001266E4" w:rsidP="001266E4">
            <w:pPr>
              <w:pStyle w:val="TableParagraph"/>
              <w:rPr>
                <w:sz w:val="24"/>
              </w:rPr>
            </w:pPr>
          </w:p>
        </w:tc>
      </w:tr>
      <w:tr w:rsidR="001266E4" w:rsidRPr="008F24E6" w14:paraId="155B806C" w14:textId="77777777" w:rsidTr="00AE7FD1">
        <w:trPr>
          <w:trHeight w:val="532"/>
        </w:trPr>
        <w:tc>
          <w:tcPr>
            <w:tcW w:w="720" w:type="dxa"/>
            <w:vAlign w:val="center"/>
          </w:tcPr>
          <w:p w14:paraId="073F15B6" w14:textId="70AAECC1" w:rsidR="001266E4" w:rsidRDefault="001266E4" w:rsidP="001266E4">
            <w:pPr>
              <w:pStyle w:val="TableParagraph"/>
              <w:spacing w:before="1"/>
              <w:jc w:val="center"/>
              <w:rPr>
                <w:b/>
                <w:sz w:val="20"/>
                <w:szCs w:val="20"/>
              </w:rPr>
            </w:pPr>
            <w:r>
              <w:rPr>
                <w:b/>
                <w:sz w:val="20"/>
                <w:szCs w:val="20"/>
              </w:rPr>
              <w:t>22</w:t>
            </w:r>
          </w:p>
        </w:tc>
        <w:tc>
          <w:tcPr>
            <w:tcW w:w="720" w:type="dxa"/>
            <w:vAlign w:val="center"/>
          </w:tcPr>
          <w:p w14:paraId="1A30A0D1" w14:textId="169268B9" w:rsidR="001266E4" w:rsidRPr="00487079" w:rsidRDefault="001266E4" w:rsidP="001266E4">
            <w:pPr>
              <w:pStyle w:val="TableParagraph"/>
              <w:spacing w:before="17"/>
              <w:jc w:val="center"/>
              <w:rPr>
                <w:color w:val="000000"/>
              </w:rPr>
            </w:pPr>
            <w:r>
              <w:rPr>
                <w:rFonts w:ascii="Arial" w:hAnsi="Arial" w:cs="Arial"/>
              </w:rPr>
              <w:t>16</w:t>
            </w:r>
          </w:p>
        </w:tc>
        <w:tc>
          <w:tcPr>
            <w:tcW w:w="630" w:type="dxa"/>
            <w:vAlign w:val="bottom"/>
          </w:tcPr>
          <w:p w14:paraId="56962028" w14:textId="64994134" w:rsidR="001266E4" w:rsidRPr="00487079"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585C7B24" w14:textId="388D489B" w:rsidR="001266E4" w:rsidRPr="00487079" w:rsidRDefault="001266E4" w:rsidP="001266E4">
            <w:pPr>
              <w:pStyle w:val="TableParagraph"/>
              <w:spacing w:before="38"/>
              <w:rPr>
                <w:color w:val="000000"/>
              </w:rPr>
            </w:pPr>
            <w:r>
              <w:rPr>
                <w:rFonts w:ascii="Arial" w:hAnsi="Arial" w:cs="Arial"/>
                <w:color w:val="000000"/>
              </w:rPr>
              <w:t>Onion, Bulb, medium-size, 1kg/pack</w:t>
            </w:r>
          </w:p>
        </w:tc>
        <w:tc>
          <w:tcPr>
            <w:tcW w:w="4410" w:type="dxa"/>
            <w:vAlign w:val="center"/>
          </w:tcPr>
          <w:p w14:paraId="6EED0165" w14:textId="77777777" w:rsidR="001266E4" w:rsidRPr="008F24E6" w:rsidRDefault="001266E4" w:rsidP="001266E4">
            <w:pPr>
              <w:pStyle w:val="TableParagraph"/>
              <w:rPr>
                <w:sz w:val="24"/>
              </w:rPr>
            </w:pPr>
          </w:p>
        </w:tc>
      </w:tr>
      <w:tr w:rsidR="001266E4" w:rsidRPr="008F24E6" w14:paraId="4621228D" w14:textId="77777777" w:rsidTr="00AE7FD1">
        <w:trPr>
          <w:trHeight w:val="532"/>
        </w:trPr>
        <w:tc>
          <w:tcPr>
            <w:tcW w:w="720" w:type="dxa"/>
            <w:vAlign w:val="center"/>
          </w:tcPr>
          <w:p w14:paraId="3F110B5E" w14:textId="0CD1D7E6" w:rsidR="001266E4" w:rsidRDefault="001266E4" w:rsidP="001266E4">
            <w:pPr>
              <w:pStyle w:val="TableParagraph"/>
              <w:spacing w:before="1"/>
              <w:jc w:val="center"/>
              <w:rPr>
                <w:b/>
                <w:sz w:val="20"/>
                <w:szCs w:val="20"/>
              </w:rPr>
            </w:pPr>
            <w:r>
              <w:rPr>
                <w:b/>
                <w:sz w:val="20"/>
                <w:szCs w:val="20"/>
              </w:rPr>
              <w:t>23</w:t>
            </w:r>
          </w:p>
        </w:tc>
        <w:tc>
          <w:tcPr>
            <w:tcW w:w="720" w:type="dxa"/>
            <w:vAlign w:val="center"/>
          </w:tcPr>
          <w:p w14:paraId="0BEDFAD4" w14:textId="66675E5A" w:rsidR="001266E4" w:rsidRDefault="001266E4" w:rsidP="001266E4">
            <w:pPr>
              <w:pStyle w:val="TableParagraph"/>
              <w:spacing w:before="17"/>
              <w:jc w:val="center"/>
              <w:rPr>
                <w:rFonts w:ascii="Arial Narrow" w:hAnsi="Arial Narrow" w:cs="Calibri"/>
              </w:rPr>
            </w:pPr>
            <w:r>
              <w:rPr>
                <w:rFonts w:ascii="Arial" w:hAnsi="Arial" w:cs="Arial"/>
              </w:rPr>
              <w:t>16</w:t>
            </w:r>
          </w:p>
        </w:tc>
        <w:tc>
          <w:tcPr>
            <w:tcW w:w="630" w:type="dxa"/>
            <w:vAlign w:val="bottom"/>
          </w:tcPr>
          <w:p w14:paraId="43BC5D26" w14:textId="269B8334"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2C4E553F" w14:textId="1F273495" w:rsidR="001266E4" w:rsidRDefault="001266E4" w:rsidP="001266E4">
            <w:pPr>
              <w:pStyle w:val="TableParagraph"/>
              <w:spacing w:before="38"/>
              <w:rPr>
                <w:rFonts w:ascii="Arial Narrow" w:hAnsi="Arial Narrow" w:cs="Calibri"/>
              </w:rPr>
            </w:pPr>
            <w:proofErr w:type="spellStart"/>
            <w:r>
              <w:rPr>
                <w:rFonts w:ascii="Arial" w:hAnsi="Arial" w:cs="Arial"/>
                <w:color w:val="000000"/>
              </w:rPr>
              <w:t>Ginger,medium</w:t>
            </w:r>
            <w:proofErr w:type="spellEnd"/>
            <w:r>
              <w:rPr>
                <w:rFonts w:ascii="Arial" w:hAnsi="Arial" w:cs="Arial"/>
                <w:color w:val="000000"/>
              </w:rPr>
              <w:t>-size, 1kg/pack</w:t>
            </w:r>
          </w:p>
        </w:tc>
        <w:tc>
          <w:tcPr>
            <w:tcW w:w="4410" w:type="dxa"/>
            <w:vAlign w:val="center"/>
          </w:tcPr>
          <w:p w14:paraId="54290E94" w14:textId="77777777" w:rsidR="001266E4" w:rsidRPr="008F24E6" w:rsidRDefault="001266E4" w:rsidP="001266E4">
            <w:pPr>
              <w:pStyle w:val="TableParagraph"/>
              <w:rPr>
                <w:sz w:val="24"/>
              </w:rPr>
            </w:pPr>
          </w:p>
        </w:tc>
      </w:tr>
      <w:tr w:rsidR="001266E4" w:rsidRPr="008F24E6" w14:paraId="1732D652" w14:textId="77777777" w:rsidTr="00AE7FD1">
        <w:trPr>
          <w:trHeight w:val="532"/>
        </w:trPr>
        <w:tc>
          <w:tcPr>
            <w:tcW w:w="720" w:type="dxa"/>
            <w:vAlign w:val="center"/>
          </w:tcPr>
          <w:p w14:paraId="7E18F172" w14:textId="74483104" w:rsidR="001266E4" w:rsidRDefault="001266E4" w:rsidP="001266E4">
            <w:pPr>
              <w:pStyle w:val="TableParagraph"/>
              <w:spacing w:before="1"/>
              <w:jc w:val="center"/>
              <w:rPr>
                <w:b/>
                <w:sz w:val="20"/>
                <w:szCs w:val="20"/>
              </w:rPr>
            </w:pPr>
            <w:r>
              <w:rPr>
                <w:b/>
                <w:sz w:val="20"/>
                <w:szCs w:val="20"/>
              </w:rPr>
              <w:t>24</w:t>
            </w:r>
          </w:p>
        </w:tc>
        <w:tc>
          <w:tcPr>
            <w:tcW w:w="720" w:type="dxa"/>
            <w:vAlign w:val="center"/>
          </w:tcPr>
          <w:p w14:paraId="1DF38B8A" w14:textId="370539EF" w:rsidR="001266E4" w:rsidRDefault="001266E4" w:rsidP="001266E4">
            <w:pPr>
              <w:pStyle w:val="TableParagraph"/>
              <w:spacing w:before="17"/>
              <w:jc w:val="center"/>
              <w:rPr>
                <w:rFonts w:ascii="Arial Narrow" w:hAnsi="Arial Narrow" w:cs="Calibri"/>
              </w:rPr>
            </w:pPr>
            <w:r>
              <w:rPr>
                <w:rFonts w:ascii="Arial" w:hAnsi="Arial" w:cs="Arial"/>
              </w:rPr>
              <w:t>286</w:t>
            </w:r>
          </w:p>
        </w:tc>
        <w:tc>
          <w:tcPr>
            <w:tcW w:w="630" w:type="dxa"/>
            <w:vAlign w:val="bottom"/>
          </w:tcPr>
          <w:p w14:paraId="233D00FB" w14:textId="5E8C49B5"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765B5A79" w14:textId="3E18FC8A" w:rsidR="001266E4" w:rsidRDefault="001266E4" w:rsidP="001266E4">
            <w:pPr>
              <w:pStyle w:val="TableParagraph"/>
              <w:spacing w:before="38"/>
              <w:rPr>
                <w:rFonts w:ascii="Arial Narrow" w:hAnsi="Arial Narrow" w:cs="Calibri"/>
              </w:rPr>
            </w:pPr>
            <w:r>
              <w:rPr>
                <w:rFonts w:ascii="Arial" w:hAnsi="Arial" w:cs="Arial"/>
              </w:rPr>
              <w:t>Carrot, medium-size, 1kg/pack</w:t>
            </w:r>
          </w:p>
        </w:tc>
        <w:tc>
          <w:tcPr>
            <w:tcW w:w="4410" w:type="dxa"/>
            <w:vAlign w:val="center"/>
          </w:tcPr>
          <w:p w14:paraId="29AAC420" w14:textId="77777777" w:rsidR="001266E4" w:rsidRPr="008F24E6" w:rsidRDefault="001266E4" w:rsidP="001266E4">
            <w:pPr>
              <w:pStyle w:val="TableParagraph"/>
              <w:rPr>
                <w:sz w:val="24"/>
              </w:rPr>
            </w:pPr>
          </w:p>
        </w:tc>
      </w:tr>
      <w:tr w:rsidR="001266E4" w:rsidRPr="008F24E6" w14:paraId="119D5C77" w14:textId="77777777" w:rsidTr="00AE7FD1">
        <w:trPr>
          <w:trHeight w:val="532"/>
        </w:trPr>
        <w:tc>
          <w:tcPr>
            <w:tcW w:w="720" w:type="dxa"/>
            <w:vAlign w:val="center"/>
          </w:tcPr>
          <w:p w14:paraId="4D9FDBB7" w14:textId="33D8957C" w:rsidR="001266E4" w:rsidRDefault="001266E4" w:rsidP="001266E4">
            <w:pPr>
              <w:pStyle w:val="TableParagraph"/>
              <w:spacing w:before="1"/>
              <w:jc w:val="center"/>
              <w:rPr>
                <w:b/>
                <w:sz w:val="20"/>
                <w:szCs w:val="20"/>
              </w:rPr>
            </w:pPr>
            <w:r>
              <w:rPr>
                <w:b/>
                <w:sz w:val="20"/>
                <w:szCs w:val="20"/>
              </w:rPr>
              <w:t>25</w:t>
            </w:r>
          </w:p>
        </w:tc>
        <w:tc>
          <w:tcPr>
            <w:tcW w:w="720" w:type="dxa"/>
            <w:vAlign w:val="center"/>
          </w:tcPr>
          <w:p w14:paraId="08BCD925" w14:textId="46F49452" w:rsidR="001266E4" w:rsidRDefault="001266E4" w:rsidP="001266E4">
            <w:pPr>
              <w:pStyle w:val="TableParagraph"/>
              <w:spacing w:before="17"/>
              <w:jc w:val="center"/>
              <w:rPr>
                <w:rFonts w:ascii="Arial Narrow" w:hAnsi="Arial Narrow" w:cs="Calibri"/>
              </w:rPr>
            </w:pPr>
            <w:r>
              <w:rPr>
                <w:rFonts w:ascii="Arial" w:hAnsi="Arial" w:cs="Arial"/>
              </w:rPr>
              <w:t>16</w:t>
            </w:r>
          </w:p>
        </w:tc>
        <w:tc>
          <w:tcPr>
            <w:tcW w:w="630" w:type="dxa"/>
            <w:vAlign w:val="bottom"/>
          </w:tcPr>
          <w:p w14:paraId="4FE315DD" w14:textId="2FEAF963"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55CAACAE" w14:textId="5F9D0DC0" w:rsidR="001266E4" w:rsidRDefault="001266E4" w:rsidP="001266E4">
            <w:pPr>
              <w:pStyle w:val="TableParagraph"/>
              <w:spacing w:before="38"/>
              <w:rPr>
                <w:rFonts w:ascii="Arial Narrow" w:hAnsi="Arial Narrow" w:cs="Calibri"/>
              </w:rPr>
            </w:pPr>
            <w:r>
              <w:rPr>
                <w:rFonts w:ascii="Arial" w:hAnsi="Arial" w:cs="Arial"/>
                <w:color w:val="000000"/>
              </w:rPr>
              <w:t>Garlic, medium-size, 1kg/pack</w:t>
            </w:r>
          </w:p>
        </w:tc>
        <w:tc>
          <w:tcPr>
            <w:tcW w:w="4410" w:type="dxa"/>
            <w:vAlign w:val="center"/>
          </w:tcPr>
          <w:p w14:paraId="5B4F708B" w14:textId="77777777" w:rsidR="001266E4" w:rsidRPr="008F24E6" w:rsidRDefault="001266E4" w:rsidP="001266E4">
            <w:pPr>
              <w:pStyle w:val="TableParagraph"/>
              <w:rPr>
                <w:sz w:val="24"/>
              </w:rPr>
            </w:pPr>
          </w:p>
        </w:tc>
      </w:tr>
      <w:tr w:rsidR="001266E4" w:rsidRPr="008F24E6" w14:paraId="324D3E79" w14:textId="77777777" w:rsidTr="00AE7FD1">
        <w:trPr>
          <w:trHeight w:val="532"/>
        </w:trPr>
        <w:tc>
          <w:tcPr>
            <w:tcW w:w="720" w:type="dxa"/>
            <w:vAlign w:val="center"/>
          </w:tcPr>
          <w:p w14:paraId="5874F6A2" w14:textId="592A409F" w:rsidR="001266E4" w:rsidRDefault="001266E4" w:rsidP="001266E4">
            <w:pPr>
              <w:pStyle w:val="TableParagraph"/>
              <w:spacing w:before="1"/>
              <w:jc w:val="center"/>
              <w:rPr>
                <w:b/>
                <w:sz w:val="20"/>
                <w:szCs w:val="20"/>
              </w:rPr>
            </w:pPr>
            <w:r>
              <w:rPr>
                <w:b/>
                <w:sz w:val="20"/>
                <w:szCs w:val="20"/>
              </w:rPr>
              <w:t>26</w:t>
            </w:r>
          </w:p>
        </w:tc>
        <w:tc>
          <w:tcPr>
            <w:tcW w:w="720" w:type="dxa"/>
            <w:vAlign w:val="center"/>
          </w:tcPr>
          <w:p w14:paraId="1A269446" w14:textId="646E1E82" w:rsidR="001266E4" w:rsidRDefault="001266E4" w:rsidP="001266E4">
            <w:pPr>
              <w:pStyle w:val="TableParagraph"/>
              <w:spacing w:before="17"/>
              <w:jc w:val="center"/>
              <w:rPr>
                <w:rFonts w:ascii="Arial Narrow" w:hAnsi="Arial Narrow" w:cs="Calibri"/>
              </w:rPr>
            </w:pPr>
            <w:r>
              <w:rPr>
                <w:rFonts w:ascii="Arial" w:hAnsi="Arial" w:cs="Arial"/>
              </w:rPr>
              <w:t>572</w:t>
            </w:r>
          </w:p>
        </w:tc>
        <w:tc>
          <w:tcPr>
            <w:tcW w:w="630" w:type="dxa"/>
            <w:vAlign w:val="bottom"/>
          </w:tcPr>
          <w:p w14:paraId="5512F8BA" w14:textId="6F954F5E"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53DCD35B" w14:textId="272573DD" w:rsidR="001266E4" w:rsidRDefault="001266E4" w:rsidP="001266E4">
            <w:pPr>
              <w:pStyle w:val="TableParagraph"/>
              <w:spacing w:before="38"/>
              <w:rPr>
                <w:rFonts w:ascii="Arial Narrow" w:hAnsi="Arial Narrow" w:cs="Calibri"/>
              </w:rPr>
            </w:pPr>
            <w:r>
              <w:rPr>
                <w:rFonts w:ascii="Arial" w:hAnsi="Arial" w:cs="Arial"/>
                <w:color w:val="000000"/>
              </w:rPr>
              <w:t>Baguio Beans, 1kg/pack</w:t>
            </w:r>
          </w:p>
        </w:tc>
        <w:tc>
          <w:tcPr>
            <w:tcW w:w="4410" w:type="dxa"/>
            <w:vAlign w:val="center"/>
          </w:tcPr>
          <w:p w14:paraId="59A53774" w14:textId="77777777" w:rsidR="001266E4" w:rsidRPr="008F24E6" w:rsidRDefault="001266E4" w:rsidP="001266E4">
            <w:pPr>
              <w:pStyle w:val="TableParagraph"/>
              <w:rPr>
                <w:sz w:val="24"/>
              </w:rPr>
            </w:pPr>
          </w:p>
        </w:tc>
      </w:tr>
      <w:tr w:rsidR="001266E4" w:rsidRPr="008F24E6" w14:paraId="467E5AC8" w14:textId="77777777" w:rsidTr="00AE7FD1">
        <w:trPr>
          <w:trHeight w:val="532"/>
        </w:trPr>
        <w:tc>
          <w:tcPr>
            <w:tcW w:w="720" w:type="dxa"/>
            <w:vAlign w:val="center"/>
          </w:tcPr>
          <w:p w14:paraId="5CF0FE25" w14:textId="0B88A6E1" w:rsidR="001266E4" w:rsidRDefault="001266E4" w:rsidP="001266E4">
            <w:pPr>
              <w:pStyle w:val="TableParagraph"/>
              <w:spacing w:before="1"/>
              <w:jc w:val="center"/>
              <w:rPr>
                <w:b/>
                <w:sz w:val="20"/>
                <w:szCs w:val="20"/>
              </w:rPr>
            </w:pPr>
            <w:r>
              <w:rPr>
                <w:b/>
                <w:sz w:val="20"/>
                <w:szCs w:val="20"/>
              </w:rPr>
              <w:t>27</w:t>
            </w:r>
          </w:p>
        </w:tc>
        <w:tc>
          <w:tcPr>
            <w:tcW w:w="720" w:type="dxa"/>
            <w:vAlign w:val="center"/>
          </w:tcPr>
          <w:p w14:paraId="2452C522" w14:textId="4E12C9CD" w:rsidR="001266E4" w:rsidRDefault="001266E4" w:rsidP="001266E4">
            <w:pPr>
              <w:pStyle w:val="TableParagraph"/>
              <w:spacing w:before="17"/>
              <w:jc w:val="center"/>
              <w:rPr>
                <w:rFonts w:ascii="Arial Narrow" w:hAnsi="Arial Narrow" w:cs="Calibri"/>
              </w:rPr>
            </w:pPr>
            <w:r>
              <w:rPr>
                <w:rFonts w:ascii="Arial" w:hAnsi="Arial" w:cs="Arial"/>
              </w:rPr>
              <w:t>572</w:t>
            </w:r>
          </w:p>
        </w:tc>
        <w:tc>
          <w:tcPr>
            <w:tcW w:w="630" w:type="dxa"/>
            <w:vAlign w:val="bottom"/>
          </w:tcPr>
          <w:p w14:paraId="16616E37" w14:textId="41D492AB"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32CDE4AF" w14:textId="62DABB73" w:rsidR="001266E4" w:rsidRDefault="001266E4" w:rsidP="001266E4">
            <w:pPr>
              <w:pStyle w:val="TableParagraph"/>
              <w:spacing w:before="38"/>
              <w:rPr>
                <w:rFonts w:ascii="Arial Narrow" w:hAnsi="Arial Narrow" w:cs="Calibri"/>
              </w:rPr>
            </w:pPr>
            <w:proofErr w:type="spellStart"/>
            <w:r>
              <w:rPr>
                <w:rFonts w:ascii="Arial" w:hAnsi="Arial" w:cs="Arial"/>
                <w:color w:val="000000"/>
              </w:rPr>
              <w:t>Camote</w:t>
            </w:r>
            <w:proofErr w:type="spellEnd"/>
            <w:r>
              <w:rPr>
                <w:rFonts w:ascii="Arial" w:hAnsi="Arial" w:cs="Arial"/>
                <w:color w:val="000000"/>
              </w:rPr>
              <w:t xml:space="preserve"> Tuber, medium-size, 1kg/pack</w:t>
            </w:r>
          </w:p>
        </w:tc>
        <w:tc>
          <w:tcPr>
            <w:tcW w:w="4410" w:type="dxa"/>
            <w:vAlign w:val="center"/>
          </w:tcPr>
          <w:p w14:paraId="1FCAE9F7" w14:textId="77777777" w:rsidR="001266E4" w:rsidRPr="008F24E6" w:rsidRDefault="001266E4" w:rsidP="001266E4">
            <w:pPr>
              <w:pStyle w:val="TableParagraph"/>
              <w:rPr>
                <w:sz w:val="24"/>
              </w:rPr>
            </w:pPr>
          </w:p>
        </w:tc>
      </w:tr>
      <w:tr w:rsidR="001266E4" w:rsidRPr="008F24E6" w14:paraId="75F52341" w14:textId="77777777" w:rsidTr="00AE7FD1">
        <w:trPr>
          <w:trHeight w:val="532"/>
        </w:trPr>
        <w:tc>
          <w:tcPr>
            <w:tcW w:w="720" w:type="dxa"/>
            <w:vAlign w:val="center"/>
          </w:tcPr>
          <w:p w14:paraId="7F1C37C9" w14:textId="5C6849CA" w:rsidR="001266E4" w:rsidRDefault="001266E4" w:rsidP="001266E4">
            <w:pPr>
              <w:pStyle w:val="TableParagraph"/>
              <w:spacing w:before="1"/>
              <w:jc w:val="center"/>
              <w:rPr>
                <w:b/>
                <w:sz w:val="20"/>
                <w:szCs w:val="20"/>
              </w:rPr>
            </w:pPr>
            <w:r>
              <w:rPr>
                <w:b/>
                <w:sz w:val="20"/>
                <w:szCs w:val="20"/>
              </w:rPr>
              <w:lastRenderedPageBreak/>
              <w:t>28</w:t>
            </w:r>
          </w:p>
        </w:tc>
        <w:tc>
          <w:tcPr>
            <w:tcW w:w="720" w:type="dxa"/>
            <w:vAlign w:val="center"/>
          </w:tcPr>
          <w:p w14:paraId="789517F9" w14:textId="130B71C1" w:rsidR="001266E4" w:rsidRDefault="001266E4" w:rsidP="001266E4">
            <w:pPr>
              <w:pStyle w:val="TableParagraph"/>
              <w:spacing w:before="17"/>
              <w:jc w:val="center"/>
              <w:rPr>
                <w:rFonts w:ascii="Arial Narrow" w:hAnsi="Arial Narrow" w:cs="Calibri"/>
              </w:rPr>
            </w:pPr>
            <w:r>
              <w:rPr>
                <w:rFonts w:ascii="Arial" w:hAnsi="Arial" w:cs="Arial"/>
              </w:rPr>
              <w:t>286</w:t>
            </w:r>
          </w:p>
        </w:tc>
        <w:tc>
          <w:tcPr>
            <w:tcW w:w="630" w:type="dxa"/>
            <w:vAlign w:val="bottom"/>
          </w:tcPr>
          <w:p w14:paraId="0AC59256" w14:textId="3917C577"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588BAFDA" w14:textId="7C5626A1" w:rsidR="001266E4" w:rsidRDefault="001266E4" w:rsidP="001266E4">
            <w:pPr>
              <w:pStyle w:val="TableParagraph"/>
              <w:spacing w:before="38"/>
              <w:rPr>
                <w:rFonts w:ascii="Arial Narrow" w:hAnsi="Arial Narrow" w:cs="Calibri"/>
              </w:rPr>
            </w:pPr>
            <w:r>
              <w:rPr>
                <w:rFonts w:ascii="Arial" w:hAnsi="Arial" w:cs="Arial"/>
              </w:rPr>
              <w:t>Squash Fruit,  at least 1kg/pack</w:t>
            </w:r>
          </w:p>
        </w:tc>
        <w:tc>
          <w:tcPr>
            <w:tcW w:w="4410" w:type="dxa"/>
            <w:vAlign w:val="center"/>
          </w:tcPr>
          <w:p w14:paraId="01E62A65" w14:textId="77777777" w:rsidR="001266E4" w:rsidRPr="008F24E6" w:rsidRDefault="001266E4" w:rsidP="001266E4">
            <w:pPr>
              <w:pStyle w:val="TableParagraph"/>
              <w:rPr>
                <w:sz w:val="24"/>
              </w:rPr>
            </w:pPr>
          </w:p>
        </w:tc>
      </w:tr>
      <w:tr w:rsidR="001266E4" w:rsidRPr="008F24E6" w14:paraId="484168D3" w14:textId="77777777" w:rsidTr="00AE7FD1">
        <w:trPr>
          <w:trHeight w:val="532"/>
        </w:trPr>
        <w:tc>
          <w:tcPr>
            <w:tcW w:w="720" w:type="dxa"/>
            <w:vAlign w:val="center"/>
          </w:tcPr>
          <w:p w14:paraId="58566827" w14:textId="7A4211F9" w:rsidR="001266E4" w:rsidRDefault="001266E4" w:rsidP="001266E4">
            <w:pPr>
              <w:pStyle w:val="TableParagraph"/>
              <w:spacing w:before="1"/>
              <w:jc w:val="center"/>
              <w:rPr>
                <w:b/>
                <w:sz w:val="20"/>
                <w:szCs w:val="20"/>
              </w:rPr>
            </w:pPr>
            <w:r>
              <w:rPr>
                <w:b/>
                <w:sz w:val="20"/>
                <w:szCs w:val="20"/>
              </w:rPr>
              <w:t>29</w:t>
            </w:r>
          </w:p>
        </w:tc>
        <w:tc>
          <w:tcPr>
            <w:tcW w:w="720" w:type="dxa"/>
            <w:vAlign w:val="center"/>
          </w:tcPr>
          <w:p w14:paraId="05E69489" w14:textId="5FFF4397" w:rsidR="001266E4" w:rsidRDefault="001266E4" w:rsidP="001266E4">
            <w:pPr>
              <w:pStyle w:val="TableParagraph"/>
              <w:spacing w:before="17"/>
              <w:jc w:val="center"/>
              <w:rPr>
                <w:rFonts w:ascii="Arial Narrow" w:hAnsi="Arial Narrow" w:cs="Calibri"/>
              </w:rPr>
            </w:pPr>
            <w:r>
              <w:rPr>
                <w:rFonts w:ascii="Arial" w:hAnsi="Arial" w:cs="Arial"/>
              </w:rPr>
              <w:t>286</w:t>
            </w:r>
          </w:p>
        </w:tc>
        <w:tc>
          <w:tcPr>
            <w:tcW w:w="630" w:type="dxa"/>
            <w:vAlign w:val="bottom"/>
          </w:tcPr>
          <w:p w14:paraId="79DD029D" w14:textId="5ED0DE22"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2EBA3FBE" w14:textId="1014F85C" w:rsidR="001266E4" w:rsidRDefault="001266E4" w:rsidP="001266E4">
            <w:pPr>
              <w:pStyle w:val="TableParagraph"/>
              <w:spacing w:before="38"/>
              <w:rPr>
                <w:rFonts w:ascii="Arial Narrow" w:hAnsi="Arial Narrow" w:cs="Calibri"/>
              </w:rPr>
            </w:pPr>
            <w:r>
              <w:rPr>
                <w:rFonts w:ascii="Arial" w:hAnsi="Arial" w:cs="Arial"/>
              </w:rPr>
              <w:t>Potato, Big Size, 1kg/pack</w:t>
            </w:r>
          </w:p>
        </w:tc>
        <w:tc>
          <w:tcPr>
            <w:tcW w:w="4410" w:type="dxa"/>
            <w:vAlign w:val="center"/>
          </w:tcPr>
          <w:p w14:paraId="3A2C157E" w14:textId="77777777" w:rsidR="001266E4" w:rsidRPr="008F24E6" w:rsidRDefault="001266E4" w:rsidP="001266E4">
            <w:pPr>
              <w:pStyle w:val="TableParagraph"/>
              <w:rPr>
                <w:sz w:val="24"/>
              </w:rPr>
            </w:pPr>
          </w:p>
        </w:tc>
      </w:tr>
      <w:tr w:rsidR="001266E4" w:rsidRPr="008F24E6" w14:paraId="6D3BFCC0" w14:textId="77777777" w:rsidTr="00AE7FD1">
        <w:trPr>
          <w:trHeight w:val="532"/>
        </w:trPr>
        <w:tc>
          <w:tcPr>
            <w:tcW w:w="720" w:type="dxa"/>
            <w:vAlign w:val="center"/>
          </w:tcPr>
          <w:p w14:paraId="105F4FA1" w14:textId="5E155310" w:rsidR="001266E4" w:rsidRDefault="001266E4" w:rsidP="001266E4">
            <w:pPr>
              <w:pStyle w:val="TableParagraph"/>
              <w:spacing w:before="1"/>
              <w:jc w:val="center"/>
              <w:rPr>
                <w:b/>
                <w:sz w:val="20"/>
                <w:szCs w:val="20"/>
              </w:rPr>
            </w:pPr>
            <w:r>
              <w:rPr>
                <w:b/>
                <w:sz w:val="20"/>
                <w:szCs w:val="20"/>
              </w:rPr>
              <w:t>30</w:t>
            </w:r>
          </w:p>
        </w:tc>
        <w:tc>
          <w:tcPr>
            <w:tcW w:w="720" w:type="dxa"/>
            <w:vAlign w:val="center"/>
          </w:tcPr>
          <w:p w14:paraId="337E9953" w14:textId="0DE695DF" w:rsidR="001266E4" w:rsidRDefault="001266E4" w:rsidP="001266E4">
            <w:pPr>
              <w:pStyle w:val="TableParagraph"/>
              <w:spacing w:before="17"/>
              <w:jc w:val="center"/>
              <w:rPr>
                <w:rFonts w:ascii="Arial Narrow" w:hAnsi="Arial Narrow" w:cs="Calibri"/>
              </w:rPr>
            </w:pPr>
            <w:r>
              <w:rPr>
                <w:rFonts w:ascii="Arial" w:hAnsi="Arial" w:cs="Arial"/>
              </w:rPr>
              <w:t>143</w:t>
            </w:r>
          </w:p>
        </w:tc>
        <w:tc>
          <w:tcPr>
            <w:tcW w:w="630" w:type="dxa"/>
            <w:vAlign w:val="bottom"/>
          </w:tcPr>
          <w:p w14:paraId="1ACCC3B8" w14:textId="6210457B"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3C7D3705" w14:textId="0F889D4B" w:rsidR="001266E4" w:rsidRDefault="001266E4" w:rsidP="001266E4">
            <w:pPr>
              <w:pStyle w:val="TableParagraph"/>
              <w:spacing w:before="38"/>
              <w:rPr>
                <w:rFonts w:ascii="Arial Narrow" w:hAnsi="Arial Narrow" w:cs="Calibri"/>
              </w:rPr>
            </w:pPr>
            <w:r>
              <w:rPr>
                <w:rFonts w:ascii="Arial" w:hAnsi="Arial" w:cs="Arial"/>
              </w:rPr>
              <w:t>Cabbage, medium-size, 1kg/pack</w:t>
            </w:r>
          </w:p>
        </w:tc>
        <w:tc>
          <w:tcPr>
            <w:tcW w:w="4410" w:type="dxa"/>
            <w:vAlign w:val="center"/>
          </w:tcPr>
          <w:p w14:paraId="2AB4981B" w14:textId="77777777" w:rsidR="001266E4" w:rsidRPr="008F24E6" w:rsidRDefault="001266E4" w:rsidP="001266E4">
            <w:pPr>
              <w:pStyle w:val="TableParagraph"/>
              <w:rPr>
                <w:sz w:val="24"/>
              </w:rPr>
            </w:pPr>
          </w:p>
        </w:tc>
      </w:tr>
      <w:tr w:rsidR="001266E4" w:rsidRPr="008F24E6" w14:paraId="541500E3" w14:textId="77777777" w:rsidTr="00AE7FD1">
        <w:trPr>
          <w:trHeight w:val="532"/>
        </w:trPr>
        <w:tc>
          <w:tcPr>
            <w:tcW w:w="720" w:type="dxa"/>
            <w:vAlign w:val="center"/>
          </w:tcPr>
          <w:p w14:paraId="315C53C0" w14:textId="205C2DE2" w:rsidR="001266E4" w:rsidRDefault="001266E4" w:rsidP="001266E4">
            <w:pPr>
              <w:pStyle w:val="TableParagraph"/>
              <w:spacing w:before="1"/>
              <w:jc w:val="center"/>
              <w:rPr>
                <w:b/>
                <w:sz w:val="20"/>
                <w:szCs w:val="20"/>
              </w:rPr>
            </w:pPr>
            <w:r>
              <w:rPr>
                <w:b/>
                <w:sz w:val="20"/>
                <w:szCs w:val="20"/>
              </w:rPr>
              <w:t>31</w:t>
            </w:r>
          </w:p>
        </w:tc>
        <w:tc>
          <w:tcPr>
            <w:tcW w:w="720" w:type="dxa"/>
            <w:vAlign w:val="center"/>
          </w:tcPr>
          <w:p w14:paraId="3E05CC49" w14:textId="254665BD" w:rsidR="001266E4" w:rsidRDefault="001266E4" w:rsidP="001266E4">
            <w:pPr>
              <w:pStyle w:val="TableParagraph"/>
              <w:spacing w:before="17"/>
              <w:jc w:val="center"/>
              <w:rPr>
                <w:rFonts w:ascii="Arial Narrow" w:hAnsi="Arial Narrow" w:cs="Calibri"/>
              </w:rPr>
            </w:pPr>
            <w:r>
              <w:rPr>
                <w:rFonts w:ascii="Arial" w:hAnsi="Arial" w:cs="Arial"/>
              </w:rPr>
              <w:t>572</w:t>
            </w:r>
          </w:p>
        </w:tc>
        <w:tc>
          <w:tcPr>
            <w:tcW w:w="630" w:type="dxa"/>
            <w:vAlign w:val="bottom"/>
          </w:tcPr>
          <w:p w14:paraId="7F7AD6B2" w14:textId="18B9C646"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268B6420" w14:textId="0706FEBF" w:rsidR="001266E4" w:rsidRDefault="001266E4" w:rsidP="001266E4">
            <w:pPr>
              <w:pStyle w:val="TableParagraph"/>
              <w:spacing w:before="38"/>
              <w:rPr>
                <w:rFonts w:ascii="Arial Narrow" w:hAnsi="Arial Narrow" w:cs="Calibri"/>
              </w:rPr>
            </w:pPr>
            <w:r>
              <w:rPr>
                <w:rFonts w:ascii="Arial" w:hAnsi="Arial" w:cs="Arial"/>
              </w:rPr>
              <w:t xml:space="preserve">Banana, </w:t>
            </w:r>
            <w:proofErr w:type="spellStart"/>
            <w:r>
              <w:rPr>
                <w:rFonts w:ascii="Arial" w:hAnsi="Arial" w:cs="Arial"/>
              </w:rPr>
              <w:t>Lakatan</w:t>
            </w:r>
            <w:proofErr w:type="spellEnd"/>
            <w:r>
              <w:rPr>
                <w:rFonts w:ascii="Arial" w:hAnsi="Arial" w:cs="Arial"/>
              </w:rPr>
              <w:t>, 1kg/pack</w:t>
            </w:r>
          </w:p>
        </w:tc>
        <w:tc>
          <w:tcPr>
            <w:tcW w:w="4410" w:type="dxa"/>
            <w:vAlign w:val="center"/>
          </w:tcPr>
          <w:p w14:paraId="4C8CE409" w14:textId="77777777" w:rsidR="001266E4" w:rsidRPr="008F24E6" w:rsidRDefault="001266E4" w:rsidP="001266E4">
            <w:pPr>
              <w:pStyle w:val="TableParagraph"/>
              <w:rPr>
                <w:sz w:val="24"/>
              </w:rPr>
            </w:pPr>
          </w:p>
        </w:tc>
      </w:tr>
      <w:tr w:rsidR="001266E4" w:rsidRPr="008F24E6" w14:paraId="5DF32E4D" w14:textId="77777777" w:rsidTr="00AE7FD1">
        <w:trPr>
          <w:trHeight w:val="532"/>
        </w:trPr>
        <w:tc>
          <w:tcPr>
            <w:tcW w:w="720" w:type="dxa"/>
            <w:vAlign w:val="center"/>
          </w:tcPr>
          <w:p w14:paraId="5F55449D" w14:textId="3BB49A79" w:rsidR="001266E4" w:rsidRDefault="001266E4" w:rsidP="001266E4">
            <w:pPr>
              <w:pStyle w:val="TableParagraph"/>
              <w:spacing w:before="1"/>
              <w:jc w:val="center"/>
              <w:rPr>
                <w:b/>
                <w:sz w:val="20"/>
                <w:szCs w:val="20"/>
              </w:rPr>
            </w:pPr>
            <w:r>
              <w:rPr>
                <w:b/>
                <w:sz w:val="20"/>
                <w:szCs w:val="20"/>
              </w:rPr>
              <w:t>32</w:t>
            </w:r>
          </w:p>
        </w:tc>
        <w:tc>
          <w:tcPr>
            <w:tcW w:w="720" w:type="dxa"/>
            <w:vAlign w:val="center"/>
          </w:tcPr>
          <w:p w14:paraId="653632B2" w14:textId="29F83144" w:rsidR="001266E4" w:rsidRDefault="001266E4" w:rsidP="001266E4">
            <w:pPr>
              <w:pStyle w:val="TableParagraph"/>
              <w:spacing w:before="17"/>
              <w:jc w:val="center"/>
              <w:rPr>
                <w:rFonts w:ascii="Arial Narrow" w:hAnsi="Arial Narrow" w:cs="Calibri"/>
              </w:rPr>
            </w:pPr>
            <w:r>
              <w:rPr>
                <w:rFonts w:ascii="Arial" w:hAnsi="Arial" w:cs="Arial"/>
              </w:rPr>
              <w:t>145</w:t>
            </w:r>
          </w:p>
        </w:tc>
        <w:tc>
          <w:tcPr>
            <w:tcW w:w="630" w:type="dxa"/>
            <w:vAlign w:val="bottom"/>
          </w:tcPr>
          <w:p w14:paraId="6B43B393" w14:textId="3186BC45"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1F4CF13C" w14:textId="32679737" w:rsidR="001266E4" w:rsidRDefault="001266E4" w:rsidP="001266E4">
            <w:pPr>
              <w:pStyle w:val="TableParagraph"/>
              <w:spacing w:before="38"/>
              <w:rPr>
                <w:rFonts w:ascii="Arial Narrow" w:hAnsi="Arial Narrow" w:cs="Calibri"/>
              </w:rPr>
            </w:pPr>
            <w:r>
              <w:rPr>
                <w:rFonts w:ascii="Arial" w:hAnsi="Arial" w:cs="Arial"/>
              </w:rPr>
              <w:t>Fish, Tilapia, medium size , at least 5 pcs or 1 kilo/pack</w:t>
            </w:r>
          </w:p>
        </w:tc>
        <w:tc>
          <w:tcPr>
            <w:tcW w:w="4410" w:type="dxa"/>
            <w:vAlign w:val="center"/>
          </w:tcPr>
          <w:p w14:paraId="65CF54C0" w14:textId="77777777" w:rsidR="001266E4" w:rsidRPr="008F24E6" w:rsidRDefault="001266E4" w:rsidP="001266E4">
            <w:pPr>
              <w:pStyle w:val="TableParagraph"/>
              <w:rPr>
                <w:sz w:val="24"/>
              </w:rPr>
            </w:pPr>
          </w:p>
        </w:tc>
      </w:tr>
      <w:tr w:rsidR="001266E4" w:rsidRPr="008F24E6" w14:paraId="77868813" w14:textId="77777777" w:rsidTr="00AE7FD1">
        <w:trPr>
          <w:trHeight w:val="532"/>
        </w:trPr>
        <w:tc>
          <w:tcPr>
            <w:tcW w:w="720" w:type="dxa"/>
            <w:vAlign w:val="center"/>
          </w:tcPr>
          <w:p w14:paraId="55443708" w14:textId="64C5E576" w:rsidR="001266E4" w:rsidRDefault="001266E4" w:rsidP="001266E4">
            <w:pPr>
              <w:pStyle w:val="TableParagraph"/>
              <w:spacing w:before="1"/>
              <w:jc w:val="center"/>
              <w:rPr>
                <w:b/>
                <w:sz w:val="20"/>
                <w:szCs w:val="20"/>
              </w:rPr>
            </w:pPr>
            <w:r>
              <w:rPr>
                <w:b/>
                <w:sz w:val="20"/>
                <w:szCs w:val="20"/>
              </w:rPr>
              <w:t>33</w:t>
            </w:r>
          </w:p>
        </w:tc>
        <w:tc>
          <w:tcPr>
            <w:tcW w:w="720" w:type="dxa"/>
            <w:vAlign w:val="center"/>
          </w:tcPr>
          <w:p w14:paraId="35001FCC" w14:textId="18F1703F" w:rsidR="001266E4" w:rsidRDefault="001266E4" w:rsidP="001266E4">
            <w:pPr>
              <w:pStyle w:val="TableParagraph"/>
              <w:spacing w:before="17"/>
              <w:jc w:val="center"/>
              <w:rPr>
                <w:rFonts w:ascii="Arial Narrow" w:hAnsi="Arial Narrow" w:cs="Calibri"/>
              </w:rPr>
            </w:pPr>
            <w:r>
              <w:rPr>
                <w:rFonts w:ascii="Arial" w:hAnsi="Arial" w:cs="Arial"/>
              </w:rPr>
              <w:t>290</w:t>
            </w:r>
          </w:p>
        </w:tc>
        <w:tc>
          <w:tcPr>
            <w:tcW w:w="630" w:type="dxa"/>
            <w:vAlign w:val="bottom"/>
          </w:tcPr>
          <w:p w14:paraId="60D0B28B" w14:textId="016BD7D0"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415E6BBE" w14:textId="4B20EACD" w:rsidR="001266E4" w:rsidRDefault="001266E4" w:rsidP="001266E4">
            <w:pPr>
              <w:pStyle w:val="TableParagraph"/>
              <w:spacing w:before="38"/>
              <w:rPr>
                <w:rFonts w:ascii="Arial Narrow" w:hAnsi="Arial Narrow" w:cs="Calibri"/>
              </w:rPr>
            </w:pPr>
            <w:r>
              <w:rPr>
                <w:rFonts w:ascii="Arial" w:hAnsi="Arial" w:cs="Arial"/>
              </w:rPr>
              <w:t>Pork, at least 80% lean, 1 kg/pack</w:t>
            </w:r>
          </w:p>
        </w:tc>
        <w:tc>
          <w:tcPr>
            <w:tcW w:w="4410" w:type="dxa"/>
            <w:vAlign w:val="center"/>
          </w:tcPr>
          <w:p w14:paraId="5E582B6B" w14:textId="77777777" w:rsidR="001266E4" w:rsidRPr="008F24E6" w:rsidRDefault="001266E4" w:rsidP="001266E4">
            <w:pPr>
              <w:pStyle w:val="TableParagraph"/>
              <w:rPr>
                <w:sz w:val="24"/>
              </w:rPr>
            </w:pPr>
          </w:p>
        </w:tc>
      </w:tr>
      <w:tr w:rsidR="001266E4" w:rsidRPr="008F24E6" w14:paraId="62FEF19C" w14:textId="77777777" w:rsidTr="00AE7FD1">
        <w:trPr>
          <w:trHeight w:val="532"/>
        </w:trPr>
        <w:tc>
          <w:tcPr>
            <w:tcW w:w="720" w:type="dxa"/>
            <w:vAlign w:val="center"/>
          </w:tcPr>
          <w:p w14:paraId="7F1F49CB" w14:textId="4154A12A" w:rsidR="001266E4" w:rsidRDefault="001266E4" w:rsidP="001266E4">
            <w:pPr>
              <w:pStyle w:val="TableParagraph"/>
              <w:spacing w:before="1"/>
              <w:jc w:val="center"/>
              <w:rPr>
                <w:b/>
                <w:sz w:val="20"/>
                <w:szCs w:val="20"/>
              </w:rPr>
            </w:pPr>
            <w:r>
              <w:rPr>
                <w:b/>
                <w:sz w:val="20"/>
                <w:szCs w:val="20"/>
              </w:rPr>
              <w:t>34</w:t>
            </w:r>
          </w:p>
        </w:tc>
        <w:tc>
          <w:tcPr>
            <w:tcW w:w="720" w:type="dxa"/>
            <w:vAlign w:val="center"/>
          </w:tcPr>
          <w:p w14:paraId="6E5EEB8D" w14:textId="2142FF83" w:rsidR="001266E4" w:rsidRDefault="001266E4" w:rsidP="001266E4">
            <w:pPr>
              <w:pStyle w:val="TableParagraph"/>
              <w:spacing w:before="17"/>
              <w:jc w:val="center"/>
              <w:rPr>
                <w:rFonts w:ascii="Arial Narrow" w:hAnsi="Arial Narrow" w:cs="Calibri"/>
              </w:rPr>
            </w:pPr>
            <w:r>
              <w:rPr>
                <w:rFonts w:ascii="Arial" w:hAnsi="Arial" w:cs="Arial"/>
              </w:rPr>
              <w:t>300</w:t>
            </w:r>
          </w:p>
        </w:tc>
        <w:tc>
          <w:tcPr>
            <w:tcW w:w="630" w:type="dxa"/>
            <w:vAlign w:val="bottom"/>
          </w:tcPr>
          <w:p w14:paraId="4A7F7556" w14:textId="2250F9DE" w:rsidR="001266E4" w:rsidRPr="00E91F4F" w:rsidRDefault="001266E4" w:rsidP="001266E4">
            <w:pPr>
              <w:pStyle w:val="TableParagraph"/>
              <w:spacing w:line="292" w:lineRule="exact"/>
              <w:jc w:val="center"/>
              <w:rPr>
                <w:color w:val="000000"/>
              </w:rPr>
            </w:pPr>
            <w:r>
              <w:rPr>
                <w:rFonts w:ascii="Arial" w:hAnsi="Arial" w:cs="Arial"/>
              </w:rPr>
              <w:t>tray</w:t>
            </w:r>
          </w:p>
        </w:tc>
        <w:tc>
          <w:tcPr>
            <w:tcW w:w="3639" w:type="dxa"/>
            <w:vAlign w:val="center"/>
          </w:tcPr>
          <w:p w14:paraId="16C53A7D" w14:textId="48DCA1CC" w:rsidR="001266E4" w:rsidRDefault="001266E4" w:rsidP="001266E4">
            <w:pPr>
              <w:pStyle w:val="TableParagraph"/>
              <w:spacing w:before="38"/>
              <w:rPr>
                <w:rFonts w:ascii="Arial Narrow" w:hAnsi="Arial Narrow" w:cs="Calibri"/>
              </w:rPr>
            </w:pPr>
            <w:r>
              <w:rPr>
                <w:rFonts w:ascii="Arial" w:hAnsi="Arial" w:cs="Arial"/>
              </w:rPr>
              <w:t>Eggs, medium size  , at least 56 grams ,30 pcs./tray</w:t>
            </w:r>
          </w:p>
        </w:tc>
        <w:tc>
          <w:tcPr>
            <w:tcW w:w="4410" w:type="dxa"/>
            <w:vAlign w:val="center"/>
          </w:tcPr>
          <w:p w14:paraId="27618383" w14:textId="77777777" w:rsidR="001266E4" w:rsidRPr="008F24E6" w:rsidRDefault="001266E4" w:rsidP="001266E4">
            <w:pPr>
              <w:pStyle w:val="TableParagraph"/>
              <w:rPr>
                <w:sz w:val="24"/>
              </w:rPr>
            </w:pPr>
          </w:p>
        </w:tc>
      </w:tr>
      <w:tr w:rsidR="001266E4" w:rsidRPr="008F24E6" w14:paraId="3B5A7156" w14:textId="77777777" w:rsidTr="00AE7FD1">
        <w:trPr>
          <w:trHeight w:val="532"/>
        </w:trPr>
        <w:tc>
          <w:tcPr>
            <w:tcW w:w="720" w:type="dxa"/>
            <w:vAlign w:val="center"/>
          </w:tcPr>
          <w:p w14:paraId="6987D046" w14:textId="4CF3AAC3" w:rsidR="001266E4" w:rsidRDefault="001266E4" w:rsidP="001266E4">
            <w:pPr>
              <w:pStyle w:val="TableParagraph"/>
              <w:spacing w:before="1"/>
              <w:jc w:val="center"/>
              <w:rPr>
                <w:b/>
                <w:sz w:val="20"/>
                <w:szCs w:val="20"/>
              </w:rPr>
            </w:pPr>
            <w:r>
              <w:rPr>
                <w:b/>
                <w:sz w:val="20"/>
                <w:szCs w:val="20"/>
              </w:rPr>
              <w:t>35</w:t>
            </w:r>
          </w:p>
        </w:tc>
        <w:tc>
          <w:tcPr>
            <w:tcW w:w="720" w:type="dxa"/>
            <w:vAlign w:val="center"/>
          </w:tcPr>
          <w:p w14:paraId="1A4E0F22" w14:textId="178E7E40" w:rsidR="001266E4" w:rsidRDefault="001266E4" w:rsidP="001266E4">
            <w:pPr>
              <w:pStyle w:val="TableParagraph"/>
              <w:spacing w:before="17"/>
              <w:jc w:val="center"/>
              <w:rPr>
                <w:rFonts w:ascii="Arial Narrow" w:hAnsi="Arial Narrow" w:cs="Calibri"/>
              </w:rPr>
            </w:pPr>
            <w:r>
              <w:rPr>
                <w:rFonts w:ascii="Arial" w:hAnsi="Arial" w:cs="Arial"/>
              </w:rPr>
              <w:t>300</w:t>
            </w:r>
          </w:p>
        </w:tc>
        <w:tc>
          <w:tcPr>
            <w:tcW w:w="630" w:type="dxa"/>
            <w:vAlign w:val="bottom"/>
          </w:tcPr>
          <w:p w14:paraId="3FA74EF0" w14:textId="508E08BF" w:rsidR="001266E4" w:rsidRPr="00E91F4F" w:rsidRDefault="001266E4" w:rsidP="001266E4">
            <w:pPr>
              <w:pStyle w:val="TableParagraph"/>
              <w:spacing w:line="292" w:lineRule="exact"/>
              <w:jc w:val="center"/>
              <w:rPr>
                <w:color w:val="000000"/>
              </w:rPr>
            </w:pPr>
            <w:r>
              <w:rPr>
                <w:rFonts w:ascii="Arial" w:hAnsi="Arial" w:cs="Arial"/>
              </w:rPr>
              <w:t>pack</w:t>
            </w:r>
          </w:p>
        </w:tc>
        <w:tc>
          <w:tcPr>
            <w:tcW w:w="3639" w:type="dxa"/>
            <w:vAlign w:val="center"/>
          </w:tcPr>
          <w:p w14:paraId="108C20E3" w14:textId="5337FB74" w:rsidR="001266E4" w:rsidRDefault="001266E4" w:rsidP="001266E4">
            <w:pPr>
              <w:pStyle w:val="TableParagraph"/>
              <w:spacing w:before="38"/>
              <w:rPr>
                <w:rFonts w:ascii="Arial Narrow" w:hAnsi="Arial Narrow" w:cs="Calibri"/>
              </w:rPr>
            </w:pPr>
            <w:r>
              <w:rPr>
                <w:rFonts w:ascii="Arial" w:hAnsi="Arial" w:cs="Arial"/>
              </w:rPr>
              <w:t>Broiler cull meat, at least 80 % lean, 1kg/pack</w:t>
            </w:r>
          </w:p>
        </w:tc>
        <w:tc>
          <w:tcPr>
            <w:tcW w:w="4410" w:type="dxa"/>
            <w:vAlign w:val="center"/>
          </w:tcPr>
          <w:p w14:paraId="6AD653D1" w14:textId="77777777" w:rsidR="001266E4" w:rsidRPr="008F24E6" w:rsidRDefault="001266E4" w:rsidP="001266E4">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AC5E8B" w:rsidRDefault="00260450" w:rsidP="00810CA2">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4C78CEF3" w:rsidR="00260450" w:rsidRPr="00AC5E8B" w:rsidRDefault="00260450" w:rsidP="001266E4">
            <w:pPr>
              <w:pStyle w:val="TableParagraph"/>
              <w:spacing w:line="256" w:lineRule="auto"/>
              <w:ind w:right="160"/>
              <w:jc w:val="both"/>
            </w:pPr>
            <w:r w:rsidRPr="00AC5E8B">
              <w:t xml:space="preserve">The bidder must guarantee good quality of delivered </w:t>
            </w:r>
            <w:r w:rsidR="00B26F40" w:rsidRPr="00AC5E8B">
              <w:t xml:space="preserve">goods, well-sealed in its original packaging, no refill or repack except for </w:t>
            </w:r>
            <w:r w:rsidR="00B26F40" w:rsidRPr="00AC5E8B">
              <w:rPr>
                <w:b/>
              </w:rPr>
              <w:t xml:space="preserve">items </w:t>
            </w:r>
            <w:r w:rsidR="001266E4">
              <w:rPr>
                <w:b/>
              </w:rPr>
              <w:t>1</w:t>
            </w:r>
            <w:r w:rsidR="00B26F40" w:rsidRPr="00AC5E8B">
              <w:rPr>
                <w:b/>
              </w:rPr>
              <w:t>,</w:t>
            </w:r>
            <w:r w:rsidR="001266E4">
              <w:rPr>
                <w:b/>
              </w:rPr>
              <w:t>2</w:t>
            </w:r>
            <w:r w:rsidR="00B26F40" w:rsidRPr="00AC5E8B">
              <w:rPr>
                <w:b/>
              </w:rPr>
              <w:t>,</w:t>
            </w:r>
            <w:r w:rsidR="001266E4">
              <w:rPr>
                <w:b/>
              </w:rPr>
              <w:t>3</w:t>
            </w:r>
            <w:r w:rsidR="00B26F40" w:rsidRPr="00AC5E8B">
              <w:rPr>
                <w:b/>
              </w:rPr>
              <w:t xml:space="preserve"> and </w:t>
            </w:r>
            <w:r w:rsidR="001266E4">
              <w:rPr>
                <w:b/>
              </w:rPr>
              <w:t>7</w:t>
            </w:r>
            <w:r w:rsidR="00B26F40" w:rsidRPr="00AC5E8B">
              <w:rPr>
                <w:b/>
              </w:rPr>
              <w:t>.</w:t>
            </w:r>
            <w:r w:rsidR="00574DB8" w:rsidRPr="00AC5E8B">
              <w:t xml:space="preserve"> </w:t>
            </w:r>
            <w:r w:rsidR="000530C4" w:rsidRPr="00AC5E8B">
              <w:t xml:space="preserve">Packaging </w:t>
            </w:r>
            <w:r w:rsidR="00B26F40" w:rsidRPr="00AC5E8B">
              <w:t xml:space="preserve">must bear the manufacturer’s name, date of manufacturing and date of expiry. Expiry date is at least </w:t>
            </w:r>
            <w:r w:rsidR="00487079">
              <w:t>six</w:t>
            </w:r>
            <w:r w:rsidR="00B26F40" w:rsidRPr="00AC5E8B">
              <w:t xml:space="preserve"> (</w:t>
            </w:r>
            <w:r w:rsidR="00487079">
              <w:t>6</w:t>
            </w:r>
            <w:r w:rsidR="00B26F40" w:rsidRPr="00AC5E8B">
              <w:t>) year from the date of delivery.</w:t>
            </w:r>
            <w:r w:rsidRPr="00AC5E8B">
              <w:t xml:space="preserve"> </w:t>
            </w:r>
            <w:r w:rsidR="000F00E4" w:rsidRPr="00AC5E8B">
              <w:t>I</w:t>
            </w:r>
            <w:r w:rsidRPr="00AC5E8B">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t>c</w:t>
            </w:r>
          </w:p>
        </w:tc>
        <w:tc>
          <w:tcPr>
            <w:tcW w:w="4989" w:type="dxa"/>
            <w:gridSpan w:val="3"/>
          </w:tcPr>
          <w:p w14:paraId="6FBBD9CC" w14:textId="0601A752" w:rsidR="00574DB8" w:rsidRPr="00AC5E8B" w:rsidRDefault="00574DB8" w:rsidP="00810CA2">
            <w:pPr>
              <w:pStyle w:val="TableParagraph"/>
              <w:spacing w:line="256" w:lineRule="auto"/>
              <w:ind w:right="160"/>
              <w:jc w:val="both"/>
            </w:pPr>
            <w:r w:rsidRPr="00AC5E8B">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17D7DFBF" w:rsidR="00C23231" w:rsidRPr="00AC5E8B" w:rsidRDefault="00E54C22" w:rsidP="00C61C38">
            <w:pPr>
              <w:pStyle w:val="TableParagraph"/>
              <w:spacing w:line="256" w:lineRule="auto"/>
              <w:ind w:right="160"/>
              <w:jc w:val="both"/>
            </w:pPr>
            <w:r w:rsidRPr="00AC5E8B">
              <w:t>The</w:t>
            </w:r>
            <w:r w:rsidR="000F00E4" w:rsidRPr="00AC5E8B">
              <w:t xml:space="preserve"> bidder should pack the goods per allocation per </w:t>
            </w:r>
            <w:r w:rsidR="000F00E4" w:rsidRPr="00AC5E8B">
              <w:rPr>
                <w:color w:val="000000" w:themeColor="text1"/>
              </w:rPr>
              <w:t>Child Development Center</w:t>
            </w:r>
            <w:r w:rsidR="00B26F40" w:rsidRPr="00AC5E8B">
              <w:t>.</w:t>
            </w:r>
            <w:r w:rsidR="000F00E4" w:rsidRPr="00AC5E8B">
              <w:t xml:space="preserve"> 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89" w:type="dxa"/>
            <w:gridSpan w:val="3"/>
          </w:tcPr>
          <w:p w14:paraId="487F0FAE" w14:textId="3AFC14E5" w:rsidR="00260450" w:rsidRPr="00AC5E8B" w:rsidRDefault="00260450" w:rsidP="003E56B6">
            <w:pPr>
              <w:pStyle w:val="TableParagraph"/>
              <w:spacing w:line="256" w:lineRule="auto"/>
              <w:ind w:right="160"/>
              <w:jc w:val="both"/>
              <w:rPr>
                <w:spacing w:val="-3"/>
              </w:rPr>
            </w:pPr>
            <w:r w:rsidRPr="00AC5E8B">
              <w:t>Willing to deliver the items based on the delivery schedule, terms and conditions.</w:t>
            </w:r>
            <w:r w:rsidR="000F00E4" w:rsidRPr="00AC5E8B">
              <w:t xml:space="preserve"> </w:t>
            </w:r>
            <w:r w:rsidR="00872526">
              <w:t>Period</w:t>
            </w:r>
            <w:r w:rsidR="00BF69DE" w:rsidRPr="00AC5E8B">
              <w:t xml:space="preserve"> of delivery will depend on the release of ECCD Council on the start of classes</w:t>
            </w:r>
            <w:r w:rsidR="00872526">
              <w:t xml:space="preserve"> and the date of delivery will be every first Monday of the month but it will automatically move if Monday is a holiday </w:t>
            </w:r>
            <w:r w:rsidR="003E56B6">
              <w:t>or classes are suspended</w:t>
            </w:r>
            <w:r w:rsidR="00BF69DE" w:rsidRPr="00AC5E8B">
              <w:t>.</w:t>
            </w:r>
            <w:r w:rsidRPr="00AC5E8B">
              <w:t xml:space="preserve"> In case of fortuitous events, the end-user shall closely coordinate with the supplier for the change of delivery schedule</w:t>
            </w:r>
            <w:r w:rsidR="000F00E4" w:rsidRPr="00AC5E8B">
              <w:t>.</w:t>
            </w:r>
            <w:r w:rsidRPr="00AC5E8B">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lastRenderedPageBreak/>
              <w:t>f</w:t>
            </w:r>
          </w:p>
        </w:tc>
        <w:tc>
          <w:tcPr>
            <w:tcW w:w="4989" w:type="dxa"/>
            <w:gridSpan w:val="3"/>
          </w:tcPr>
          <w:p w14:paraId="2819EB43" w14:textId="164548E6" w:rsidR="00C23231" w:rsidRPr="00AC5E8B" w:rsidRDefault="00E54C22" w:rsidP="00810CA2">
            <w:pPr>
              <w:pStyle w:val="Default"/>
              <w:jc w:val="both"/>
              <w:rPr>
                <w:sz w:val="22"/>
                <w:szCs w:val="22"/>
              </w:rPr>
            </w:pPr>
            <w:r w:rsidRPr="00AC5E8B">
              <w:rPr>
                <w:sz w:val="22"/>
                <w:szCs w:val="22"/>
              </w:rPr>
              <w:t>The</w:t>
            </w:r>
            <w:r w:rsidR="00C23231" w:rsidRPr="00AC5E8B">
              <w:rPr>
                <w:sz w:val="22"/>
                <w:szCs w:val="22"/>
              </w:rPr>
              <w:t xml:space="preserve"> bidder must </w:t>
            </w:r>
            <w:r w:rsidR="00810CA2" w:rsidRPr="00AC5E8B">
              <w:rPr>
                <w:sz w:val="22"/>
                <w:szCs w:val="22"/>
              </w:rPr>
              <w:t>ensure the availability of</w:t>
            </w:r>
            <w:r w:rsidR="00C23231" w:rsidRPr="00AC5E8B">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AC5E8B" w:rsidRDefault="00260450" w:rsidP="00810CA2">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89" w:type="dxa"/>
            <w:gridSpan w:val="3"/>
          </w:tcPr>
          <w:p w14:paraId="3B0720B8" w14:textId="2CFC80A1" w:rsidR="00260450" w:rsidRPr="00AC5E8B" w:rsidRDefault="00521318" w:rsidP="0059429E">
            <w:pPr>
              <w:pStyle w:val="NoSpacing"/>
              <w:jc w:val="both"/>
              <w:rPr>
                <w:rFonts w:ascii="Times New Roman" w:hAnsi="Times New Roman" w:cs="Times New Roman"/>
                <w:b/>
                <w:i/>
              </w:rPr>
            </w:pPr>
            <w:r w:rsidRPr="00AC5E8B">
              <w:rPr>
                <w:rFonts w:ascii="Times New Roman" w:hAnsi="Times New Roman" w:cs="Times New Roman"/>
              </w:rPr>
              <w:t>The</w:t>
            </w:r>
            <w:r w:rsidR="00260450" w:rsidRPr="00AC5E8B">
              <w:rPr>
                <w:rFonts w:ascii="Times New Roman" w:hAnsi="Times New Roman" w:cs="Times New Roman"/>
              </w:rPr>
              <w:t xml:space="preserve"> bidder </w:t>
            </w:r>
            <w:r w:rsidR="0059429E">
              <w:rPr>
                <w:rFonts w:ascii="Times New Roman" w:hAnsi="Times New Roman" w:cs="Times New Roman"/>
              </w:rPr>
              <w:t>shall</w:t>
            </w:r>
            <w:r w:rsidR="00260450" w:rsidRPr="00AC5E8B">
              <w:rPr>
                <w:rFonts w:ascii="Times New Roman" w:hAnsi="Times New Roman" w:cs="Times New Roman"/>
              </w:rPr>
              <w:t xml:space="preserve"> observe proper health protocols </w:t>
            </w:r>
            <w:r w:rsidR="0059429E">
              <w:rPr>
                <w:rFonts w:ascii="Times New Roman" w:hAnsi="Times New Roman" w:cs="Times New Roman"/>
              </w:rPr>
              <w:t>during</w:t>
            </w:r>
            <w:r w:rsidR="00260450" w:rsidRPr="00AC5E8B">
              <w:rPr>
                <w:rFonts w:ascii="Times New Roman" w:hAnsi="Times New Roman" w:cs="Times New Roman"/>
              </w:rPr>
              <w:t xml:space="preserve"> delivery. </w:t>
            </w:r>
            <w:r w:rsidR="00BF69DE" w:rsidRPr="00AC5E8B">
              <w:rPr>
                <w:rFonts w:ascii="Times New Roman" w:hAnsi="Times New Roman" w:cs="Times New Roman"/>
              </w:rPr>
              <w:t xml:space="preserve">Drivers and haulers or escorts </w:t>
            </w:r>
            <w:r w:rsidR="00602EE1">
              <w:rPr>
                <w:rFonts w:ascii="Times New Roman" w:hAnsi="Times New Roman" w:cs="Times New Roman"/>
              </w:rPr>
              <w:t>should</w:t>
            </w:r>
            <w:r w:rsidR="00BF69DE" w:rsidRPr="00AC5E8B">
              <w:rPr>
                <w:rFonts w:ascii="Times New Roman" w:hAnsi="Times New Roman" w:cs="Times New Roman"/>
              </w:rPr>
              <w:t xml:space="preserve"> comply with necessary travel clearances and </w:t>
            </w:r>
            <w:r w:rsidR="00602EE1">
              <w:rPr>
                <w:rFonts w:ascii="Times New Roman" w:hAnsi="Times New Roman" w:cs="Times New Roman"/>
              </w:rPr>
              <w:t>must</w:t>
            </w:r>
            <w:r w:rsidR="00BF69DE" w:rsidRPr="00AC5E8B">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AC5E8B" w:rsidRDefault="00810CA2" w:rsidP="00810CA2">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AC5E8B" w:rsidRDefault="00260450" w:rsidP="00B26F40">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4BC736C2" w14:textId="1F0C1E2C" w:rsidR="003E56B6" w:rsidRDefault="003E56B6" w:rsidP="00FD17A0">
      <w:pPr>
        <w:rPr>
          <w:rFonts w:ascii="Times New Roman" w:hAnsi="Times New Roman" w:cs="Times New Roman"/>
          <w:b/>
          <w:i/>
        </w:rPr>
      </w:pPr>
    </w:p>
    <w:p w14:paraId="2EEE2FF7" w14:textId="20D79270" w:rsidR="003E56B6" w:rsidRDefault="003E56B6" w:rsidP="00FD17A0">
      <w:pPr>
        <w:rPr>
          <w:rFonts w:ascii="Times New Roman" w:hAnsi="Times New Roman" w:cs="Times New Roman"/>
          <w:b/>
          <w:i/>
        </w:rPr>
      </w:pPr>
    </w:p>
    <w:p w14:paraId="09199574" w14:textId="176EF66E" w:rsidR="003E56B6" w:rsidRDefault="003E56B6" w:rsidP="00FD17A0">
      <w:pPr>
        <w:rPr>
          <w:rFonts w:ascii="Times New Roman" w:hAnsi="Times New Roman" w:cs="Times New Roman"/>
          <w:b/>
          <w:i/>
        </w:rPr>
      </w:pPr>
    </w:p>
    <w:p w14:paraId="16F0A0D9" w14:textId="17E0F5CE" w:rsidR="003E56B6" w:rsidRDefault="003E56B6" w:rsidP="00FD17A0">
      <w:pPr>
        <w:rPr>
          <w:rFonts w:ascii="Times New Roman" w:hAnsi="Times New Roman" w:cs="Times New Roman"/>
          <w:b/>
          <w:i/>
        </w:rPr>
      </w:pPr>
    </w:p>
    <w:p w14:paraId="2C42A79E" w14:textId="6D1E9E9B" w:rsidR="001266E4" w:rsidRDefault="001266E4" w:rsidP="00FD17A0">
      <w:pPr>
        <w:rPr>
          <w:rFonts w:ascii="Times New Roman" w:hAnsi="Times New Roman" w:cs="Times New Roman"/>
          <w:b/>
          <w:i/>
        </w:rPr>
      </w:pPr>
    </w:p>
    <w:p w14:paraId="4AB77F8B" w14:textId="6BBEE0AA" w:rsidR="001266E4" w:rsidRDefault="001266E4" w:rsidP="00FD17A0">
      <w:pPr>
        <w:rPr>
          <w:rFonts w:ascii="Times New Roman" w:hAnsi="Times New Roman" w:cs="Times New Roman"/>
          <w:b/>
          <w:i/>
        </w:rPr>
      </w:pPr>
    </w:p>
    <w:p w14:paraId="14BDD77E" w14:textId="190D99F4" w:rsidR="001266E4" w:rsidRDefault="001266E4" w:rsidP="00FD17A0">
      <w:pPr>
        <w:rPr>
          <w:rFonts w:ascii="Times New Roman" w:hAnsi="Times New Roman" w:cs="Times New Roman"/>
          <w:b/>
          <w:i/>
        </w:rPr>
      </w:pPr>
    </w:p>
    <w:p w14:paraId="39D7E242" w14:textId="1FA3E23A" w:rsidR="001266E4" w:rsidRDefault="001266E4" w:rsidP="00FD17A0">
      <w:pPr>
        <w:rPr>
          <w:rFonts w:ascii="Times New Roman" w:hAnsi="Times New Roman" w:cs="Times New Roman"/>
          <w:b/>
          <w:i/>
        </w:rPr>
      </w:pPr>
    </w:p>
    <w:p w14:paraId="6D2A8297" w14:textId="56FEF107" w:rsidR="001266E4" w:rsidRDefault="001266E4" w:rsidP="00FD17A0">
      <w:pPr>
        <w:rPr>
          <w:rFonts w:ascii="Times New Roman" w:hAnsi="Times New Roman" w:cs="Times New Roman"/>
          <w:b/>
          <w:i/>
        </w:rPr>
      </w:pPr>
    </w:p>
    <w:p w14:paraId="0D718ECF" w14:textId="08C11A4F" w:rsidR="001266E4" w:rsidRDefault="001266E4" w:rsidP="00FD17A0">
      <w:pPr>
        <w:rPr>
          <w:rFonts w:ascii="Times New Roman" w:hAnsi="Times New Roman" w:cs="Times New Roman"/>
          <w:b/>
          <w:i/>
        </w:rPr>
      </w:pPr>
    </w:p>
    <w:p w14:paraId="731B0D08" w14:textId="6FDF7C2F" w:rsidR="001266E4" w:rsidRDefault="001266E4" w:rsidP="00FD17A0">
      <w:pPr>
        <w:rPr>
          <w:rFonts w:ascii="Times New Roman" w:hAnsi="Times New Roman" w:cs="Times New Roman"/>
          <w:b/>
          <w:i/>
        </w:rPr>
      </w:pPr>
    </w:p>
    <w:p w14:paraId="6BAC0D62" w14:textId="17C0828D" w:rsidR="001266E4" w:rsidRDefault="001266E4" w:rsidP="00FD17A0">
      <w:pPr>
        <w:rPr>
          <w:rFonts w:ascii="Times New Roman" w:hAnsi="Times New Roman" w:cs="Times New Roman"/>
          <w:b/>
          <w:i/>
        </w:rPr>
      </w:pPr>
    </w:p>
    <w:p w14:paraId="4F5D0C13" w14:textId="5A6F8A3A" w:rsidR="001266E4" w:rsidRDefault="001266E4" w:rsidP="00FD17A0">
      <w:pPr>
        <w:rPr>
          <w:rFonts w:ascii="Times New Roman" w:hAnsi="Times New Roman" w:cs="Times New Roman"/>
          <w:b/>
          <w:i/>
        </w:rPr>
      </w:pPr>
    </w:p>
    <w:p w14:paraId="0416C2F1" w14:textId="3E338622" w:rsidR="001266E4" w:rsidRDefault="001266E4" w:rsidP="00FD17A0">
      <w:pPr>
        <w:rPr>
          <w:rFonts w:ascii="Times New Roman" w:hAnsi="Times New Roman" w:cs="Times New Roman"/>
          <w:b/>
          <w:i/>
        </w:rPr>
      </w:pPr>
    </w:p>
    <w:p w14:paraId="59ADA656" w14:textId="50D0A6C1" w:rsidR="001266E4" w:rsidRDefault="001266E4" w:rsidP="00FD17A0">
      <w:pPr>
        <w:rPr>
          <w:rFonts w:ascii="Times New Roman" w:hAnsi="Times New Roman" w:cs="Times New Roman"/>
          <w:b/>
          <w:i/>
        </w:rPr>
      </w:pPr>
    </w:p>
    <w:p w14:paraId="6F9A0C3B" w14:textId="13DB1C79" w:rsidR="001266E4" w:rsidRDefault="001266E4" w:rsidP="00FD17A0">
      <w:pPr>
        <w:rPr>
          <w:rFonts w:ascii="Times New Roman" w:hAnsi="Times New Roman" w:cs="Times New Roman"/>
          <w:b/>
          <w:i/>
        </w:rPr>
      </w:pPr>
    </w:p>
    <w:p w14:paraId="57E01A9C" w14:textId="7103B5B6" w:rsidR="001266E4" w:rsidRDefault="001266E4" w:rsidP="00FD17A0">
      <w:pPr>
        <w:rPr>
          <w:rFonts w:ascii="Times New Roman" w:hAnsi="Times New Roman" w:cs="Times New Roman"/>
          <w:b/>
          <w:i/>
        </w:rPr>
      </w:pPr>
    </w:p>
    <w:p w14:paraId="365EF03E" w14:textId="55C20903" w:rsidR="001266E4" w:rsidRDefault="001266E4" w:rsidP="00FD17A0">
      <w:pPr>
        <w:rPr>
          <w:rFonts w:ascii="Times New Roman" w:hAnsi="Times New Roman" w:cs="Times New Roman"/>
          <w:b/>
          <w:i/>
        </w:rPr>
      </w:pPr>
    </w:p>
    <w:p w14:paraId="0FE09335" w14:textId="11D5830D" w:rsidR="001266E4" w:rsidRDefault="001266E4" w:rsidP="00FD17A0">
      <w:pPr>
        <w:rPr>
          <w:rFonts w:ascii="Times New Roman" w:hAnsi="Times New Roman" w:cs="Times New Roman"/>
          <w:b/>
          <w:i/>
        </w:rPr>
      </w:pPr>
    </w:p>
    <w:p w14:paraId="47115447" w14:textId="77777777" w:rsidR="001266E4" w:rsidRDefault="001266E4" w:rsidP="00FD17A0">
      <w:pPr>
        <w:rPr>
          <w:rFonts w:ascii="Times New Roman" w:hAnsi="Times New Roman" w:cs="Times New Roman"/>
          <w:b/>
          <w:i/>
        </w:rPr>
      </w:pPr>
    </w:p>
    <w:p w14:paraId="66F506DA" w14:textId="685EA712" w:rsidR="003E56B6" w:rsidRDefault="003E56B6" w:rsidP="00FD17A0">
      <w:pPr>
        <w:rPr>
          <w:rFonts w:ascii="Times New Roman" w:hAnsi="Times New Roman" w:cs="Times New Roman"/>
          <w:b/>
          <w:i/>
        </w:rPr>
      </w:pPr>
    </w:p>
    <w:p w14:paraId="123C3FC6" w14:textId="0AB00D7A" w:rsidR="003E56B6" w:rsidRDefault="003E56B6" w:rsidP="00FD17A0">
      <w:pPr>
        <w:rPr>
          <w:rFonts w:ascii="Times New Roman" w:hAnsi="Times New Roman" w:cs="Times New Roman"/>
          <w:b/>
          <w:i/>
        </w:rPr>
      </w:pPr>
    </w:p>
    <w:p w14:paraId="1F01B04D" w14:textId="4760D87F" w:rsidR="000C2020" w:rsidRDefault="000C2020" w:rsidP="00FD17A0">
      <w:pPr>
        <w:rPr>
          <w:rFonts w:ascii="Times New Roman" w:hAnsi="Times New Roman" w:cs="Times New Roman"/>
          <w:b/>
          <w:i/>
        </w:rPr>
      </w:pPr>
    </w:p>
    <w:p w14:paraId="695E5028" w14:textId="77777777" w:rsidR="000C2020" w:rsidRDefault="000C2020" w:rsidP="00FD17A0">
      <w:pPr>
        <w:rPr>
          <w:rFonts w:ascii="Times New Roman" w:hAnsi="Times New Roman" w:cs="Times New Roman"/>
          <w:b/>
          <w:i/>
        </w:rPr>
      </w:pPr>
    </w:p>
    <w:p w14:paraId="5D8D237F" w14:textId="220037B0"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59429E">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68727BC9"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1266E4">
        <w:rPr>
          <w:rFonts w:ascii="Times New Roman" w:eastAsia="Times New Roman" w:hAnsi="Times New Roman" w:cs="Times New Roman"/>
          <w:b/>
        </w:rPr>
        <w:t>5</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1266E4" w:rsidRPr="008F24E6" w14:paraId="5EDBC356" w14:textId="77777777" w:rsidTr="00D85CE9">
        <w:trPr>
          <w:trHeight w:val="49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1266E4" w:rsidRPr="008F24E6" w:rsidRDefault="001266E4" w:rsidP="001266E4">
            <w:pPr>
              <w:jc w:val="center"/>
              <w:rPr>
                <w:rFonts w:ascii="Times New Roman" w:eastAsia="Times New Roman" w:hAnsi="Times New Roman" w:cs="Times New Roman"/>
                <w:b/>
                <w:color w:val="000000"/>
              </w:rPr>
            </w:pPr>
            <w:r>
              <w:rPr>
                <w:b/>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62B2A94A" w14:textId="5FEA3E71"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 xml:space="preserve">Glutinous Rice,  Local, 1 </w:t>
            </w:r>
            <w:proofErr w:type="spellStart"/>
            <w:r>
              <w:rPr>
                <w:rFonts w:ascii="Arial" w:hAnsi="Arial" w:cs="Arial"/>
                <w:color w:val="000000"/>
                <w:sz w:val="22"/>
                <w:szCs w:val="22"/>
              </w:rPr>
              <w:t>ganta</w:t>
            </w:r>
            <w:proofErr w:type="spellEnd"/>
            <w:r>
              <w:rPr>
                <w:rFonts w:ascii="Arial" w:hAnsi="Arial" w:cs="Arial"/>
                <w:color w:val="000000"/>
                <w:sz w:val="22"/>
                <w:szCs w:val="22"/>
              </w:rPr>
              <w:t>/pack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1576B0" w14:textId="3E305156"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017732FB" w14:textId="319C372D" w:rsidR="001266E4" w:rsidRPr="008F24E6" w:rsidRDefault="001266E4" w:rsidP="001266E4">
            <w:pPr>
              <w:jc w:val="center"/>
              <w:rPr>
                <w:rFonts w:ascii="Times New Roman" w:eastAsia="Times New Roman" w:hAnsi="Times New Roman" w:cs="Times New Roman"/>
                <w:color w:val="000000"/>
              </w:rPr>
            </w:pPr>
            <w:proofErr w:type="spellStart"/>
            <w:r>
              <w:rPr>
                <w:rFonts w:ascii="Arial" w:hAnsi="Arial" w:cs="Arial"/>
                <w:sz w:val="22"/>
                <w:szCs w:val="22"/>
              </w:rPr>
              <w:t>ganta</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73B092C"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E676814" w14:textId="77777777" w:rsidTr="00D85C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1266E4" w:rsidRPr="008F24E6" w:rsidRDefault="001266E4" w:rsidP="001266E4">
            <w:pPr>
              <w:jc w:val="center"/>
              <w:rPr>
                <w:rFonts w:ascii="Times New Roman" w:eastAsia="Times New Roman" w:hAnsi="Times New Roman" w:cs="Times New Roman"/>
                <w:b/>
                <w:color w:val="000000"/>
              </w:rPr>
            </w:pPr>
            <w:r>
              <w:rPr>
                <w:b/>
                <w:sz w:val="20"/>
                <w:szCs w:val="20"/>
              </w:rPr>
              <w:t>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ACF347" w14:textId="62A06425"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Flour, All Purpose, 25 kg/sack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DF796" w14:textId="29E2172C"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24</w:t>
            </w:r>
          </w:p>
        </w:tc>
        <w:tc>
          <w:tcPr>
            <w:tcW w:w="1080" w:type="dxa"/>
            <w:tcBorders>
              <w:top w:val="single" w:sz="4" w:space="0" w:color="auto"/>
              <w:left w:val="nil"/>
              <w:bottom w:val="single" w:sz="4" w:space="0" w:color="auto"/>
              <w:right w:val="single" w:sz="4" w:space="0" w:color="auto"/>
            </w:tcBorders>
            <w:shd w:val="clear" w:color="auto" w:fill="auto"/>
            <w:vAlign w:val="bottom"/>
          </w:tcPr>
          <w:p w14:paraId="570FF4A8" w14:textId="4992F70F"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sack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C421689"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0859FC13" w14:textId="77777777" w:rsidTr="00D85C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1266E4" w:rsidRPr="008F24E6" w:rsidRDefault="001266E4" w:rsidP="001266E4">
            <w:pPr>
              <w:jc w:val="center"/>
              <w:rPr>
                <w:rFonts w:ascii="Times New Roman" w:eastAsia="Times New Roman" w:hAnsi="Times New Roman" w:cs="Times New Roman"/>
                <w:b/>
                <w:color w:val="000000"/>
              </w:rPr>
            </w:pPr>
            <w:r>
              <w:rPr>
                <w:b/>
                <w:sz w:val="20"/>
                <w:szCs w:val="20"/>
              </w:rPr>
              <w:t>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0D8802" w14:textId="21E5AC90"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Sugar, Brown, 1 kl/pack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3276090" w14:textId="3A7C12E4"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58B03F68" w14:textId="69F9D71C"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36F1A89"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6905BE70" w14:textId="77777777" w:rsidTr="00D85CE9">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1266E4" w:rsidRPr="008F24E6" w:rsidRDefault="001266E4" w:rsidP="001266E4">
            <w:pPr>
              <w:jc w:val="center"/>
              <w:rPr>
                <w:rFonts w:ascii="Times New Roman" w:eastAsia="Times New Roman" w:hAnsi="Times New Roman" w:cs="Times New Roman"/>
                <w:b/>
                <w:color w:val="000000"/>
              </w:rPr>
            </w:pPr>
            <w:r>
              <w:rPr>
                <w:b/>
                <w:sz w:val="20"/>
                <w:szCs w:val="20"/>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3F841B30" w14:textId="110570B3"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Evaporated Milk, 370 ml/can, 49 pcs/box</w:t>
            </w:r>
          </w:p>
        </w:tc>
        <w:tc>
          <w:tcPr>
            <w:tcW w:w="990" w:type="dxa"/>
            <w:tcBorders>
              <w:top w:val="single" w:sz="4" w:space="0" w:color="auto"/>
              <w:left w:val="nil"/>
              <w:bottom w:val="single" w:sz="4" w:space="0" w:color="auto"/>
              <w:right w:val="single" w:sz="4" w:space="0" w:color="auto"/>
            </w:tcBorders>
            <w:shd w:val="clear" w:color="auto" w:fill="auto"/>
            <w:vAlign w:val="center"/>
          </w:tcPr>
          <w:p w14:paraId="4A13D52E" w14:textId="0AAC071A"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75E63042" w14:textId="00D05440"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box</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57A947"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6CC880FC" w14:textId="77777777" w:rsidTr="00D85CE9">
        <w:trPr>
          <w:trHeight w:val="4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1266E4" w:rsidRPr="008F24E6" w:rsidRDefault="001266E4" w:rsidP="001266E4">
            <w:pPr>
              <w:jc w:val="center"/>
              <w:rPr>
                <w:rFonts w:ascii="Times New Roman" w:eastAsia="Times New Roman" w:hAnsi="Times New Roman" w:cs="Times New Roman"/>
                <w:b/>
                <w:color w:val="000000"/>
              </w:rPr>
            </w:pPr>
            <w:r>
              <w:rPr>
                <w:b/>
                <w:sz w:val="20"/>
                <w:szCs w:val="20"/>
              </w:rPr>
              <w:t>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C94EE1" w14:textId="4ACD1393" w:rsidR="001266E4" w:rsidRPr="008F24E6" w:rsidRDefault="001266E4" w:rsidP="001266E4">
            <w:pPr>
              <w:rPr>
                <w:rFonts w:ascii="Times New Roman" w:eastAsia="Times New Roman" w:hAnsi="Times New Roman" w:cs="Times New Roman"/>
                <w:b/>
              </w:rPr>
            </w:pPr>
            <w:r>
              <w:rPr>
                <w:rFonts w:ascii="Arial" w:hAnsi="Arial" w:cs="Arial"/>
                <w:sz w:val="22"/>
                <w:szCs w:val="22"/>
              </w:rPr>
              <w:t>Condensed Milk, at least 390 g / can, 48 pieces/box</w:t>
            </w:r>
          </w:p>
        </w:tc>
        <w:tc>
          <w:tcPr>
            <w:tcW w:w="990" w:type="dxa"/>
            <w:tcBorders>
              <w:top w:val="single" w:sz="4" w:space="0" w:color="auto"/>
              <w:left w:val="nil"/>
              <w:bottom w:val="single" w:sz="4" w:space="0" w:color="auto"/>
              <w:right w:val="single" w:sz="4" w:space="0" w:color="auto"/>
            </w:tcBorders>
            <w:shd w:val="clear" w:color="auto" w:fill="auto"/>
            <w:vAlign w:val="center"/>
          </w:tcPr>
          <w:p w14:paraId="26E3E6D4" w14:textId="5BD9C983"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101B2BBC" w14:textId="2AE55BB7"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box</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38D3F76"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422D4486" w14:textId="77777777" w:rsidTr="00D85CE9">
        <w:trPr>
          <w:trHeight w:val="4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1266E4" w:rsidRPr="008F24E6" w:rsidRDefault="001266E4" w:rsidP="001266E4">
            <w:pPr>
              <w:jc w:val="center"/>
              <w:rPr>
                <w:rFonts w:ascii="Times New Roman" w:eastAsia="Times New Roman" w:hAnsi="Times New Roman" w:cs="Times New Roman"/>
                <w:b/>
                <w:color w:val="000000"/>
              </w:rPr>
            </w:pPr>
            <w:r>
              <w:rPr>
                <w:b/>
                <w:sz w:val="20"/>
                <w:szCs w:val="20"/>
              </w:rPr>
              <w:t>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DE3815" w14:textId="7668DF35" w:rsidR="001266E4" w:rsidRPr="008F24E6" w:rsidRDefault="001266E4" w:rsidP="001266E4">
            <w:pPr>
              <w:rPr>
                <w:rFonts w:ascii="Times New Roman" w:eastAsia="Times New Roman" w:hAnsi="Times New Roman" w:cs="Times New Roman"/>
                <w:b/>
              </w:rPr>
            </w:pPr>
            <w:proofErr w:type="spellStart"/>
            <w:r>
              <w:rPr>
                <w:rFonts w:ascii="Arial" w:hAnsi="Arial" w:cs="Arial"/>
                <w:color w:val="000000"/>
                <w:sz w:val="22"/>
                <w:szCs w:val="22"/>
              </w:rPr>
              <w:t>Pancit</w:t>
            </w:r>
            <w:proofErr w:type="spellEnd"/>
            <w:r>
              <w:rPr>
                <w:rFonts w:ascii="Arial" w:hAnsi="Arial" w:cs="Arial"/>
                <w:color w:val="000000"/>
                <w:sz w:val="22"/>
                <w:szCs w:val="22"/>
              </w:rPr>
              <w:t xml:space="preserve"> </w:t>
            </w:r>
            <w:proofErr w:type="spellStart"/>
            <w:r>
              <w:rPr>
                <w:rFonts w:ascii="Arial" w:hAnsi="Arial" w:cs="Arial"/>
                <w:color w:val="000000"/>
                <w:sz w:val="22"/>
                <w:szCs w:val="22"/>
              </w:rPr>
              <w:t>Bihon</w:t>
            </w:r>
            <w:proofErr w:type="spellEnd"/>
            <w:r>
              <w:rPr>
                <w:rFonts w:ascii="Arial" w:hAnsi="Arial" w:cs="Arial"/>
                <w:color w:val="000000"/>
                <w:sz w:val="22"/>
                <w:szCs w:val="22"/>
              </w:rPr>
              <w:t>, 500g/pack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51A7776" w14:textId="57A49C04"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1365D132" w14:textId="2A9C84BA"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8C82B2D"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2975AAD3" w14:textId="77777777" w:rsidTr="00D85CE9">
        <w:trPr>
          <w:trHeight w:val="4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1266E4" w:rsidRPr="008F24E6" w:rsidRDefault="001266E4" w:rsidP="001266E4">
            <w:pPr>
              <w:jc w:val="center"/>
              <w:rPr>
                <w:rFonts w:ascii="Times New Roman" w:eastAsia="Times New Roman" w:hAnsi="Times New Roman" w:cs="Times New Roman"/>
                <w:b/>
                <w:color w:val="000000"/>
              </w:rPr>
            </w:pPr>
            <w:r>
              <w:rPr>
                <w:b/>
                <w:sz w:val="20"/>
                <w:szCs w:val="20"/>
              </w:rPr>
              <w:t>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6D8F219" w14:textId="4F412EE0"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 xml:space="preserve">Mongo, Dried, Whole, 1 </w:t>
            </w:r>
            <w:proofErr w:type="spellStart"/>
            <w:r>
              <w:rPr>
                <w:rFonts w:ascii="Arial" w:hAnsi="Arial" w:cs="Arial"/>
                <w:color w:val="000000"/>
                <w:sz w:val="22"/>
                <w:szCs w:val="22"/>
              </w:rPr>
              <w:t>ganta</w:t>
            </w:r>
            <w:proofErr w:type="spellEnd"/>
            <w:r>
              <w:rPr>
                <w:rFonts w:ascii="Arial" w:hAnsi="Arial" w:cs="Arial"/>
                <w:color w:val="000000"/>
                <w:sz w:val="22"/>
                <w:szCs w:val="22"/>
              </w:rPr>
              <w:t>/pack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CC93A0" w14:textId="02E364C0"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32</w:t>
            </w:r>
          </w:p>
        </w:tc>
        <w:tc>
          <w:tcPr>
            <w:tcW w:w="1080" w:type="dxa"/>
            <w:tcBorders>
              <w:top w:val="single" w:sz="4" w:space="0" w:color="auto"/>
              <w:left w:val="nil"/>
              <w:bottom w:val="single" w:sz="4" w:space="0" w:color="auto"/>
              <w:right w:val="single" w:sz="4" w:space="0" w:color="auto"/>
            </w:tcBorders>
            <w:shd w:val="clear" w:color="auto" w:fill="auto"/>
            <w:vAlign w:val="bottom"/>
          </w:tcPr>
          <w:p w14:paraId="72486CB7" w14:textId="6406A9E5"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C01BB27"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494B9480" w14:textId="77777777" w:rsidTr="00D85CE9">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1266E4" w:rsidRPr="008F24E6" w:rsidRDefault="001266E4" w:rsidP="001266E4">
            <w:pPr>
              <w:jc w:val="center"/>
              <w:rPr>
                <w:rFonts w:ascii="Times New Roman" w:eastAsia="Times New Roman" w:hAnsi="Times New Roman" w:cs="Times New Roman"/>
                <w:b/>
                <w:color w:val="000000"/>
              </w:rPr>
            </w:pPr>
            <w:r>
              <w:rPr>
                <w:b/>
                <w:sz w:val="20"/>
                <w:szCs w:val="20"/>
              </w:rPr>
              <w:t>8</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94A11F" w14:textId="0D30078A"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 xml:space="preserve">Iodized Salt, With </w:t>
            </w:r>
            <w:proofErr w:type="spellStart"/>
            <w:r>
              <w:rPr>
                <w:rFonts w:ascii="Arial" w:hAnsi="Arial" w:cs="Arial"/>
                <w:color w:val="000000"/>
                <w:sz w:val="22"/>
                <w:szCs w:val="22"/>
              </w:rPr>
              <w:t>sangkap</w:t>
            </w:r>
            <w:proofErr w:type="spellEnd"/>
            <w:r>
              <w:rPr>
                <w:rFonts w:ascii="Arial" w:hAnsi="Arial" w:cs="Arial"/>
                <w:color w:val="000000"/>
                <w:sz w:val="22"/>
                <w:szCs w:val="22"/>
              </w:rPr>
              <w:t xml:space="preserve"> </w:t>
            </w:r>
            <w:proofErr w:type="spellStart"/>
            <w:r>
              <w:rPr>
                <w:rFonts w:ascii="Arial" w:hAnsi="Arial" w:cs="Arial"/>
                <w:color w:val="000000"/>
                <w:sz w:val="22"/>
                <w:szCs w:val="22"/>
              </w:rPr>
              <w:t>Pinoy</w:t>
            </w:r>
            <w:proofErr w:type="spellEnd"/>
            <w:r>
              <w:rPr>
                <w:rFonts w:ascii="Arial" w:hAnsi="Arial" w:cs="Arial"/>
                <w:color w:val="000000"/>
                <w:sz w:val="22"/>
                <w:szCs w:val="22"/>
              </w:rPr>
              <w:t xml:space="preserve"> Seal, 1 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7F5FB35" w14:textId="0AF64204"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02B2C4AC" w14:textId="104FAAE9"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C9B5AE"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5AC670F8" w14:textId="77777777" w:rsidTr="00D85CE9">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1266E4" w:rsidRPr="008F24E6" w:rsidRDefault="001266E4" w:rsidP="001266E4">
            <w:pPr>
              <w:jc w:val="center"/>
              <w:rPr>
                <w:rFonts w:ascii="Times New Roman" w:eastAsia="Times New Roman" w:hAnsi="Times New Roman" w:cs="Times New Roman"/>
                <w:b/>
                <w:color w:val="000000"/>
              </w:rPr>
            </w:pPr>
            <w:r>
              <w:rPr>
                <w:b/>
                <w:sz w:val="20"/>
                <w:szCs w:val="20"/>
              </w:rPr>
              <w:t>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A7C15D" w14:textId="7473C3DE"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Corn Oil, 1 Liter/bottle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10B1F4B7" w14:textId="0583AD09"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24</w:t>
            </w:r>
          </w:p>
        </w:tc>
        <w:tc>
          <w:tcPr>
            <w:tcW w:w="1080" w:type="dxa"/>
            <w:tcBorders>
              <w:top w:val="single" w:sz="4" w:space="0" w:color="auto"/>
              <w:left w:val="nil"/>
              <w:bottom w:val="single" w:sz="4" w:space="0" w:color="auto"/>
              <w:right w:val="single" w:sz="4" w:space="0" w:color="auto"/>
            </w:tcBorders>
            <w:shd w:val="clear" w:color="auto" w:fill="auto"/>
            <w:vAlign w:val="bottom"/>
          </w:tcPr>
          <w:p w14:paraId="1605C190" w14:textId="2435D5E7"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050CBD"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3F1EC60D" w14:textId="77777777" w:rsidTr="00D85CE9">
        <w:trPr>
          <w:trHeight w:val="40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1266E4" w:rsidRPr="008F24E6" w:rsidRDefault="001266E4" w:rsidP="001266E4">
            <w:pPr>
              <w:jc w:val="center"/>
              <w:rPr>
                <w:rFonts w:ascii="Times New Roman" w:eastAsia="Times New Roman" w:hAnsi="Times New Roman" w:cs="Times New Roman"/>
                <w:b/>
                <w:color w:val="000000"/>
              </w:rPr>
            </w:pPr>
            <w:r>
              <w:rPr>
                <w:b/>
                <w:sz w:val="20"/>
                <w:szCs w:val="20"/>
              </w:rPr>
              <w:t>10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9E57B5" w14:textId="37D61B39"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Macaroni, Elbow, 1 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C97866F" w14:textId="1DF66365"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24</w:t>
            </w:r>
          </w:p>
        </w:tc>
        <w:tc>
          <w:tcPr>
            <w:tcW w:w="1080" w:type="dxa"/>
            <w:tcBorders>
              <w:top w:val="single" w:sz="4" w:space="0" w:color="auto"/>
              <w:left w:val="nil"/>
              <w:bottom w:val="single" w:sz="4" w:space="0" w:color="auto"/>
              <w:right w:val="single" w:sz="4" w:space="0" w:color="auto"/>
            </w:tcBorders>
            <w:shd w:val="clear" w:color="auto" w:fill="auto"/>
            <w:vAlign w:val="bottom"/>
          </w:tcPr>
          <w:p w14:paraId="4C0D1555" w14:textId="60847C08"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kilo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2AAC3F"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0DAF44A8" w14:textId="77777777" w:rsidTr="00D85CE9">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1266E4" w:rsidRPr="008F24E6" w:rsidRDefault="001266E4" w:rsidP="001266E4">
            <w:pPr>
              <w:jc w:val="center"/>
              <w:rPr>
                <w:rFonts w:ascii="Times New Roman" w:eastAsia="Times New Roman" w:hAnsi="Times New Roman" w:cs="Times New Roman"/>
                <w:b/>
                <w:color w:val="000000"/>
              </w:rPr>
            </w:pPr>
            <w:r>
              <w:rPr>
                <w:b/>
                <w:sz w:val="20"/>
                <w:szCs w:val="20"/>
              </w:rPr>
              <w:t>11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4022DE6" w14:textId="2A4290A2"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Corn Kernel, Whole, at least 425g/can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02A79B6A" w14:textId="250F75D9"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24</w:t>
            </w:r>
          </w:p>
        </w:tc>
        <w:tc>
          <w:tcPr>
            <w:tcW w:w="1080" w:type="dxa"/>
            <w:tcBorders>
              <w:top w:val="single" w:sz="4" w:space="0" w:color="auto"/>
              <w:left w:val="nil"/>
              <w:bottom w:val="single" w:sz="4" w:space="0" w:color="auto"/>
              <w:right w:val="single" w:sz="4" w:space="0" w:color="auto"/>
            </w:tcBorders>
            <w:shd w:val="clear" w:color="auto" w:fill="auto"/>
            <w:vAlign w:val="bottom"/>
          </w:tcPr>
          <w:p w14:paraId="7301D03A" w14:textId="00EEFFA1"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A32E605"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34B37FF1" w14:textId="77777777" w:rsidTr="00D85CE9">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1266E4" w:rsidRPr="008F24E6" w:rsidRDefault="001266E4" w:rsidP="001266E4">
            <w:pPr>
              <w:jc w:val="center"/>
              <w:rPr>
                <w:rFonts w:ascii="Times New Roman" w:eastAsia="Times New Roman" w:hAnsi="Times New Roman" w:cs="Times New Roman"/>
                <w:b/>
                <w:color w:val="000000"/>
              </w:rPr>
            </w:pPr>
            <w:r>
              <w:rPr>
                <w:b/>
                <w:sz w:val="20"/>
                <w:szCs w:val="20"/>
              </w:rPr>
              <w:t>12</w:t>
            </w:r>
          </w:p>
        </w:tc>
        <w:tc>
          <w:tcPr>
            <w:tcW w:w="3600" w:type="dxa"/>
            <w:tcBorders>
              <w:top w:val="single" w:sz="4" w:space="0" w:color="auto"/>
              <w:left w:val="nil"/>
              <w:bottom w:val="single" w:sz="4" w:space="0" w:color="auto"/>
              <w:right w:val="single" w:sz="4" w:space="0" w:color="auto"/>
            </w:tcBorders>
            <w:shd w:val="clear" w:color="auto" w:fill="auto"/>
            <w:vAlign w:val="bottom"/>
          </w:tcPr>
          <w:p w14:paraId="77718B34" w14:textId="38201FB6" w:rsidR="001266E4" w:rsidRPr="008F24E6" w:rsidRDefault="001266E4" w:rsidP="001266E4">
            <w:pPr>
              <w:rPr>
                <w:rFonts w:ascii="Times New Roman" w:eastAsia="Times New Roman" w:hAnsi="Times New Roman" w:cs="Times New Roman"/>
                <w:b/>
              </w:rPr>
            </w:pPr>
            <w:r>
              <w:rPr>
                <w:rFonts w:ascii="Arial" w:hAnsi="Arial" w:cs="Arial"/>
                <w:sz w:val="22"/>
                <w:szCs w:val="22"/>
              </w:rPr>
              <w:t>Margarine, 1 kg/tub</w:t>
            </w:r>
          </w:p>
        </w:tc>
        <w:tc>
          <w:tcPr>
            <w:tcW w:w="990" w:type="dxa"/>
            <w:tcBorders>
              <w:top w:val="single" w:sz="4" w:space="0" w:color="auto"/>
              <w:left w:val="nil"/>
              <w:bottom w:val="single" w:sz="4" w:space="0" w:color="auto"/>
              <w:right w:val="single" w:sz="4" w:space="0" w:color="auto"/>
            </w:tcBorders>
            <w:shd w:val="clear" w:color="auto" w:fill="auto"/>
            <w:vAlign w:val="center"/>
          </w:tcPr>
          <w:p w14:paraId="59F65422" w14:textId="5F6BA0C7"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24</w:t>
            </w:r>
          </w:p>
        </w:tc>
        <w:tc>
          <w:tcPr>
            <w:tcW w:w="1080" w:type="dxa"/>
            <w:tcBorders>
              <w:top w:val="single" w:sz="4" w:space="0" w:color="auto"/>
              <w:left w:val="nil"/>
              <w:bottom w:val="single" w:sz="4" w:space="0" w:color="auto"/>
              <w:right w:val="single" w:sz="4" w:space="0" w:color="auto"/>
            </w:tcBorders>
            <w:shd w:val="clear" w:color="auto" w:fill="auto"/>
            <w:vAlign w:val="bottom"/>
          </w:tcPr>
          <w:p w14:paraId="5A067B22" w14:textId="14724FB6"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tub</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DFD321"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74382E56" w14:textId="77777777" w:rsidTr="00D85CE9">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1266E4" w:rsidRPr="008F24E6" w:rsidRDefault="001266E4" w:rsidP="001266E4">
            <w:pPr>
              <w:jc w:val="center"/>
              <w:rPr>
                <w:rFonts w:ascii="Times New Roman" w:eastAsia="Times New Roman" w:hAnsi="Times New Roman" w:cs="Times New Roman"/>
                <w:b/>
                <w:color w:val="000000"/>
              </w:rPr>
            </w:pPr>
            <w:r>
              <w:rPr>
                <w:b/>
                <w:sz w:val="20"/>
                <w:szCs w:val="20"/>
              </w:rPr>
              <w:t>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91D796E" w14:textId="5820AFAA"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Tomato Sauce, 1 Liter/pack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AC82377" w14:textId="49F45D6D"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32</w:t>
            </w:r>
          </w:p>
        </w:tc>
        <w:tc>
          <w:tcPr>
            <w:tcW w:w="1080" w:type="dxa"/>
            <w:tcBorders>
              <w:top w:val="single" w:sz="4" w:space="0" w:color="auto"/>
              <w:left w:val="nil"/>
              <w:bottom w:val="single" w:sz="4" w:space="0" w:color="auto"/>
              <w:right w:val="single" w:sz="4" w:space="0" w:color="auto"/>
            </w:tcBorders>
            <w:shd w:val="clear" w:color="auto" w:fill="auto"/>
            <w:vAlign w:val="bottom"/>
          </w:tcPr>
          <w:p w14:paraId="0B05500B" w14:textId="26AABB93"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FD5F27"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3DDB4952" w14:textId="77777777" w:rsidTr="00D85C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1266E4" w:rsidRPr="008F24E6" w:rsidRDefault="001266E4" w:rsidP="001266E4">
            <w:pPr>
              <w:jc w:val="center"/>
              <w:rPr>
                <w:rFonts w:ascii="Times New Roman" w:eastAsia="Times New Roman" w:hAnsi="Times New Roman" w:cs="Times New Roman"/>
                <w:b/>
                <w:color w:val="000000"/>
              </w:rPr>
            </w:pPr>
            <w:r>
              <w:rPr>
                <w:b/>
                <w:sz w:val="20"/>
                <w:szCs w:val="20"/>
              </w:rPr>
              <w:t>14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1BD540" w14:textId="0D60A032"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Soy Sauce, 1 Liter/pack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0D277" w14:textId="0EC588E9"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1126ED62" w14:textId="72602FCB"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D5DF11"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41742C22" w14:textId="77777777" w:rsidTr="00D85CE9">
        <w:trPr>
          <w:trHeight w:val="4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1266E4" w:rsidRPr="008F24E6" w:rsidRDefault="001266E4" w:rsidP="001266E4">
            <w:pPr>
              <w:jc w:val="center"/>
              <w:rPr>
                <w:rFonts w:ascii="Times New Roman" w:eastAsia="Times New Roman" w:hAnsi="Times New Roman" w:cs="Times New Roman"/>
                <w:b/>
                <w:color w:val="000000"/>
              </w:rPr>
            </w:pPr>
            <w:r>
              <w:rPr>
                <w:b/>
                <w:sz w:val="20"/>
                <w:szCs w:val="20"/>
              </w:rPr>
              <w:t>15</w:t>
            </w:r>
          </w:p>
        </w:tc>
        <w:tc>
          <w:tcPr>
            <w:tcW w:w="3600" w:type="dxa"/>
            <w:tcBorders>
              <w:top w:val="single" w:sz="4" w:space="0" w:color="auto"/>
              <w:left w:val="nil"/>
              <w:bottom w:val="single" w:sz="4" w:space="0" w:color="auto"/>
              <w:right w:val="single" w:sz="4" w:space="0" w:color="auto"/>
            </w:tcBorders>
            <w:shd w:val="clear" w:color="auto" w:fill="auto"/>
            <w:vAlign w:val="center"/>
          </w:tcPr>
          <w:p w14:paraId="1B44FD44" w14:textId="288DC8F1"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Vinegar, 1 Liter/pack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0B4E2E9" w14:textId="4D22413F"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7671C9E0" w14:textId="1D27B954"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5E0860"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DEB3C76" w14:textId="77777777" w:rsidTr="00D85CE9">
        <w:trPr>
          <w:trHeight w:val="43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1266E4" w:rsidRPr="008F24E6" w:rsidRDefault="001266E4" w:rsidP="001266E4">
            <w:pPr>
              <w:jc w:val="center"/>
              <w:rPr>
                <w:rFonts w:ascii="Times New Roman" w:eastAsia="Times New Roman" w:hAnsi="Times New Roman" w:cs="Times New Roman"/>
                <w:b/>
                <w:color w:val="000000"/>
              </w:rPr>
            </w:pPr>
            <w:r>
              <w:rPr>
                <w:b/>
                <w:sz w:val="20"/>
                <w:szCs w:val="20"/>
              </w:rPr>
              <w:t>16</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E46EBC" w14:textId="783F8266" w:rsidR="001266E4" w:rsidRPr="008F24E6" w:rsidRDefault="001266E4" w:rsidP="001266E4">
            <w:pPr>
              <w:rPr>
                <w:rFonts w:ascii="Times New Roman" w:eastAsia="Times New Roman" w:hAnsi="Times New Roman" w:cs="Times New Roman"/>
                <w:b/>
              </w:rPr>
            </w:pPr>
            <w:r>
              <w:rPr>
                <w:rFonts w:ascii="Arial" w:hAnsi="Arial" w:cs="Arial"/>
                <w:sz w:val="22"/>
                <w:szCs w:val="22"/>
              </w:rPr>
              <w:t>Tuna in Oil, 320ml/can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7778EF3F" w14:textId="72E6A8FA"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757F32A1" w14:textId="524EA503"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E1E5D39"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62A4E9C4" w14:textId="77777777" w:rsidTr="00D85C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1266E4" w:rsidRPr="008F24E6" w:rsidRDefault="001266E4" w:rsidP="001266E4">
            <w:pPr>
              <w:jc w:val="center"/>
              <w:rPr>
                <w:rFonts w:ascii="Times New Roman" w:eastAsia="Times New Roman" w:hAnsi="Times New Roman" w:cs="Times New Roman"/>
                <w:b/>
                <w:color w:val="000000"/>
              </w:rPr>
            </w:pPr>
            <w:r>
              <w:rPr>
                <w:b/>
                <w:sz w:val="20"/>
                <w:szCs w:val="20"/>
              </w:rPr>
              <w:t>17</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51BBC7" w14:textId="722CCB2B"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Chocolate Powder, 1 kl/pack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E9DAB78" w14:textId="360560CB"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24</w:t>
            </w:r>
          </w:p>
        </w:tc>
        <w:tc>
          <w:tcPr>
            <w:tcW w:w="1080" w:type="dxa"/>
            <w:tcBorders>
              <w:top w:val="single" w:sz="4" w:space="0" w:color="auto"/>
              <w:left w:val="nil"/>
              <w:bottom w:val="single" w:sz="4" w:space="0" w:color="auto"/>
              <w:right w:val="single" w:sz="4" w:space="0" w:color="auto"/>
            </w:tcBorders>
            <w:shd w:val="clear" w:color="auto" w:fill="auto"/>
            <w:vAlign w:val="bottom"/>
          </w:tcPr>
          <w:p w14:paraId="71C7DCD4" w14:textId="670F6A39"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4761F8B"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2BC24A3B" w14:textId="77777777" w:rsidTr="00D85C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1266E4" w:rsidRPr="008F24E6" w:rsidRDefault="001266E4" w:rsidP="001266E4">
            <w:pPr>
              <w:jc w:val="center"/>
              <w:rPr>
                <w:rFonts w:ascii="Times New Roman" w:eastAsia="Times New Roman" w:hAnsi="Times New Roman" w:cs="Times New Roman"/>
                <w:b/>
                <w:color w:val="000000"/>
              </w:rPr>
            </w:pPr>
            <w:r>
              <w:rPr>
                <w:b/>
                <w:sz w:val="20"/>
                <w:szCs w:val="20"/>
              </w:rPr>
              <w:t>18</w:t>
            </w:r>
          </w:p>
        </w:tc>
        <w:tc>
          <w:tcPr>
            <w:tcW w:w="3600" w:type="dxa"/>
            <w:tcBorders>
              <w:top w:val="single" w:sz="4" w:space="0" w:color="auto"/>
              <w:left w:val="nil"/>
              <w:bottom w:val="single" w:sz="4" w:space="0" w:color="auto"/>
              <w:right w:val="single" w:sz="4" w:space="0" w:color="auto"/>
            </w:tcBorders>
            <w:shd w:val="clear" w:color="auto" w:fill="auto"/>
            <w:vAlign w:val="bottom"/>
          </w:tcPr>
          <w:p w14:paraId="4AE4C071" w14:textId="7F5D885C" w:rsidR="001266E4" w:rsidRPr="008F24E6" w:rsidRDefault="001266E4" w:rsidP="001266E4">
            <w:pPr>
              <w:rPr>
                <w:rFonts w:ascii="Times New Roman" w:eastAsia="Times New Roman" w:hAnsi="Times New Roman" w:cs="Times New Roman"/>
                <w:b/>
              </w:rPr>
            </w:pPr>
            <w:r>
              <w:rPr>
                <w:rFonts w:ascii="Arial Narrow" w:hAnsi="Arial Narrow"/>
                <w:sz w:val="22"/>
                <w:szCs w:val="22"/>
              </w:rPr>
              <w:t xml:space="preserve">Coconut Milk Powder, </w:t>
            </w:r>
            <w:r>
              <w:rPr>
                <w:rFonts w:ascii="Arial Narrow" w:hAnsi="Arial Narrow"/>
              </w:rPr>
              <w:t>at least</w:t>
            </w:r>
            <w:r>
              <w:rPr>
                <w:rFonts w:ascii="Arial Narrow" w:hAnsi="Arial Narrow"/>
                <w:sz w:val="22"/>
                <w:szCs w:val="22"/>
              </w:rPr>
              <w:t xml:space="preserve"> 50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4B77DCD" w14:textId="05EC830E"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64</w:t>
            </w:r>
          </w:p>
        </w:tc>
        <w:tc>
          <w:tcPr>
            <w:tcW w:w="1080" w:type="dxa"/>
            <w:tcBorders>
              <w:top w:val="single" w:sz="4" w:space="0" w:color="auto"/>
              <w:left w:val="nil"/>
              <w:bottom w:val="single" w:sz="4" w:space="0" w:color="auto"/>
              <w:right w:val="single" w:sz="4" w:space="0" w:color="auto"/>
            </w:tcBorders>
            <w:shd w:val="clear" w:color="auto" w:fill="auto"/>
            <w:vAlign w:val="bottom"/>
          </w:tcPr>
          <w:p w14:paraId="4E61F7A4" w14:textId="21A78353"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C82AA0C"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6B0C4559" w14:textId="77777777" w:rsidTr="00D85CE9">
        <w:trPr>
          <w:trHeight w:val="5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1266E4" w:rsidRPr="008F24E6" w:rsidRDefault="001266E4" w:rsidP="001266E4">
            <w:pPr>
              <w:jc w:val="center"/>
              <w:rPr>
                <w:rFonts w:ascii="Times New Roman" w:eastAsia="Times New Roman" w:hAnsi="Times New Roman" w:cs="Times New Roman"/>
                <w:b/>
                <w:color w:val="000000"/>
              </w:rPr>
            </w:pPr>
            <w:r>
              <w:rPr>
                <w:b/>
                <w:sz w:val="20"/>
                <w:szCs w:val="20"/>
              </w:rPr>
              <w:t>19</w:t>
            </w:r>
          </w:p>
        </w:tc>
        <w:tc>
          <w:tcPr>
            <w:tcW w:w="3600" w:type="dxa"/>
            <w:tcBorders>
              <w:top w:val="single" w:sz="4" w:space="0" w:color="auto"/>
              <w:left w:val="nil"/>
              <w:bottom w:val="single" w:sz="4" w:space="0" w:color="auto"/>
              <w:right w:val="single" w:sz="4" w:space="0" w:color="auto"/>
            </w:tcBorders>
            <w:shd w:val="clear" w:color="auto" w:fill="auto"/>
            <w:vAlign w:val="center"/>
          </w:tcPr>
          <w:p w14:paraId="276D8FA7" w14:textId="7300BF48" w:rsidR="001266E4" w:rsidRPr="008F24E6" w:rsidRDefault="001266E4" w:rsidP="001266E4">
            <w:pPr>
              <w:rPr>
                <w:rFonts w:ascii="Times New Roman" w:eastAsia="Times New Roman" w:hAnsi="Times New Roman" w:cs="Times New Roman"/>
                <w:b/>
              </w:rPr>
            </w:pPr>
            <w:r>
              <w:rPr>
                <w:rFonts w:ascii="Arial Narrow" w:hAnsi="Arial Narrow"/>
                <w:sz w:val="22"/>
                <w:szCs w:val="22"/>
              </w:rPr>
              <w:t xml:space="preserve">Baking Powder, </w:t>
            </w:r>
            <w:r>
              <w:rPr>
                <w:rFonts w:ascii="Arial Narrow" w:hAnsi="Arial Narrow"/>
              </w:rPr>
              <w:t>at least</w:t>
            </w:r>
            <w:r>
              <w:rPr>
                <w:rFonts w:ascii="Arial Narrow" w:hAnsi="Arial Narrow"/>
                <w:sz w:val="22"/>
                <w:szCs w:val="22"/>
              </w:rPr>
              <w:t xml:space="preserve"> 50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12CCB7E" w14:textId="0528537B"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bottom"/>
          </w:tcPr>
          <w:p w14:paraId="1E8761BD" w14:textId="541F12E7"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C8B6771"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6FB8F008" w14:textId="77777777" w:rsidTr="00D85CE9">
        <w:trPr>
          <w:trHeight w:val="39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A935" w14:textId="63189D6B"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w:t>
            </w:r>
          </w:p>
        </w:tc>
        <w:tc>
          <w:tcPr>
            <w:tcW w:w="3600" w:type="dxa"/>
            <w:tcBorders>
              <w:top w:val="single" w:sz="4" w:space="0" w:color="auto"/>
              <w:left w:val="nil"/>
              <w:bottom w:val="single" w:sz="4" w:space="0" w:color="auto"/>
              <w:right w:val="single" w:sz="4" w:space="0" w:color="auto"/>
            </w:tcBorders>
            <w:shd w:val="clear" w:color="auto" w:fill="auto"/>
            <w:vAlign w:val="center"/>
          </w:tcPr>
          <w:p w14:paraId="0935236F" w14:textId="521DADB8" w:rsidR="001266E4" w:rsidRPr="008F24E6" w:rsidRDefault="001266E4" w:rsidP="001266E4">
            <w:pPr>
              <w:rPr>
                <w:rFonts w:ascii="Times New Roman" w:eastAsia="Times New Roman" w:hAnsi="Times New Roman" w:cs="Times New Roman"/>
                <w:b/>
              </w:rPr>
            </w:pPr>
            <w:r>
              <w:rPr>
                <w:rFonts w:ascii="Arial" w:hAnsi="Arial" w:cs="Arial"/>
                <w:sz w:val="22"/>
                <w:szCs w:val="22"/>
              </w:rPr>
              <w:t>Glutinous Rice Flour,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69D103F" w14:textId="70908EDB"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150</w:t>
            </w:r>
          </w:p>
        </w:tc>
        <w:tc>
          <w:tcPr>
            <w:tcW w:w="1080" w:type="dxa"/>
            <w:tcBorders>
              <w:top w:val="single" w:sz="4" w:space="0" w:color="auto"/>
              <w:left w:val="nil"/>
              <w:bottom w:val="single" w:sz="4" w:space="0" w:color="auto"/>
              <w:right w:val="single" w:sz="4" w:space="0" w:color="auto"/>
            </w:tcBorders>
            <w:shd w:val="clear" w:color="auto" w:fill="auto"/>
            <w:vAlign w:val="bottom"/>
          </w:tcPr>
          <w:p w14:paraId="62852032" w14:textId="50929EF8"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30F9CE"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9EC0CEE"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440D4DAA" w14:textId="77777777" w:rsidTr="00D85CE9">
        <w:trPr>
          <w:trHeight w:val="3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A4B3" w14:textId="73374083"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21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DE3C24" w14:textId="70DAFA1A" w:rsidR="001266E4" w:rsidRPr="008F24E6" w:rsidRDefault="001266E4" w:rsidP="001266E4">
            <w:pPr>
              <w:rPr>
                <w:rFonts w:ascii="Times New Roman" w:eastAsia="Times New Roman" w:hAnsi="Times New Roman" w:cs="Times New Roman"/>
                <w:b/>
              </w:rPr>
            </w:pPr>
            <w:proofErr w:type="spellStart"/>
            <w:r>
              <w:rPr>
                <w:rFonts w:ascii="Arial" w:hAnsi="Arial" w:cs="Arial"/>
                <w:color w:val="000000"/>
                <w:sz w:val="22"/>
                <w:szCs w:val="22"/>
              </w:rPr>
              <w:t>Pechay</w:t>
            </w:r>
            <w:proofErr w:type="spellEnd"/>
            <w:r>
              <w:rPr>
                <w:rFonts w:ascii="Arial" w:hAnsi="Arial" w:cs="Arial"/>
                <w:color w:val="000000"/>
                <w:sz w:val="22"/>
                <w:szCs w:val="22"/>
              </w:rPr>
              <w:t xml:space="preserve"> Leaves, 1 kl/bundle</w:t>
            </w:r>
          </w:p>
        </w:tc>
        <w:tc>
          <w:tcPr>
            <w:tcW w:w="990" w:type="dxa"/>
            <w:tcBorders>
              <w:top w:val="single" w:sz="4" w:space="0" w:color="auto"/>
              <w:left w:val="nil"/>
              <w:bottom w:val="single" w:sz="4" w:space="0" w:color="auto"/>
              <w:right w:val="single" w:sz="4" w:space="0" w:color="auto"/>
            </w:tcBorders>
            <w:shd w:val="clear" w:color="auto" w:fill="auto"/>
            <w:vAlign w:val="center"/>
          </w:tcPr>
          <w:p w14:paraId="74B63E77" w14:textId="4FB6A349"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143</w:t>
            </w:r>
          </w:p>
        </w:tc>
        <w:tc>
          <w:tcPr>
            <w:tcW w:w="1080" w:type="dxa"/>
            <w:tcBorders>
              <w:top w:val="single" w:sz="4" w:space="0" w:color="auto"/>
              <w:left w:val="nil"/>
              <w:bottom w:val="single" w:sz="4" w:space="0" w:color="auto"/>
              <w:right w:val="single" w:sz="4" w:space="0" w:color="auto"/>
            </w:tcBorders>
            <w:shd w:val="clear" w:color="auto" w:fill="auto"/>
            <w:vAlign w:val="bottom"/>
          </w:tcPr>
          <w:p w14:paraId="0E875225" w14:textId="03F3BE0C"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bundle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867131B"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554DF75"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5383373B" w14:textId="77777777" w:rsidTr="00D85CE9">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3A5D" w14:textId="363CB1B4"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5ECDFD" w14:textId="3CA505A0"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Onion, Bulb, medium-size,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113256" w14:textId="6589B911"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59C4D566" w14:textId="2B6BC17B"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3B80D2"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8C9DF2A"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29830494"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EFDC" w14:textId="5CFE3384"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c>
          <w:tcPr>
            <w:tcW w:w="3600" w:type="dxa"/>
            <w:tcBorders>
              <w:top w:val="single" w:sz="4" w:space="0" w:color="auto"/>
              <w:left w:val="nil"/>
              <w:bottom w:val="single" w:sz="4" w:space="0" w:color="auto"/>
              <w:right w:val="single" w:sz="4" w:space="0" w:color="auto"/>
            </w:tcBorders>
            <w:shd w:val="clear" w:color="auto" w:fill="auto"/>
            <w:vAlign w:val="center"/>
          </w:tcPr>
          <w:p w14:paraId="38DA7076" w14:textId="19BC6536" w:rsidR="001266E4" w:rsidRPr="008F24E6" w:rsidRDefault="001266E4" w:rsidP="001266E4">
            <w:pPr>
              <w:rPr>
                <w:rFonts w:ascii="Times New Roman" w:eastAsia="Times New Roman" w:hAnsi="Times New Roman" w:cs="Times New Roman"/>
                <w:b/>
              </w:rPr>
            </w:pPr>
            <w:proofErr w:type="spellStart"/>
            <w:r>
              <w:rPr>
                <w:rFonts w:ascii="Arial" w:hAnsi="Arial" w:cs="Arial"/>
                <w:color w:val="000000"/>
                <w:sz w:val="22"/>
                <w:szCs w:val="22"/>
              </w:rPr>
              <w:t>Ginger,medium</w:t>
            </w:r>
            <w:proofErr w:type="spellEnd"/>
            <w:r>
              <w:rPr>
                <w:rFonts w:ascii="Arial" w:hAnsi="Arial" w:cs="Arial"/>
                <w:color w:val="000000"/>
                <w:sz w:val="22"/>
                <w:szCs w:val="22"/>
              </w:rPr>
              <w:t>-size,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F1938C8" w14:textId="5FEA6320"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75A4294B" w14:textId="3DE99B7E"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1DE1"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2740F7D"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C526236"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7235B" w14:textId="5B66FE42"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0D41AB9" w14:textId="6B837F50" w:rsidR="001266E4" w:rsidRPr="008F24E6" w:rsidRDefault="001266E4" w:rsidP="001266E4">
            <w:pPr>
              <w:rPr>
                <w:rFonts w:ascii="Times New Roman" w:eastAsia="Times New Roman" w:hAnsi="Times New Roman" w:cs="Times New Roman"/>
                <w:b/>
              </w:rPr>
            </w:pPr>
            <w:r>
              <w:rPr>
                <w:rFonts w:ascii="Arial" w:hAnsi="Arial" w:cs="Arial"/>
                <w:sz w:val="22"/>
                <w:szCs w:val="22"/>
              </w:rPr>
              <w:t>Carrot, medium-size,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411FBAD" w14:textId="45FEF495"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70F11F32" w14:textId="60F9E0BA"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D46AB09"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1C6B6F"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75951C9F"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E5FC6" w14:textId="6C366C14"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c>
          <w:tcPr>
            <w:tcW w:w="3600" w:type="dxa"/>
            <w:tcBorders>
              <w:top w:val="single" w:sz="4" w:space="0" w:color="auto"/>
              <w:left w:val="nil"/>
              <w:bottom w:val="single" w:sz="4" w:space="0" w:color="auto"/>
              <w:right w:val="single" w:sz="4" w:space="0" w:color="auto"/>
            </w:tcBorders>
            <w:shd w:val="clear" w:color="auto" w:fill="auto"/>
            <w:vAlign w:val="center"/>
          </w:tcPr>
          <w:p w14:paraId="33FD0493" w14:textId="2EB810D5"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Garlic, medium-size,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CA5467C" w14:textId="6D2F2F49"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16</w:t>
            </w:r>
          </w:p>
        </w:tc>
        <w:tc>
          <w:tcPr>
            <w:tcW w:w="1080" w:type="dxa"/>
            <w:tcBorders>
              <w:top w:val="single" w:sz="4" w:space="0" w:color="auto"/>
              <w:left w:val="nil"/>
              <w:bottom w:val="single" w:sz="4" w:space="0" w:color="auto"/>
              <w:right w:val="single" w:sz="4" w:space="0" w:color="auto"/>
            </w:tcBorders>
            <w:shd w:val="clear" w:color="auto" w:fill="auto"/>
            <w:vAlign w:val="bottom"/>
          </w:tcPr>
          <w:p w14:paraId="3B8DB6AC" w14:textId="4635FD0E"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6A5C418"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0609DDD"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5022617"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EAD5" w14:textId="2FB62136"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w:t>
            </w:r>
          </w:p>
        </w:tc>
        <w:tc>
          <w:tcPr>
            <w:tcW w:w="3600" w:type="dxa"/>
            <w:tcBorders>
              <w:top w:val="single" w:sz="4" w:space="0" w:color="auto"/>
              <w:left w:val="nil"/>
              <w:bottom w:val="single" w:sz="4" w:space="0" w:color="auto"/>
              <w:right w:val="single" w:sz="4" w:space="0" w:color="auto"/>
            </w:tcBorders>
            <w:shd w:val="clear" w:color="auto" w:fill="auto"/>
            <w:vAlign w:val="center"/>
          </w:tcPr>
          <w:p w14:paraId="3778DCF3" w14:textId="666A7D17" w:rsidR="001266E4" w:rsidRPr="008F24E6" w:rsidRDefault="001266E4" w:rsidP="001266E4">
            <w:pPr>
              <w:rPr>
                <w:rFonts w:ascii="Times New Roman" w:eastAsia="Times New Roman" w:hAnsi="Times New Roman" w:cs="Times New Roman"/>
                <w:b/>
              </w:rPr>
            </w:pPr>
            <w:r>
              <w:rPr>
                <w:rFonts w:ascii="Arial" w:hAnsi="Arial" w:cs="Arial"/>
                <w:color w:val="000000"/>
                <w:sz w:val="22"/>
                <w:szCs w:val="22"/>
              </w:rPr>
              <w:t>Baguio Beans,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2C11B96" w14:textId="2039CD8A"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572</w:t>
            </w:r>
          </w:p>
        </w:tc>
        <w:tc>
          <w:tcPr>
            <w:tcW w:w="1080" w:type="dxa"/>
            <w:tcBorders>
              <w:top w:val="single" w:sz="4" w:space="0" w:color="auto"/>
              <w:left w:val="nil"/>
              <w:bottom w:val="single" w:sz="4" w:space="0" w:color="auto"/>
              <w:right w:val="single" w:sz="4" w:space="0" w:color="auto"/>
            </w:tcBorders>
            <w:shd w:val="clear" w:color="auto" w:fill="auto"/>
            <w:vAlign w:val="bottom"/>
          </w:tcPr>
          <w:p w14:paraId="354C2402" w14:textId="648EFD99"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0E2463"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A96C4A1"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CAD98C2"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EC6B" w14:textId="08CC60DE"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27</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2970DB" w14:textId="1E4DC0A9" w:rsidR="001266E4" w:rsidRPr="008F24E6" w:rsidRDefault="001266E4" w:rsidP="001266E4">
            <w:pPr>
              <w:rPr>
                <w:rFonts w:ascii="Times New Roman" w:eastAsia="Times New Roman" w:hAnsi="Times New Roman" w:cs="Times New Roman"/>
                <w:b/>
              </w:rPr>
            </w:pPr>
            <w:proofErr w:type="spellStart"/>
            <w:r>
              <w:rPr>
                <w:rFonts w:ascii="Arial" w:hAnsi="Arial" w:cs="Arial"/>
                <w:color w:val="000000"/>
                <w:sz w:val="22"/>
                <w:szCs w:val="22"/>
              </w:rPr>
              <w:t>Camote</w:t>
            </w:r>
            <w:proofErr w:type="spellEnd"/>
            <w:r>
              <w:rPr>
                <w:rFonts w:ascii="Arial" w:hAnsi="Arial" w:cs="Arial"/>
                <w:color w:val="000000"/>
                <w:sz w:val="22"/>
                <w:szCs w:val="22"/>
              </w:rPr>
              <w:t xml:space="preserve"> Tuber, medium-size,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B4CF0" w14:textId="5CA3C7F2"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572</w:t>
            </w:r>
          </w:p>
        </w:tc>
        <w:tc>
          <w:tcPr>
            <w:tcW w:w="1080" w:type="dxa"/>
            <w:tcBorders>
              <w:top w:val="single" w:sz="4" w:space="0" w:color="auto"/>
              <w:left w:val="nil"/>
              <w:bottom w:val="single" w:sz="4" w:space="0" w:color="auto"/>
              <w:right w:val="single" w:sz="4" w:space="0" w:color="auto"/>
            </w:tcBorders>
            <w:shd w:val="clear" w:color="auto" w:fill="auto"/>
            <w:vAlign w:val="bottom"/>
          </w:tcPr>
          <w:p w14:paraId="232362B0" w14:textId="123A884D"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8DC910"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D673D76"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0222ACDD"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A097E" w14:textId="2065C25D"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DAF765" w14:textId="27E4DD0D" w:rsidR="001266E4" w:rsidRPr="008F24E6" w:rsidRDefault="001266E4" w:rsidP="001266E4">
            <w:pPr>
              <w:rPr>
                <w:rFonts w:ascii="Times New Roman" w:eastAsia="Times New Roman" w:hAnsi="Times New Roman" w:cs="Times New Roman"/>
                <w:b/>
              </w:rPr>
            </w:pPr>
            <w:r>
              <w:rPr>
                <w:rFonts w:ascii="Arial" w:hAnsi="Arial" w:cs="Arial"/>
                <w:sz w:val="22"/>
                <w:szCs w:val="22"/>
              </w:rPr>
              <w:t>Squash Fruit,  at least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251C89D" w14:textId="6A8BAF56"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568A1097" w14:textId="0BD26D62"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9AB5DBB"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377F7E"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2D27EBA1"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5495" w14:textId="5E2FAA7B"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29</w:t>
            </w:r>
          </w:p>
        </w:tc>
        <w:tc>
          <w:tcPr>
            <w:tcW w:w="3600" w:type="dxa"/>
            <w:tcBorders>
              <w:top w:val="single" w:sz="4" w:space="0" w:color="auto"/>
              <w:left w:val="nil"/>
              <w:bottom w:val="single" w:sz="4" w:space="0" w:color="auto"/>
              <w:right w:val="single" w:sz="4" w:space="0" w:color="auto"/>
            </w:tcBorders>
            <w:shd w:val="clear" w:color="auto" w:fill="auto"/>
            <w:vAlign w:val="center"/>
          </w:tcPr>
          <w:p w14:paraId="630F97BE" w14:textId="12010468" w:rsidR="001266E4" w:rsidRPr="008F24E6" w:rsidRDefault="001266E4" w:rsidP="001266E4">
            <w:pPr>
              <w:rPr>
                <w:rFonts w:ascii="Times New Roman" w:eastAsia="Times New Roman" w:hAnsi="Times New Roman" w:cs="Times New Roman"/>
                <w:b/>
              </w:rPr>
            </w:pPr>
            <w:r>
              <w:rPr>
                <w:rFonts w:ascii="Arial" w:hAnsi="Arial" w:cs="Arial"/>
                <w:sz w:val="22"/>
                <w:szCs w:val="22"/>
              </w:rPr>
              <w:t>Potato, Big 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683D4D05" w14:textId="22BAF4BD"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286</w:t>
            </w:r>
          </w:p>
        </w:tc>
        <w:tc>
          <w:tcPr>
            <w:tcW w:w="1080" w:type="dxa"/>
            <w:tcBorders>
              <w:top w:val="single" w:sz="4" w:space="0" w:color="auto"/>
              <w:left w:val="nil"/>
              <w:bottom w:val="single" w:sz="4" w:space="0" w:color="auto"/>
              <w:right w:val="single" w:sz="4" w:space="0" w:color="auto"/>
            </w:tcBorders>
            <w:shd w:val="clear" w:color="auto" w:fill="auto"/>
            <w:vAlign w:val="bottom"/>
          </w:tcPr>
          <w:p w14:paraId="12C0B726" w14:textId="794BA99C"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3EE9BA"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6992B89"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DE4131B"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7568D" w14:textId="207BE08A"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3600" w:type="dxa"/>
            <w:tcBorders>
              <w:top w:val="single" w:sz="4" w:space="0" w:color="auto"/>
              <w:left w:val="nil"/>
              <w:bottom w:val="single" w:sz="4" w:space="0" w:color="auto"/>
              <w:right w:val="single" w:sz="4" w:space="0" w:color="auto"/>
            </w:tcBorders>
            <w:shd w:val="clear" w:color="auto" w:fill="auto"/>
            <w:vAlign w:val="center"/>
          </w:tcPr>
          <w:p w14:paraId="361061F9" w14:textId="4C12C499" w:rsidR="001266E4" w:rsidRPr="008F24E6" w:rsidRDefault="001266E4" w:rsidP="001266E4">
            <w:pPr>
              <w:rPr>
                <w:rFonts w:ascii="Times New Roman" w:eastAsia="Times New Roman" w:hAnsi="Times New Roman" w:cs="Times New Roman"/>
                <w:b/>
              </w:rPr>
            </w:pPr>
            <w:r>
              <w:rPr>
                <w:rFonts w:ascii="Arial" w:hAnsi="Arial" w:cs="Arial"/>
                <w:sz w:val="22"/>
                <w:szCs w:val="22"/>
              </w:rPr>
              <w:t>Cabbage, medium-size,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D8B65F3" w14:textId="66B6B34A"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143</w:t>
            </w:r>
          </w:p>
        </w:tc>
        <w:tc>
          <w:tcPr>
            <w:tcW w:w="1080" w:type="dxa"/>
            <w:tcBorders>
              <w:top w:val="single" w:sz="4" w:space="0" w:color="auto"/>
              <w:left w:val="nil"/>
              <w:bottom w:val="single" w:sz="4" w:space="0" w:color="auto"/>
              <w:right w:val="single" w:sz="4" w:space="0" w:color="auto"/>
            </w:tcBorders>
            <w:shd w:val="clear" w:color="auto" w:fill="auto"/>
            <w:vAlign w:val="bottom"/>
          </w:tcPr>
          <w:p w14:paraId="57D2E29C" w14:textId="0A091433"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04C5183"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ADFFC70"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50B30E08"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DB20C" w14:textId="655CE31D"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5645BE2" w14:textId="070D11FA" w:rsidR="001266E4" w:rsidRPr="008F24E6" w:rsidRDefault="001266E4" w:rsidP="001266E4">
            <w:pPr>
              <w:rPr>
                <w:rFonts w:ascii="Times New Roman" w:eastAsia="Times New Roman" w:hAnsi="Times New Roman" w:cs="Times New Roman"/>
                <w:b/>
              </w:rPr>
            </w:pPr>
            <w:r>
              <w:rPr>
                <w:rFonts w:ascii="Arial" w:hAnsi="Arial" w:cs="Arial"/>
                <w:sz w:val="22"/>
                <w:szCs w:val="22"/>
              </w:rPr>
              <w:t xml:space="preserve">Banana, </w:t>
            </w:r>
            <w:proofErr w:type="spellStart"/>
            <w:r>
              <w:rPr>
                <w:rFonts w:ascii="Arial" w:hAnsi="Arial" w:cs="Arial"/>
                <w:sz w:val="22"/>
                <w:szCs w:val="22"/>
              </w:rPr>
              <w:t>Lakatan</w:t>
            </w:r>
            <w:proofErr w:type="spellEnd"/>
            <w:r>
              <w:rPr>
                <w:rFonts w:ascii="Arial" w:hAnsi="Arial" w:cs="Arial"/>
                <w:sz w:val="22"/>
                <w:szCs w:val="22"/>
              </w:rPr>
              <w:t>,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625F207" w14:textId="195894BD"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572</w:t>
            </w:r>
          </w:p>
        </w:tc>
        <w:tc>
          <w:tcPr>
            <w:tcW w:w="1080" w:type="dxa"/>
            <w:tcBorders>
              <w:top w:val="single" w:sz="4" w:space="0" w:color="auto"/>
              <w:left w:val="nil"/>
              <w:bottom w:val="single" w:sz="4" w:space="0" w:color="auto"/>
              <w:right w:val="single" w:sz="4" w:space="0" w:color="auto"/>
            </w:tcBorders>
            <w:shd w:val="clear" w:color="auto" w:fill="auto"/>
            <w:vAlign w:val="bottom"/>
          </w:tcPr>
          <w:p w14:paraId="18C2B303" w14:textId="764ED094"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05A43F9"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1EE5EAE"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36411504"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E356" w14:textId="1AC93269"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32</w:t>
            </w:r>
          </w:p>
        </w:tc>
        <w:tc>
          <w:tcPr>
            <w:tcW w:w="3600" w:type="dxa"/>
            <w:tcBorders>
              <w:top w:val="single" w:sz="4" w:space="0" w:color="auto"/>
              <w:left w:val="nil"/>
              <w:bottom w:val="single" w:sz="4" w:space="0" w:color="auto"/>
              <w:right w:val="single" w:sz="4" w:space="0" w:color="auto"/>
            </w:tcBorders>
            <w:shd w:val="clear" w:color="auto" w:fill="auto"/>
            <w:vAlign w:val="center"/>
          </w:tcPr>
          <w:p w14:paraId="30B642D8" w14:textId="1B7768FB" w:rsidR="001266E4" w:rsidRPr="008F24E6" w:rsidRDefault="001266E4" w:rsidP="001266E4">
            <w:pPr>
              <w:rPr>
                <w:rFonts w:ascii="Times New Roman" w:eastAsia="Times New Roman" w:hAnsi="Times New Roman" w:cs="Times New Roman"/>
                <w:b/>
              </w:rPr>
            </w:pPr>
            <w:r>
              <w:rPr>
                <w:rFonts w:ascii="Arial" w:hAnsi="Arial" w:cs="Arial"/>
                <w:sz w:val="22"/>
                <w:szCs w:val="22"/>
              </w:rPr>
              <w:t>Fish, Tilapia, medium size , at least 5 pcs or 1 kilo/pack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B2F21D2" w14:textId="48A4A744"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145</w:t>
            </w:r>
          </w:p>
        </w:tc>
        <w:tc>
          <w:tcPr>
            <w:tcW w:w="1080" w:type="dxa"/>
            <w:tcBorders>
              <w:top w:val="single" w:sz="4" w:space="0" w:color="auto"/>
              <w:left w:val="nil"/>
              <w:bottom w:val="single" w:sz="4" w:space="0" w:color="auto"/>
              <w:right w:val="single" w:sz="4" w:space="0" w:color="auto"/>
            </w:tcBorders>
            <w:shd w:val="clear" w:color="auto" w:fill="auto"/>
            <w:vAlign w:val="bottom"/>
          </w:tcPr>
          <w:p w14:paraId="3A316ED3" w14:textId="6FB1ABF3"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5755FF5"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2EF0289"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6809FB56"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0CB9" w14:textId="0C265668"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33</w:t>
            </w:r>
          </w:p>
        </w:tc>
        <w:tc>
          <w:tcPr>
            <w:tcW w:w="3600" w:type="dxa"/>
            <w:tcBorders>
              <w:top w:val="single" w:sz="4" w:space="0" w:color="auto"/>
              <w:left w:val="nil"/>
              <w:bottom w:val="single" w:sz="4" w:space="0" w:color="auto"/>
              <w:right w:val="single" w:sz="4" w:space="0" w:color="auto"/>
            </w:tcBorders>
            <w:shd w:val="clear" w:color="auto" w:fill="auto"/>
            <w:vAlign w:val="center"/>
          </w:tcPr>
          <w:p w14:paraId="3D84FFFB" w14:textId="4F0331C2" w:rsidR="001266E4" w:rsidRPr="008F24E6" w:rsidRDefault="001266E4" w:rsidP="001266E4">
            <w:pPr>
              <w:rPr>
                <w:rFonts w:ascii="Times New Roman" w:eastAsia="Times New Roman" w:hAnsi="Times New Roman" w:cs="Times New Roman"/>
                <w:b/>
              </w:rPr>
            </w:pPr>
            <w:r>
              <w:rPr>
                <w:rFonts w:ascii="Arial" w:hAnsi="Arial" w:cs="Arial"/>
                <w:sz w:val="22"/>
                <w:szCs w:val="22"/>
              </w:rPr>
              <w:t>Pork, at least 80% lean, 1 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25D13E1" w14:textId="0E1E77BA"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290</w:t>
            </w:r>
          </w:p>
        </w:tc>
        <w:tc>
          <w:tcPr>
            <w:tcW w:w="1080" w:type="dxa"/>
            <w:tcBorders>
              <w:top w:val="single" w:sz="4" w:space="0" w:color="auto"/>
              <w:left w:val="nil"/>
              <w:bottom w:val="single" w:sz="4" w:space="0" w:color="auto"/>
              <w:right w:val="single" w:sz="4" w:space="0" w:color="auto"/>
            </w:tcBorders>
            <w:shd w:val="clear" w:color="auto" w:fill="auto"/>
            <w:vAlign w:val="bottom"/>
          </w:tcPr>
          <w:p w14:paraId="37D07475" w14:textId="41E3C428"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107E8D"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AD3BD17"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1B711C34"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C063B" w14:textId="3294E9C1"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34</w:t>
            </w:r>
          </w:p>
        </w:tc>
        <w:tc>
          <w:tcPr>
            <w:tcW w:w="3600" w:type="dxa"/>
            <w:tcBorders>
              <w:top w:val="single" w:sz="4" w:space="0" w:color="auto"/>
              <w:left w:val="nil"/>
              <w:bottom w:val="single" w:sz="4" w:space="0" w:color="auto"/>
              <w:right w:val="single" w:sz="4" w:space="0" w:color="auto"/>
            </w:tcBorders>
            <w:shd w:val="clear" w:color="auto" w:fill="auto"/>
            <w:vAlign w:val="center"/>
          </w:tcPr>
          <w:p w14:paraId="1C87E62B" w14:textId="4898D1BE" w:rsidR="001266E4" w:rsidRPr="008F24E6" w:rsidRDefault="001266E4" w:rsidP="001266E4">
            <w:pPr>
              <w:rPr>
                <w:rFonts w:ascii="Times New Roman" w:eastAsia="Times New Roman" w:hAnsi="Times New Roman" w:cs="Times New Roman"/>
                <w:b/>
              </w:rPr>
            </w:pPr>
            <w:r>
              <w:rPr>
                <w:rFonts w:ascii="Arial" w:hAnsi="Arial" w:cs="Arial"/>
                <w:sz w:val="22"/>
                <w:szCs w:val="22"/>
              </w:rPr>
              <w:t xml:space="preserve">Eggs, medium size  , </w:t>
            </w:r>
            <w:r>
              <w:rPr>
                <w:rFonts w:ascii="Arial" w:hAnsi="Arial" w:cs="Arial"/>
              </w:rPr>
              <w:t xml:space="preserve">at least </w:t>
            </w:r>
            <w:r>
              <w:rPr>
                <w:rFonts w:ascii="Arial" w:hAnsi="Arial" w:cs="Arial"/>
                <w:sz w:val="22"/>
                <w:szCs w:val="22"/>
              </w:rPr>
              <w:t>56 grams ,30 pcs./tray</w:t>
            </w:r>
          </w:p>
        </w:tc>
        <w:tc>
          <w:tcPr>
            <w:tcW w:w="990" w:type="dxa"/>
            <w:tcBorders>
              <w:top w:val="single" w:sz="4" w:space="0" w:color="auto"/>
              <w:left w:val="nil"/>
              <w:bottom w:val="single" w:sz="4" w:space="0" w:color="auto"/>
              <w:right w:val="single" w:sz="4" w:space="0" w:color="auto"/>
            </w:tcBorders>
            <w:shd w:val="clear" w:color="auto" w:fill="auto"/>
            <w:vAlign w:val="center"/>
          </w:tcPr>
          <w:p w14:paraId="2495C635" w14:textId="59E9051A"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300</w:t>
            </w:r>
          </w:p>
        </w:tc>
        <w:tc>
          <w:tcPr>
            <w:tcW w:w="1080" w:type="dxa"/>
            <w:tcBorders>
              <w:top w:val="single" w:sz="4" w:space="0" w:color="auto"/>
              <w:left w:val="nil"/>
              <w:bottom w:val="single" w:sz="4" w:space="0" w:color="auto"/>
              <w:right w:val="single" w:sz="4" w:space="0" w:color="auto"/>
            </w:tcBorders>
            <w:shd w:val="clear" w:color="auto" w:fill="auto"/>
            <w:vAlign w:val="bottom"/>
          </w:tcPr>
          <w:p w14:paraId="20E196C7" w14:textId="5B7596BA"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tray</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9621AA0"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3A426CC"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0B991113" w14:textId="77777777" w:rsidTr="00D85C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C44A" w14:textId="2D7B57CC" w:rsidR="001266E4" w:rsidRPr="008F24E6" w:rsidRDefault="001266E4" w:rsidP="001266E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35</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9E3D12" w14:textId="29B33FF0" w:rsidR="001266E4" w:rsidRPr="008F24E6" w:rsidRDefault="001266E4" w:rsidP="001266E4">
            <w:pPr>
              <w:rPr>
                <w:rFonts w:ascii="Times New Roman" w:eastAsia="Times New Roman" w:hAnsi="Times New Roman" w:cs="Times New Roman"/>
                <w:b/>
              </w:rPr>
            </w:pPr>
            <w:r>
              <w:rPr>
                <w:rFonts w:ascii="Arial" w:hAnsi="Arial" w:cs="Arial"/>
                <w:sz w:val="22"/>
                <w:szCs w:val="22"/>
              </w:rPr>
              <w:t>Broiler cull meat, at least 80 % lean, 1kg/pack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E99D4D9" w14:textId="49244712" w:rsidR="001266E4" w:rsidRPr="008F24E6" w:rsidRDefault="001266E4" w:rsidP="001266E4">
            <w:pPr>
              <w:jc w:val="center"/>
              <w:rPr>
                <w:rFonts w:ascii="Times New Roman" w:eastAsia="Times New Roman" w:hAnsi="Times New Roman" w:cs="Times New Roman"/>
              </w:rPr>
            </w:pPr>
            <w:r>
              <w:rPr>
                <w:rFonts w:ascii="Arial" w:hAnsi="Arial" w:cs="Arial"/>
                <w:sz w:val="22"/>
                <w:szCs w:val="22"/>
              </w:rPr>
              <w:t>300</w:t>
            </w:r>
          </w:p>
        </w:tc>
        <w:tc>
          <w:tcPr>
            <w:tcW w:w="1080" w:type="dxa"/>
            <w:tcBorders>
              <w:top w:val="single" w:sz="4" w:space="0" w:color="auto"/>
              <w:left w:val="nil"/>
              <w:bottom w:val="single" w:sz="4" w:space="0" w:color="auto"/>
              <w:right w:val="single" w:sz="4" w:space="0" w:color="auto"/>
            </w:tcBorders>
            <w:shd w:val="clear" w:color="auto" w:fill="auto"/>
            <w:vAlign w:val="bottom"/>
          </w:tcPr>
          <w:p w14:paraId="4E8765AB" w14:textId="0FC74DCA" w:rsidR="001266E4" w:rsidRPr="008F24E6" w:rsidRDefault="001266E4" w:rsidP="001266E4">
            <w:pPr>
              <w:jc w:val="center"/>
              <w:rPr>
                <w:rFonts w:ascii="Times New Roman" w:eastAsia="Times New Roman" w:hAnsi="Times New Roman" w:cs="Times New Roman"/>
                <w:color w:val="000000"/>
              </w:rPr>
            </w:pPr>
            <w:r>
              <w:rPr>
                <w:rFonts w:ascii="Arial" w:hAnsi="Arial" w:cs="Arial"/>
                <w:sz w:val="22"/>
                <w:szCs w:val="22"/>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542CFC" w14:textId="77777777" w:rsidR="001266E4" w:rsidRPr="008F24E6" w:rsidRDefault="001266E4" w:rsidP="001266E4">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4E8D8D" w14:textId="77777777" w:rsidR="001266E4" w:rsidRPr="008F24E6" w:rsidRDefault="001266E4" w:rsidP="001266E4">
            <w:pPr>
              <w:rPr>
                <w:rFonts w:ascii="Times New Roman" w:eastAsia="Times New Roman" w:hAnsi="Times New Roman" w:cs="Times New Roman"/>
                <w:color w:val="000000"/>
                <w:sz w:val="22"/>
                <w:szCs w:val="22"/>
              </w:rPr>
            </w:pPr>
          </w:p>
        </w:tc>
      </w:tr>
      <w:tr w:rsidR="001266E4" w:rsidRPr="008F24E6" w14:paraId="7BA73F3E" w14:textId="77777777" w:rsidTr="000C2020">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D183" w14:textId="77777777" w:rsidR="001266E4" w:rsidRPr="008F24E6" w:rsidRDefault="001266E4"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7AB16B6C" w14:textId="25214104" w:rsidR="001266E4" w:rsidRPr="008F24E6" w:rsidRDefault="001266E4"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03731077" w14:textId="77777777" w:rsidR="001266E4" w:rsidRPr="008F24E6" w:rsidRDefault="001266E4"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04B4D04" w14:textId="77777777" w:rsidR="001266E4" w:rsidRPr="008F24E6" w:rsidRDefault="001266E4"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3D67D9B" w14:textId="77777777" w:rsidR="001266E4" w:rsidRPr="008F24E6" w:rsidRDefault="001266E4"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69D4D32" w14:textId="77777777" w:rsidR="001266E4" w:rsidRPr="008F24E6" w:rsidRDefault="001266E4"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67CE6072"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0C2020">
        <w:rPr>
          <w:rFonts w:ascii="Times New Roman" w:eastAsia="Times New Roman" w:hAnsi="Times New Roman" w:cs="Times New Roman"/>
        </w:rPr>
        <w:t>_____________________________________________________________________________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6A577F4B" w:rsidR="00BF69DE" w:rsidRDefault="00BF69DE" w:rsidP="00260450">
      <w:pPr>
        <w:spacing w:line="20" w:lineRule="atLeast"/>
        <w:ind w:right="329"/>
        <w:rPr>
          <w:rFonts w:ascii="Times New Roman" w:eastAsia="Times New Roman" w:hAnsi="Times New Roman" w:cs="Times New Roman"/>
        </w:rPr>
      </w:pPr>
    </w:p>
    <w:p w14:paraId="7AAA90FF" w14:textId="5F563C95" w:rsidR="000537E6" w:rsidRDefault="000537E6" w:rsidP="00260450">
      <w:pPr>
        <w:spacing w:line="20" w:lineRule="atLeast"/>
        <w:ind w:right="329"/>
        <w:rPr>
          <w:rFonts w:ascii="Times New Roman" w:eastAsia="Times New Roman" w:hAnsi="Times New Roman" w:cs="Times New Roman"/>
        </w:rPr>
      </w:pPr>
    </w:p>
    <w:p w14:paraId="3AC280AA" w14:textId="4BE82D62" w:rsidR="0059429E" w:rsidRDefault="0059429E" w:rsidP="00260450">
      <w:pPr>
        <w:spacing w:line="20" w:lineRule="atLeast"/>
        <w:ind w:right="329"/>
        <w:rPr>
          <w:rFonts w:ascii="Times New Roman" w:eastAsia="Times New Roman" w:hAnsi="Times New Roman" w:cs="Times New Roman"/>
        </w:rPr>
      </w:pPr>
    </w:p>
    <w:p w14:paraId="2521F3FA" w14:textId="32B90338" w:rsidR="0059429E" w:rsidRDefault="0059429E" w:rsidP="00260450">
      <w:pPr>
        <w:spacing w:line="20" w:lineRule="atLeast"/>
        <w:ind w:right="329"/>
        <w:rPr>
          <w:rFonts w:ascii="Times New Roman" w:eastAsia="Times New Roman" w:hAnsi="Times New Roman" w:cs="Times New Roman"/>
        </w:rPr>
      </w:pPr>
    </w:p>
    <w:p w14:paraId="7EBD5C99" w14:textId="1A0D8E6A" w:rsidR="0059429E" w:rsidRDefault="0059429E" w:rsidP="00260450">
      <w:pPr>
        <w:spacing w:line="20" w:lineRule="atLeast"/>
        <w:ind w:right="329"/>
        <w:rPr>
          <w:rFonts w:ascii="Times New Roman" w:eastAsia="Times New Roman" w:hAnsi="Times New Roman" w:cs="Times New Roman"/>
        </w:rPr>
      </w:pPr>
    </w:p>
    <w:p w14:paraId="151D343B" w14:textId="77777777" w:rsidR="0059429E" w:rsidRDefault="0059429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042EBF04" w14:textId="31B5019B"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B776FD5" w14:textId="77777777" w:rsidR="0059429E" w:rsidRPr="002A6B52" w:rsidRDefault="0059429E" w:rsidP="0059429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009FBBF" w14:textId="77777777" w:rsidR="0059429E" w:rsidRDefault="0059429E" w:rsidP="0059429E">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59429E">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59429E" w:rsidRDefault="0059429E" w:rsidP="00260450">
      <w:r>
        <w:separator/>
      </w:r>
    </w:p>
  </w:endnote>
  <w:endnote w:type="continuationSeparator" w:id="0">
    <w:p w14:paraId="24AC9280" w14:textId="77777777" w:rsidR="0059429E" w:rsidRDefault="0059429E"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3E8F9429" w:rsidR="0059429E" w:rsidRDefault="0059429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781043">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59429E" w:rsidRDefault="0059429E">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36024A1A" w:rsidR="0059429E" w:rsidRDefault="0059429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A073E7">
      <w:rPr>
        <w:rFonts w:ascii="Times New Roman" w:eastAsia="Times New Roman" w:hAnsi="Times New Roman" w:cs="Times New Roman"/>
        <w:b/>
        <w:noProof/>
      </w:rPr>
      <w:t>13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073E7">
      <w:rPr>
        <w:rFonts w:ascii="Times New Roman" w:eastAsia="Times New Roman" w:hAnsi="Times New Roman" w:cs="Times New Roman"/>
        <w:b/>
        <w:noProof/>
      </w:rPr>
      <w:t>13</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59429E" w:rsidRDefault="0059429E">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63FB9356" w:rsidR="0059429E" w:rsidRDefault="0059429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781043">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59429E" w:rsidRDefault="0059429E">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59429E" w:rsidRDefault="0059429E" w:rsidP="00260450">
      <w:r>
        <w:separator/>
      </w:r>
    </w:p>
  </w:footnote>
  <w:footnote w:type="continuationSeparator" w:id="0">
    <w:p w14:paraId="44650E40" w14:textId="77777777" w:rsidR="0059429E" w:rsidRDefault="0059429E"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59429E" w:rsidRDefault="0059429E">
    <w:pPr>
      <w:pStyle w:val="Header"/>
    </w:pPr>
    <w:r w:rsidRPr="008F24E6">
      <w:rPr>
        <w:rFonts w:ascii="Times New Roman" w:hAnsi="Times New Roman" w:cs="Times New Roman"/>
        <w:noProof/>
        <w:lang w:val="en-US" w:eastAsia="en-US"/>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59429E" w:rsidRDefault="0059429E">
    <w:pPr>
      <w:pStyle w:val="Header"/>
    </w:pPr>
  </w:p>
  <w:p w14:paraId="563C54EC" w14:textId="77777777" w:rsidR="0059429E" w:rsidRDefault="0059429E">
    <w:pPr>
      <w:pStyle w:val="Header"/>
      <w:rPr>
        <w:rFonts w:ascii="Times New Roman" w:eastAsia="Times New Roman" w:hAnsi="Times New Roman" w:cs="Times New Roman"/>
        <w:i/>
        <w:sz w:val="16"/>
        <w:szCs w:val="16"/>
      </w:rPr>
    </w:pPr>
  </w:p>
  <w:p w14:paraId="6392BD5F" w14:textId="77777777" w:rsidR="0059429E" w:rsidRDefault="0059429E">
    <w:pPr>
      <w:pStyle w:val="Header"/>
      <w:rPr>
        <w:rFonts w:ascii="Times New Roman" w:eastAsia="Times New Roman" w:hAnsi="Times New Roman" w:cs="Times New Roman"/>
        <w:i/>
        <w:sz w:val="16"/>
        <w:szCs w:val="16"/>
      </w:rPr>
    </w:pPr>
  </w:p>
  <w:p w14:paraId="0F77C4F9" w14:textId="77777777" w:rsidR="0059429E" w:rsidRDefault="0059429E">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59429E" w:rsidRPr="00932308" w:rsidRDefault="0059429E">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530C4"/>
    <w:rsid w:val="000537E6"/>
    <w:rsid w:val="00091B36"/>
    <w:rsid w:val="000C2020"/>
    <w:rsid w:val="000D2881"/>
    <w:rsid w:val="000F00E4"/>
    <w:rsid w:val="001079ED"/>
    <w:rsid w:val="001266E4"/>
    <w:rsid w:val="001459F3"/>
    <w:rsid w:val="00196B9E"/>
    <w:rsid w:val="001E7C30"/>
    <w:rsid w:val="00215CD4"/>
    <w:rsid w:val="0024548A"/>
    <w:rsid w:val="00260450"/>
    <w:rsid w:val="002639A3"/>
    <w:rsid w:val="002650EF"/>
    <w:rsid w:val="003609A0"/>
    <w:rsid w:val="003E56B6"/>
    <w:rsid w:val="004053A9"/>
    <w:rsid w:val="00476C7E"/>
    <w:rsid w:val="004828F9"/>
    <w:rsid w:val="00487079"/>
    <w:rsid w:val="004D2959"/>
    <w:rsid w:val="004E7FA1"/>
    <w:rsid w:val="00521318"/>
    <w:rsid w:val="00566EE6"/>
    <w:rsid w:val="00572400"/>
    <w:rsid w:val="00574DB8"/>
    <w:rsid w:val="005864B3"/>
    <w:rsid w:val="0059429E"/>
    <w:rsid w:val="00595C03"/>
    <w:rsid w:val="005E0239"/>
    <w:rsid w:val="00602EE1"/>
    <w:rsid w:val="00686546"/>
    <w:rsid w:val="006B1C6F"/>
    <w:rsid w:val="00773333"/>
    <w:rsid w:val="00781043"/>
    <w:rsid w:val="007864B2"/>
    <w:rsid w:val="007970CC"/>
    <w:rsid w:val="007D5BCA"/>
    <w:rsid w:val="00810CA2"/>
    <w:rsid w:val="00865FD2"/>
    <w:rsid w:val="00871399"/>
    <w:rsid w:val="00872526"/>
    <w:rsid w:val="00882FB1"/>
    <w:rsid w:val="008A04F2"/>
    <w:rsid w:val="00932308"/>
    <w:rsid w:val="00996E09"/>
    <w:rsid w:val="00A0124A"/>
    <w:rsid w:val="00A073E7"/>
    <w:rsid w:val="00A37744"/>
    <w:rsid w:val="00A52FF8"/>
    <w:rsid w:val="00AC0908"/>
    <w:rsid w:val="00AC0B2C"/>
    <w:rsid w:val="00AC5E8B"/>
    <w:rsid w:val="00AD1443"/>
    <w:rsid w:val="00B22593"/>
    <w:rsid w:val="00B26F40"/>
    <w:rsid w:val="00B3202D"/>
    <w:rsid w:val="00B44281"/>
    <w:rsid w:val="00B56426"/>
    <w:rsid w:val="00B93495"/>
    <w:rsid w:val="00BE121E"/>
    <w:rsid w:val="00BE4C8D"/>
    <w:rsid w:val="00BF69DE"/>
    <w:rsid w:val="00C23231"/>
    <w:rsid w:val="00C564FD"/>
    <w:rsid w:val="00C61C38"/>
    <w:rsid w:val="00CA11EE"/>
    <w:rsid w:val="00DF2B79"/>
    <w:rsid w:val="00E54C22"/>
    <w:rsid w:val="00E70804"/>
    <w:rsid w:val="00EC232B"/>
    <w:rsid w:val="00ED20A4"/>
    <w:rsid w:val="00ED76A3"/>
    <w:rsid w:val="00F06AE6"/>
    <w:rsid w:val="00F40BF4"/>
    <w:rsid w:val="00F51582"/>
    <w:rsid w:val="00F531BA"/>
    <w:rsid w:val="00F77D89"/>
    <w:rsid w:val="00F90DB0"/>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4</cp:revision>
  <cp:lastPrinted>2022-05-05T12:55:00Z</cp:lastPrinted>
  <dcterms:created xsi:type="dcterms:W3CDTF">2022-05-05T13:09:00Z</dcterms:created>
  <dcterms:modified xsi:type="dcterms:W3CDTF">2022-05-06T10:17:00Z</dcterms:modified>
</cp:coreProperties>
</file>