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1EE0CE9C" w14:textId="167DA7EB" w:rsidR="00BE121E" w:rsidRDefault="00260450" w:rsidP="00260450">
      <w:pPr>
        <w:jc w:val="center"/>
        <w:rPr>
          <w:rFonts w:ascii="Times New Roman" w:eastAsia="Times New Roman" w:hAnsi="Times New Roman" w:cs="Times New Roman"/>
          <w:b/>
        </w:rPr>
      </w:pPr>
      <w:bookmarkStart w:id="0" w:name="_Hlk94083220"/>
      <w:r w:rsidRPr="008F24E6">
        <w:rPr>
          <w:rFonts w:ascii="Times New Roman" w:eastAsia="Times New Roman" w:hAnsi="Times New Roman" w:cs="Times New Roman"/>
          <w:b/>
        </w:rPr>
        <w:t xml:space="preserve">Purchase and Delivery of </w:t>
      </w:r>
      <w:r w:rsidR="00215CD4">
        <w:rPr>
          <w:rFonts w:ascii="Times New Roman" w:eastAsia="Times New Roman" w:hAnsi="Times New Roman" w:cs="Times New Roman"/>
          <w:b/>
        </w:rPr>
        <w:t>Grocery Items</w:t>
      </w:r>
      <w:r w:rsidR="00BE121E">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
    <w:p w14:paraId="729B2184" w14:textId="2CB03C1C" w:rsidR="00260450" w:rsidRPr="008F24E6" w:rsidRDefault="00773333" w:rsidP="00260450">
      <w:pPr>
        <w:jc w:val="center"/>
        <w:rPr>
          <w:rFonts w:ascii="Times New Roman" w:hAnsi="Times New Roman" w:cs="Times New Roman"/>
        </w:rPr>
      </w:pPr>
      <w:proofErr w:type="spellStart"/>
      <w:r>
        <w:rPr>
          <w:rFonts w:ascii="Times New Roman" w:eastAsia="Times New Roman" w:hAnsi="Times New Roman" w:cs="Times New Roman"/>
          <w:b/>
        </w:rPr>
        <w:t>Besao</w:t>
      </w:r>
      <w:proofErr w:type="spellEnd"/>
      <w:r>
        <w:rPr>
          <w:rFonts w:ascii="Times New Roman" w:eastAsia="Times New Roman" w:hAnsi="Times New Roman" w:cs="Times New Roman"/>
          <w:b/>
        </w:rPr>
        <w:t>, Mt. Province</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5CBE3D9F"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215CD4">
        <w:rPr>
          <w:rFonts w:ascii="Times New Roman" w:eastAsia="Times New Roman" w:hAnsi="Times New Roman" w:cs="Times New Roman"/>
          <w:b/>
        </w:rPr>
        <w:t>Grocery Items</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773333">
        <w:rPr>
          <w:rFonts w:ascii="Times New Roman" w:eastAsia="Times New Roman" w:hAnsi="Times New Roman" w:cs="Times New Roman"/>
          <w:b/>
        </w:rPr>
        <w:t>Besao</w:t>
      </w:r>
      <w:proofErr w:type="spellEnd"/>
      <w:r w:rsidR="00773333">
        <w:rPr>
          <w:rFonts w:ascii="Times New Roman" w:eastAsia="Times New Roman" w:hAnsi="Times New Roman" w:cs="Times New Roman"/>
          <w:b/>
        </w:rPr>
        <w:t>, Mt. Province</w:t>
      </w:r>
      <w:r w:rsidR="00BF69DE">
        <w:rPr>
          <w:rFonts w:ascii="Times New Roman" w:eastAsia="Times New Roman" w:hAnsi="Times New Roman" w:cs="Times New Roman"/>
          <w:b/>
        </w:rPr>
        <w:t xml:space="preserve"> (</w:t>
      </w:r>
      <w:r w:rsidR="00521318">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773333">
        <w:rPr>
          <w:rFonts w:ascii="Times New Roman" w:eastAsia="Times New Roman" w:hAnsi="Times New Roman" w:cs="Times New Roman"/>
          <w:b/>
        </w:rPr>
        <w:t>4</w:t>
      </w:r>
      <w:r w:rsidR="00BF69DE">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773333">
        <w:rPr>
          <w:rFonts w:ascii="Times New Roman" w:eastAsia="Times New Roman" w:hAnsi="Times New Roman" w:cs="Times New Roman"/>
          <w:b/>
        </w:rPr>
        <w:t>Five</w:t>
      </w:r>
      <w:r w:rsidR="00686546" w:rsidRPr="00B93495">
        <w:rPr>
          <w:rFonts w:ascii="Times New Roman" w:eastAsia="Times New Roman" w:hAnsi="Times New Roman" w:cs="Times New Roman"/>
          <w:b/>
        </w:rPr>
        <w:t xml:space="preserve"> Hundred </w:t>
      </w:r>
      <w:r w:rsidR="00773333">
        <w:rPr>
          <w:rFonts w:ascii="Times New Roman" w:eastAsia="Times New Roman" w:hAnsi="Times New Roman" w:cs="Times New Roman"/>
          <w:b/>
        </w:rPr>
        <w:t>Four</w:t>
      </w:r>
      <w:r w:rsidR="00686546" w:rsidRPr="00B93495">
        <w:rPr>
          <w:rFonts w:ascii="Times New Roman" w:eastAsia="Times New Roman" w:hAnsi="Times New Roman" w:cs="Times New Roman"/>
        </w:rPr>
        <w:t xml:space="preserve"> </w:t>
      </w:r>
      <w:r w:rsidR="00686546" w:rsidRPr="00B93495">
        <w:rPr>
          <w:rFonts w:ascii="Times New Roman" w:hAnsi="Times New Roman" w:cs="Times New Roman"/>
          <w:b/>
          <w:bCs/>
          <w:noProof/>
          <w:sz w:val="22"/>
          <w:szCs w:val="22"/>
        </w:rPr>
        <w:t>Thousand</w:t>
      </w:r>
      <w:r w:rsidR="00215CD4" w:rsidRPr="00B93495">
        <w:rPr>
          <w:rFonts w:ascii="Times New Roman" w:hAnsi="Times New Roman" w:cs="Times New Roman"/>
          <w:b/>
          <w:bCs/>
          <w:noProof/>
          <w:sz w:val="22"/>
          <w:szCs w:val="22"/>
        </w:rPr>
        <w:t xml:space="preserve"> </w:t>
      </w:r>
      <w:r w:rsidR="00686546" w:rsidRPr="00B93495">
        <w:rPr>
          <w:rFonts w:ascii="Times New Roman" w:hAnsi="Times New Roman" w:cs="Times New Roman"/>
          <w:b/>
          <w:bCs/>
          <w:noProof/>
          <w:sz w:val="22"/>
          <w:szCs w:val="22"/>
        </w:rPr>
        <w:t>Pesos (Php</w:t>
      </w:r>
      <w:r w:rsidR="00773333">
        <w:rPr>
          <w:rFonts w:ascii="Times New Roman" w:hAnsi="Times New Roman" w:cs="Times New Roman"/>
          <w:b/>
          <w:bCs/>
          <w:noProof/>
          <w:sz w:val="22"/>
          <w:szCs w:val="22"/>
        </w:rPr>
        <w:t>504</w:t>
      </w:r>
      <w:r w:rsidRPr="00B93495">
        <w:rPr>
          <w:rFonts w:ascii="Times New Roman" w:hAnsi="Times New Roman" w:cs="Times New Roman"/>
          <w:b/>
          <w:bCs/>
          <w:noProof/>
          <w:sz w:val="22"/>
          <w:szCs w:val="22"/>
        </w:rPr>
        <w:t>,</w:t>
      </w:r>
      <w:r w:rsidR="00773333">
        <w:rPr>
          <w:rFonts w:ascii="Times New Roman" w:hAnsi="Times New Roman" w:cs="Times New Roman"/>
          <w:b/>
          <w:bCs/>
          <w:noProof/>
          <w:sz w:val="22"/>
          <w:szCs w:val="22"/>
        </w:rPr>
        <w:t>0</w:t>
      </w:r>
      <w:r w:rsidRPr="00B93495">
        <w:rPr>
          <w:rFonts w:ascii="Times New Roman" w:hAnsi="Times New Roman" w:cs="Times New Roman"/>
          <w:b/>
          <w:bCs/>
          <w:noProof/>
          <w:sz w:val="22"/>
          <w:szCs w:val="22"/>
        </w:rPr>
        <w:t>00.00)</w:t>
      </w:r>
      <w:r w:rsidRPr="00B93495">
        <w:rPr>
          <w:rFonts w:ascii="Times New Roman" w:eastAsia="Times New Roman" w:hAnsi="Times New Roman" w:cs="Times New Roman"/>
          <w:b/>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24292B81"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59429E"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3A6CAAB5" w:rsidR="0059429E" w:rsidRPr="008F24E6" w:rsidRDefault="0059429E" w:rsidP="0059429E">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2C3F1E83" w:rsidR="0059429E" w:rsidRPr="004D2959" w:rsidRDefault="0059429E" w:rsidP="0059429E">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59429E"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64907D1" w:rsidR="0059429E" w:rsidRPr="008F24E6" w:rsidRDefault="0059429E" w:rsidP="0059429E">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7DF52C41" w:rsidR="0059429E" w:rsidRPr="004D2959" w:rsidRDefault="0059429E" w:rsidP="0059429E">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59429E"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5A3C015" w:rsidR="0059429E" w:rsidRPr="008F24E6" w:rsidRDefault="0059429E" w:rsidP="0059429E">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41AFB6AB" w14:textId="77777777" w:rsidR="0059429E" w:rsidRDefault="0059429E" w:rsidP="0059429E">
            <w:pPr>
              <w:rPr>
                <w:rFonts w:ascii="Times New Roman" w:eastAsia="Times New Roman" w:hAnsi="Times New Roman" w:cs="Times New Roman"/>
                <w:color w:val="000000" w:themeColor="text1"/>
              </w:rPr>
            </w:pPr>
          </w:p>
          <w:p w14:paraId="0CFF9E1C" w14:textId="77777777" w:rsidR="0059429E" w:rsidRPr="004D2959" w:rsidRDefault="0059429E" w:rsidP="0059429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59429E" w:rsidRPr="004D2959" w:rsidRDefault="0059429E" w:rsidP="0059429E">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A sworn affidavit (Appendix “1”) executed by the head or its authorized representative that affirms that:</w:t>
      </w:r>
    </w:p>
    <w:p w14:paraId="2E1996C8" w14:textId="6E1B05E0" w:rsidR="00932308" w:rsidRPr="00521318"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a</w:t>
      </w:r>
      <w:proofErr w:type="spellEnd"/>
      <w:r w:rsidRPr="00521318">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02E5754E" w:rsidR="00932308" w:rsidRPr="00521318" w:rsidRDefault="00932308" w:rsidP="00932308">
      <w:pPr>
        <w:spacing w:line="307" w:lineRule="auto"/>
        <w:ind w:left="1080" w:hanging="450"/>
        <w:jc w:val="both"/>
        <w:rPr>
          <w:rFonts w:ascii="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b</w:t>
      </w:r>
      <w:proofErr w:type="spellEnd"/>
      <w:r w:rsidRPr="00521318">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lastRenderedPageBreak/>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521318" w:rsidRDefault="00932308" w:rsidP="00AD1443">
      <w:pPr>
        <w:pStyle w:val="NoSpacing"/>
      </w:pPr>
    </w:p>
    <w:p w14:paraId="423A1A29" w14:textId="77777777" w:rsidR="00932308" w:rsidRPr="00521318" w:rsidRDefault="00932308" w:rsidP="00932308">
      <w:pPr>
        <w:spacing w:line="307" w:lineRule="auto"/>
        <w:ind w:left="720"/>
        <w:jc w:val="both"/>
        <w:rPr>
          <w:rFonts w:ascii="Times New Roman" w:hAnsi="Times New Roman" w:cs="Times New Roman"/>
          <w:sz w:val="22"/>
          <w:szCs w:val="22"/>
        </w:rPr>
      </w:pPr>
      <w:r w:rsidRPr="00521318">
        <w:rPr>
          <w:rFonts w:ascii="Times New Roman" w:hAnsi="Times New Roman" w:cs="Times New Roman"/>
          <w:sz w:val="22"/>
          <w:szCs w:val="22"/>
        </w:rPr>
        <w:t>The End-user’s acceptance or official receipt(s) or sales invoice issued for the completed contracts shall be attached to the Statement as proof thereof.</w:t>
      </w:r>
    </w:p>
    <w:p w14:paraId="4A0A6246"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Pr="0059429E" w:rsidRDefault="00932308" w:rsidP="0059429E">
      <w:pPr>
        <w:spacing w:line="307" w:lineRule="auto"/>
        <w:ind w:left="180" w:firstLine="540"/>
        <w:jc w:val="center"/>
        <w:rPr>
          <w:rFonts w:ascii="Times New Roman" w:hAnsi="Times New Roman" w:cs="Times New Roman"/>
          <w:b/>
          <w:iCs/>
        </w:rPr>
      </w:pPr>
      <w:r w:rsidRPr="0059429E">
        <w:rPr>
          <w:rFonts w:ascii="Times New Roman" w:hAnsi="Times New Roman" w:cs="Times New Roman"/>
          <w:b/>
          <w:iCs/>
        </w:rPr>
        <w:t>For Organized CSG that has participated in any government Community-based Project for the past two (2) years:</w:t>
      </w:r>
    </w:p>
    <w:p w14:paraId="52700796" w14:textId="77777777" w:rsidR="00932308" w:rsidRPr="00521318" w:rsidRDefault="00932308" w:rsidP="00932308">
      <w:pPr>
        <w:numPr>
          <w:ilvl w:val="1"/>
          <w:numId w:val="1"/>
        </w:numPr>
        <w:spacing w:line="307" w:lineRule="auto"/>
        <w:ind w:left="810" w:hanging="630"/>
        <w:jc w:val="both"/>
        <w:rPr>
          <w:rFonts w:ascii="Times New Roman" w:hAnsi="Times New Roman" w:cs="Times New Roman"/>
          <w:sz w:val="22"/>
          <w:szCs w:val="22"/>
        </w:rPr>
      </w:pPr>
      <w:r w:rsidRPr="00521318">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Schedule of Requirements </w:t>
      </w:r>
      <w:r w:rsidRPr="00521318">
        <w:rPr>
          <w:rFonts w:ascii="Times New Roman" w:eastAsia="Times New Roman" w:hAnsi="Times New Roman" w:cs="Times New Roman"/>
          <w:b/>
          <w:sz w:val="22"/>
          <w:szCs w:val="22"/>
        </w:rPr>
        <w:t>(Annex A)</w:t>
      </w:r>
    </w:p>
    <w:p w14:paraId="5A7FF21B"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Technical Specifications </w:t>
      </w:r>
      <w:r w:rsidRPr="00521318">
        <w:rPr>
          <w:rFonts w:ascii="Times New Roman" w:eastAsia="Times New Roman" w:hAnsi="Times New Roman" w:cs="Times New Roman"/>
          <w:b/>
          <w:sz w:val="22"/>
          <w:szCs w:val="22"/>
        </w:rPr>
        <w:t>(Annex B)</w:t>
      </w:r>
    </w:p>
    <w:p w14:paraId="7977ECCB" w14:textId="77777777" w:rsidR="00932308" w:rsidRPr="00521318" w:rsidRDefault="00932308" w:rsidP="0059429E">
      <w:pPr>
        <w:spacing w:after="96"/>
        <w:ind w:firstLine="180"/>
        <w:rPr>
          <w:rFonts w:ascii="Times New Roman" w:hAnsi="Times New Roman" w:cs="Times New Roman"/>
          <w:b/>
          <w:i/>
          <w:sz w:val="22"/>
          <w:szCs w:val="22"/>
        </w:rPr>
      </w:pPr>
      <w:r w:rsidRPr="00521318">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59429E">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2301B38C" w:rsidR="00260450" w:rsidRPr="008F24E6" w:rsidRDefault="00260450" w:rsidP="00521318">
      <w:pPr>
        <w:ind w:left="270"/>
        <w:rPr>
          <w:rFonts w:ascii="Times New Roman" w:hAnsi="Times New Roman" w:cs="Times New Roman"/>
        </w:rPr>
      </w:pPr>
      <w:r w:rsidRPr="008F24E6">
        <w:rPr>
          <w:rFonts w:ascii="Times New Roman" w:eastAsia="Times New Roman" w:hAnsi="Times New Roman" w:cs="Times New Roman"/>
          <w:b/>
        </w:rPr>
        <w:t xml:space="preserve"> 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E75B86F" w14:textId="00CB2F74" w:rsidR="00260450" w:rsidRPr="00E0444C"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b/>
        </w:rPr>
      </w:pPr>
      <w:r w:rsidRPr="008F24E6">
        <w:rPr>
          <w:rFonts w:ascii="Times New Roman" w:hAnsi="Times New Roman" w:cs="Times New Roman"/>
        </w:rPr>
        <w:t xml:space="preserve">     </w:t>
      </w:r>
      <w:r w:rsidR="00E0444C">
        <w:rPr>
          <w:rFonts w:ascii="Times New Roman" w:hAnsi="Times New Roman" w:cs="Times New Roman"/>
        </w:rPr>
        <w:tab/>
      </w:r>
      <w:r w:rsidR="00E0444C">
        <w:rPr>
          <w:rFonts w:ascii="Times New Roman" w:hAnsi="Times New Roman" w:cs="Times New Roman"/>
        </w:rPr>
        <w:tab/>
      </w:r>
      <w:r w:rsidR="00E0444C">
        <w:rPr>
          <w:rFonts w:ascii="Times New Roman" w:hAnsi="Times New Roman" w:cs="Times New Roman"/>
        </w:rPr>
        <w:tab/>
      </w:r>
      <w:r w:rsidR="00E0444C">
        <w:rPr>
          <w:rFonts w:ascii="Times New Roman" w:hAnsi="Times New Roman" w:cs="Times New Roman"/>
        </w:rPr>
        <w:tab/>
      </w:r>
      <w:r w:rsidR="00E0444C">
        <w:rPr>
          <w:rFonts w:ascii="Times New Roman" w:hAnsi="Times New Roman" w:cs="Times New Roman"/>
        </w:rPr>
        <w:tab/>
      </w:r>
      <w:r w:rsidR="00E0444C">
        <w:rPr>
          <w:rFonts w:ascii="Times New Roman" w:hAnsi="Times New Roman" w:cs="Times New Roman"/>
        </w:rPr>
        <w:tab/>
      </w:r>
      <w:bookmarkStart w:id="1" w:name="_GoBack"/>
      <w:r w:rsidR="00E0444C" w:rsidRPr="00E0444C">
        <w:rPr>
          <w:rFonts w:ascii="Times New Roman" w:hAnsi="Times New Roman" w:cs="Times New Roman"/>
          <w:b/>
        </w:rPr>
        <w:t xml:space="preserve">       -SGD-</w:t>
      </w:r>
      <w:bookmarkEnd w:id="1"/>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lastRenderedPageBreak/>
        <w:t>Annex “A”</w:t>
      </w:r>
    </w:p>
    <w:p w14:paraId="194AEE62"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139C2FB1" w14:textId="6DD52AB4"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923" w:type="dxa"/>
        <w:tblInd w:w="-5" w:type="dxa"/>
        <w:tblLayout w:type="fixed"/>
        <w:tblCellMar>
          <w:top w:w="14" w:type="dxa"/>
          <w:left w:w="108" w:type="dxa"/>
          <w:right w:w="51" w:type="dxa"/>
        </w:tblCellMar>
        <w:tblLook w:val="04A0" w:firstRow="1" w:lastRow="0" w:firstColumn="1" w:lastColumn="0" w:noHBand="0" w:noVBand="1"/>
      </w:tblPr>
      <w:tblGrid>
        <w:gridCol w:w="709"/>
        <w:gridCol w:w="3969"/>
        <w:gridCol w:w="1701"/>
        <w:gridCol w:w="1701"/>
        <w:gridCol w:w="1843"/>
      </w:tblGrid>
      <w:tr w:rsidR="00260450" w:rsidRPr="008F24E6" w14:paraId="3FF8D04F" w14:textId="77777777" w:rsidTr="000C2020">
        <w:trPr>
          <w:trHeight w:val="57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3969"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701"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701" w:type="dxa"/>
            <w:tcBorders>
              <w:top w:val="single" w:sz="4" w:space="0" w:color="000000"/>
              <w:left w:val="single" w:sz="4" w:space="0" w:color="000000"/>
              <w:bottom w:val="single" w:sz="4" w:space="0" w:color="auto"/>
              <w:right w:val="single" w:sz="4" w:space="0" w:color="000000"/>
            </w:tcBorders>
            <w:vAlign w:val="center"/>
          </w:tcPr>
          <w:p w14:paraId="70A0ACDD" w14:textId="33C91542" w:rsidR="00260450" w:rsidRPr="008F24E6" w:rsidRDefault="00260450" w:rsidP="00871399">
            <w:pPr>
              <w:spacing w:line="259" w:lineRule="auto"/>
              <w:ind w:right="56"/>
              <w:jc w:val="center"/>
              <w:rPr>
                <w:rFonts w:ascii="Times New Roman" w:hAnsi="Times New Roman" w:cs="Times New Roman"/>
              </w:rPr>
            </w:pPr>
            <w:r w:rsidRPr="008F24E6">
              <w:rPr>
                <w:rFonts w:ascii="Times New Roman" w:hAnsi="Times New Roman" w:cs="Times New Roman"/>
                <w:b/>
              </w:rPr>
              <w:t>Delivered,</w:t>
            </w:r>
          </w:p>
          <w:p w14:paraId="5F149A1C" w14:textId="77777777" w:rsidR="00260450" w:rsidRPr="008F24E6" w:rsidRDefault="00260450" w:rsidP="00871399">
            <w:pPr>
              <w:spacing w:line="259" w:lineRule="auto"/>
              <w:jc w:val="center"/>
              <w:rPr>
                <w:rFonts w:ascii="Times New Roman" w:hAnsi="Times New Roman" w:cs="Times New Roman"/>
              </w:rPr>
            </w:pPr>
            <w:r w:rsidRPr="008F24E6">
              <w:rPr>
                <w:rFonts w:ascii="Times New Roman" w:hAnsi="Times New Roman" w:cs="Times New Roman"/>
                <w:b/>
              </w:rPr>
              <w:t>Weeks/Months</w:t>
            </w:r>
          </w:p>
        </w:tc>
        <w:tc>
          <w:tcPr>
            <w:tcW w:w="1843"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0C2020" w:rsidRPr="008F24E6" w14:paraId="79F60469" w14:textId="77777777" w:rsidTr="00184242">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48E77BE3" w14:textId="5D373CBE"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bottom"/>
          </w:tcPr>
          <w:p w14:paraId="73887D44" w14:textId="6C4EA8F4" w:rsidR="000C2020" w:rsidRPr="00872526" w:rsidRDefault="000C2020" w:rsidP="00773333">
            <w:pPr>
              <w:pStyle w:val="TableParagraph"/>
              <w:spacing w:line="237" w:lineRule="auto"/>
              <w:ind w:right="179"/>
            </w:pPr>
            <w:r>
              <w:rPr>
                <w:rFonts w:ascii="Arial Narrow" w:hAnsi="Arial Narrow" w:cs="Calibri"/>
              </w:rPr>
              <w:t>Vegetable Oil, 500ml/pack</w:t>
            </w:r>
          </w:p>
        </w:tc>
        <w:tc>
          <w:tcPr>
            <w:tcW w:w="1701" w:type="dxa"/>
            <w:tcBorders>
              <w:top w:val="single" w:sz="4" w:space="0" w:color="auto"/>
              <w:left w:val="single" w:sz="4" w:space="0" w:color="auto"/>
              <w:bottom w:val="single" w:sz="4" w:space="0" w:color="auto"/>
              <w:right w:val="single" w:sz="4" w:space="0" w:color="auto"/>
            </w:tcBorders>
            <w:vAlign w:val="bottom"/>
          </w:tcPr>
          <w:p w14:paraId="563A96AF" w14:textId="528358DC"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val="restart"/>
            <w:tcBorders>
              <w:top w:val="single" w:sz="4" w:space="0" w:color="auto"/>
              <w:left w:val="single" w:sz="4" w:space="0" w:color="auto"/>
              <w:right w:val="single" w:sz="4" w:space="0" w:color="auto"/>
            </w:tcBorders>
            <w:vAlign w:val="center"/>
          </w:tcPr>
          <w:p w14:paraId="20B39084" w14:textId="120AFC22" w:rsidR="000C2020" w:rsidRDefault="000C2020" w:rsidP="00773333">
            <w:pPr>
              <w:spacing w:line="259" w:lineRule="auto"/>
              <w:jc w:val="center"/>
              <w:rPr>
                <w:rFonts w:ascii="Times New Roman" w:hAnsi="Times New Roman" w:cs="Times New Roman"/>
              </w:rPr>
            </w:pPr>
            <w:r>
              <w:rPr>
                <w:rFonts w:ascii="Times New Roman" w:hAnsi="Times New Roman" w:cs="Times New Roman"/>
              </w:rPr>
              <w:t>Please refer to the attached delivery schedule from July to December 2022 every first week of the month</w:t>
            </w:r>
          </w:p>
        </w:tc>
        <w:tc>
          <w:tcPr>
            <w:tcW w:w="1843" w:type="dxa"/>
            <w:vMerge w:val="restart"/>
            <w:tcBorders>
              <w:top w:val="single" w:sz="4" w:space="0" w:color="auto"/>
              <w:left w:val="single" w:sz="4" w:space="0" w:color="auto"/>
              <w:right w:val="single" w:sz="4" w:space="0" w:color="auto"/>
            </w:tcBorders>
            <w:vAlign w:val="center"/>
          </w:tcPr>
          <w:p w14:paraId="23BBE2BC" w14:textId="3523F0A6" w:rsidR="000C2020" w:rsidRDefault="000C2020" w:rsidP="00773333">
            <w:pPr>
              <w:spacing w:line="239" w:lineRule="auto"/>
              <w:jc w:val="center"/>
              <w:rPr>
                <w:rFonts w:ascii="Times New Roman" w:hAnsi="Times New Roman" w:cs="Times New Roman"/>
              </w:rPr>
            </w:pPr>
            <w:r>
              <w:rPr>
                <w:rFonts w:ascii="Times New Roman" w:hAnsi="Times New Roman" w:cs="Times New Roman"/>
              </w:rPr>
              <w:t>Municipal Social Welfare and Development (MSWDO)</w:t>
            </w:r>
          </w:p>
        </w:tc>
      </w:tr>
      <w:tr w:rsidR="000C2020" w:rsidRPr="008F24E6" w14:paraId="719624BB" w14:textId="77777777" w:rsidTr="00184242">
        <w:trPr>
          <w:trHeight w:val="259"/>
        </w:trPr>
        <w:tc>
          <w:tcPr>
            <w:tcW w:w="709" w:type="dxa"/>
            <w:tcBorders>
              <w:top w:val="single" w:sz="4" w:space="0" w:color="auto"/>
              <w:left w:val="single" w:sz="4" w:space="0" w:color="auto"/>
              <w:bottom w:val="single" w:sz="4" w:space="0" w:color="auto"/>
              <w:right w:val="single" w:sz="4" w:space="0" w:color="auto"/>
            </w:tcBorders>
            <w:vAlign w:val="center"/>
          </w:tcPr>
          <w:p w14:paraId="6B2D8416" w14:textId="2A76CE3D"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4C312D50" w14:textId="5271E59E" w:rsidR="000C2020" w:rsidRPr="00872526" w:rsidRDefault="000C2020" w:rsidP="00773333">
            <w:pPr>
              <w:pStyle w:val="TableParagraph"/>
              <w:spacing w:line="237" w:lineRule="auto"/>
              <w:ind w:right="179"/>
            </w:pPr>
            <w:r>
              <w:rPr>
                <w:rFonts w:ascii="Arial Narrow" w:hAnsi="Arial Narrow" w:cs="Calibri"/>
              </w:rPr>
              <w:t>Coconut Milk Powder, at least 50 grams/ pack</w:t>
            </w:r>
          </w:p>
        </w:tc>
        <w:tc>
          <w:tcPr>
            <w:tcW w:w="1701" w:type="dxa"/>
            <w:tcBorders>
              <w:top w:val="single" w:sz="4" w:space="0" w:color="auto"/>
              <w:left w:val="single" w:sz="4" w:space="0" w:color="auto"/>
              <w:bottom w:val="single" w:sz="4" w:space="0" w:color="auto"/>
              <w:right w:val="single" w:sz="4" w:space="0" w:color="auto"/>
            </w:tcBorders>
            <w:vAlign w:val="bottom"/>
          </w:tcPr>
          <w:p w14:paraId="15A43081" w14:textId="2FDFDA98"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56E5818E"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3DA8035F" w14:textId="77777777" w:rsidR="000C2020" w:rsidRDefault="000C2020" w:rsidP="00773333">
            <w:pPr>
              <w:spacing w:line="239" w:lineRule="auto"/>
              <w:jc w:val="center"/>
              <w:rPr>
                <w:rFonts w:ascii="Times New Roman" w:hAnsi="Times New Roman" w:cs="Times New Roman"/>
              </w:rPr>
            </w:pPr>
          </w:p>
        </w:tc>
      </w:tr>
      <w:tr w:rsidR="000C2020" w:rsidRPr="008F24E6" w14:paraId="28F6CF4B" w14:textId="77777777" w:rsidTr="00184242">
        <w:trPr>
          <w:trHeight w:val="348"/>
        </w:trPr>
        <w:tc>
          <w:tcPr>
            <w:tcW w:w="709" w:type="dxa"/>
            <w:tcBorders>
              <w:top w:val="single" w:sz="4" w:space="0" w:color="auto"/>
              <w:left w:val="single" w:sz="4" w:space="0" w:color="auto"/>
              <w:bottom w:val="single" w:sz="4" w:space="0" w:color="auto"/>
              <w:right w:val="single" w:sz="4" w:space="0" w:color="auto"/>
            </w:tcBorders>
            <w:vAlign w:val="center"/>
          </w:tcPr>
          <w:p w14:paraId="280C163E" w14:textId="2C7DDFFB"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w:t>
            </w:r>
          </w:p>
        </w:tc>
        <w:tc>
          <w:tcPr>
            <w:tcW w:w="3969" w:type="dxa"/>
            <w:tcBorders>
              <w:top w:val="single" w:sz="4" w:space="0" w:color="auto"/>
              <w:left w:val="single" w:sz="4" w:space="0" w:color="auto"/>
              <w:bottom w:val="single" w:sz="4" w:space="0" w:color="auto"/>
              <w:right w:val="single" w:sz="4" w:space="0" w:color="auto"/>
            </w:tcBorders>
            <w:vAlign w:val="bottom"/>
          </w:tcPr>
          <w:p w14:paraId="72BE092F" w14:textId="128EEF0E" w:rsidR="000C2020" w:rsidRPr="00872526" w:rsidRDefault="000C2020" w:rsidP="00773333">
            <w:pPr>
              <w:pStyle w:val="TableParagraph"/>
              <w:spacing w:line="237" w:lineRule="auto"/>
              <w:ind w:right="179"/>
            </w:pPr>
            <w:r>
              <w:rPr>
                <w:rFonts w:ascii="Arial Narrow" w:hAnsi="Arial Narrow" w:cs="Calibri"/>
              </w:rPr>
              <w:t>Condensed Milk, at least 380 ml/ can</w:t>
            </w:r>
          </w:p>
        </w:tc>
        <w:tc>
          <w:tcPr>
            <w:tcW w:w="1701" w:type="dxa"/>
            <w:tcBorders>
              <w:top w:val="single" w:sz="4" w:space="0" w:color="auto"/>
              <w:left w:val="single" w:sz="4" w:space="0" w:color="auto"/>
              <w:bottom w:val="single" w:sz="4" w:space="0" w:color="auto"/>
              <w:right w:val="single" w:sz="4" w:space="0" w:color="auto"/>
            </w:tcBorders>
            <w:vAlign w:val="bottom"/>
          </w:tcPr>
          <w:p w14:paraId="7F7346E8" w14:textId="55B16158"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cans</w:t>
            </w:r>
          </w:p>
        </w:tc>
        <w:tc>
          <w:tcPr>
            <w:tcW w:w="1701" w:type="dxa"/>
            <w:vMerge/>
            <w:tcBorders>
              <w:left w:val="single" w:sz="4" w:space="0" w:color="auto"/>
              <w:right w:val="single" w:sz="4" w:space="0" w:color="auto"/>
            </w:tcBorders>
            <w:vAlign w:val="center"/>
          </w:tcPr>
          <w:p w14:paraId="047435C9"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79400B1A" w14:textId="77777777" w:rsidR="000C2020" w:rsidRDefault="000C2020" w:rsidP="00773333">
            <w:pPr>
              <w:spacing w:line="239" w:lineRule="auto"/>
              <w:jc w:val="center"/>
              <w:rPr>
                <w:rFonts w:ascii="Times New Roman" w:hAnsi="Times New Roman" w:cs="Times New Roman"/>
              </w:rPr>
            </w:pPr>
          </w:p>
        </w:tc>
      </w:tr>
      <w:tr w:rsidR="000C2020" w:rsidRPr="008F24E6" w14:paraId="62A6D63F" w14:textId="77777777" w:rsidTr="00184242">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F7B4AFD" w14:textId="54945D31"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57F87E1C" w14:textId="7E60F8AA" w:rsidR="000C2020" w:rsidRPr="00872526" w:rsidRDefault="000C2020" w:rsidP="00773333">
            <w:pPr>
              <w:pStyle w:val="TableParagraph"/>
              <w:spacing w:line="237" w:lineRule="auto"/>
              <w:ind w:right="179"/>
            </w:pPr>
            <w:proofErr w:type="spellStart"/>
            <w:r>
              <w:rPr>
                <w:rFonts w:ascii="Arial Narrow" w:hAnsi="Arial Narrow" w:cs="Calibri"/>
              </w:rPr>
              <w:t>Pancit</w:t>
            </w:r>
            <w:proofErr w:type="spellEnd"/>
            <w:r>
              <w:rPr>
                <w:rFonts w:ascii="Arial Narrow" w:hAnsi="Arial Narrow" w:cs="Calibri"/>
              </w:rPr>
              <w:t xml:space="preserve"> </w:t>
            </w:r>
            <w:proofErr w:type="spellStart"/>
            <w:r>
              <w:rPr>
                <w:rFonts w:ascii="Arial Narrow" w:hAnsi="Arial Narrow" w:cs="Calibri"/>
              </w:rPr>
              <w:t>Bihon</w:t>
            </w:r>
            <w:proofErr w:type="spellEnd"/>
            <w:r>
              <w:rPr>
                <w:rFonts w:ascii="Arial Narrow" w:hAnsi="Arial Narrow" w:cs="Calibri"/>
              </w:rPr>
              <w:t>, 500g/pack</w:t>
            </w:r>
          </w:p>
        </w:tc>
        <w:tc>
          <w:tcPr>
            <w:tcW w:w="1701" w:type="dxa"/>
            <w:tcBorders>
              <w:top w:val="single" w:sz="4" w:space="0" w:color="auto"/>
              <w:left w:val="single" w:sz="4" w:space="0" w:color="auto"/>
              <w:bottom w:val="single" w:sz="4" w:space="0" w:color="auto"/>
              <w:right w:val="single" w:sz="4" w:space="0" w:color="auto"/>
            </w:tcBorders>
            <w:vAlign w:val="bottom"/>
          </w:tcPr>
          <w:p w14:paraId="730AECD5" w14:textId="12076B9C"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w:t>
            </w:r>
          </w:p>
        </w:tc>
        <w:tc>
          <w:tcPr>
            <w:tcW w:w="1701" w:type="dxa"/>
            <w:vMerge/>
            <w:tcBorders>
              <w:left w:val="single" w:sz="4" w:space="0" w:color="auto"/>
              <w:right w:val="single" w:sz="4" w:space="0" w:color="auto"/>
            </w:tcBorders>
            <w:vAlign w:val="center"/>
          </w:tcPr>
          <w:p w14:paraId="052CA078"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1C14BD17" w14:textId="77777777" w:rsidR="000C2020" w:rsidRDefault="000C2020" w:rsidP="00773333">
            <w:pPr>
              <w:spacing w:line="239" w:lineRule="auto"/>
              <w:jc w:val="center"/>
              <w:rPr>
                <w:rFonts w:ascii="Times New Roman" w:hAnsi="Times New Roman" w:cs="Times New Roman"/>
              </w:rPr>
            </w:pPr>
          </w:p>
        </w:tc>
      </w:tr>
      <w:tr w:rsidR="000C2020" w:rsidRPr="008F24E6" w14:paraId="1FD99A57" w14:textId="77777777" w:rsidTr="00184242">
        <w:trPr>
          <w:trHeight w:val="231"/>
        </w:trPr>
        <w:tc>
          <w:tcPr>
            <w:tcW w:w="709" w:type="dxa"/>
            <w:tcBorders>
              <w:top w:val="single" w:sz="4" w:space="0" w:color="auto"/>
              <w:left w:val="single" w:sz="4" w:space="0" w:color="auto"/>
              <w:bottom w:val="single" w:sz="4" w:space="0" w:color="auto"/>
              <w:right w:val="single" w:sz="4" w:space="0" w:color="auto"/>
            </w:tcBorders>
            <w:vAlign w:val="center"/>
          </w:tcPr>
          <w:p w14:paraId="35762640" w14:textId="48B3366C"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10A6264A" w14:textId="07147F6D" w:rsidR="000C2020" w:rsidRPr="00872526" w:rsidRDefault="000C2020" w:rsidP="00773333">
            <w:pPr>
              <w:pStyle w:val="TableParagraph"/>
              <w:spacing w:line="237" w:lineRule="auto"/>
              <w:ind w:right="179"/>
            </w:pPr>
            <w:r>
              <w:rPr>
                <w:rFonts w:ascii="Arial Narrow" w:hAnsi="Arial Narrow" w:cs="Calibri"/>
              </w:rPr>
              <w:t>Elbow Macaroni, at least 400g/pack</w:t>
            </w:r>
          </w:p>
        </w:tc>
        <w:tc>
          <w:tcPr>
            <w:tcW w:w="1701" w:type="dxa"/>
            <w:tcBorders>
              <w:top w:val="single" w:sz="4" w:space="0" w:color="auto"/>
              <w:left w:val="single" w:sz="4" w:space="0" w:color="auto"/>
              <w:bottom w:val="single" w:sz="4" w:space="0" w:color="auto"/>
              <w:right w:val="single" w:sz="4" w:space="0" w:color="auto"/>
            </w:tcBorders>
            <w:vAlign w:val="bottom"/>
          </w:tcPr>
          <w:p w14:paraId="5117B1D5" w14:textId="4368B1DB"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w:t>
            </w:r>
          </w:p>
        </w:tc>
        <w:tc>
          <w:tcPr>
            <w:tcW w:w="1701" w:type="dxa"/>
            <w:vMerge/>
            <w:tcBorders>
              <w:left w:val="single" w:sz="4" w:space="0" w:color="auto"/>
              <w:right w:val="single" w:sz="4" w:space="0" w:color="auto"/>
            </w:tcBorders>
            <w:vAlign w:val="center"/>
          </w:tcPr>
          <w:p w14:paraId="150E2720"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5AFFBBEF" w14:textId="77777777" w:rsidR="000C2020" w:rsidRDefault="000C2020" w:rsidP="00773333">
            <w:pPr>
              <w:spacing w:line="239" w:lineRule="auto"/>
              <w:jc w:val="center"/>
              <w:rPr>
                <w:rFonts w:ascii="Times New Roman" w:hAnsi="Times New Roman" w:cs="Times New Roman"/>
              </w:rPr>
            </w:pPr>
          </w:p>
        </w:tc>
      </w:tr>
      <w:tr w:rsidR="000C2020" w:rsidRPr="008F24E6" w14:paraId="3C928BA5" w14:textId="77777777" w:rsidTr="00773333">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A02BF43" w14:textId="68A05895"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14:paraId="56706E5E" w14:textId="3603441E" w:rsidR="000C2020" w:rsidRPr="00872526" w:rsidRDefault="000C2020" w:rsidP="00773333">
            <w:pPr>
              <w:pStyle w:val="TableParagraph"/>
              <w:spacing w:line="237" w:lineRule="auto"/>
              <w:ind w:right="179"/>
            </w:pPr>
            <w:r>
              <w:rPr>
                <w:rFonts w:ascii="Arial Narrow" w:hAnsi="Arial Narrow" w:cs="Calibri"/>
              </w:rPr>
              <w:t>Evaporated Milk, at least 370ml/can</w:t>
            </w:r>
          </w:p>
        </w:tc>
        <w:tc>
          <w:tcPr>
            <w:tcW w:w="1701" w:type="dxa"/>
            <w:tcBorders>
              <w:top w:val="single" w:sz="4" w:space="0" w:color="auto"/>
              <w:left w:val="single" w:sz="4" w:space="0" w:color="auto"/>
              <w:bottom w:val="single" w:sz="4" w:space="0" w:color="auto"/>
              <w:right w:val="single" w:sz="4" w:space="0" w:color="auto"/>
            </w:tcBorders>
            <w:vAlign w:val="bottom"/>
          </w:tcPr>
          <w:p w14:paraId="3246DDE5" w14:textId="0CB5C418"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cans</w:t>
            </w:r>
          </w:p>
        </w:tc>
        <w:tc>
          <w:tcPr>
            <w:tcW w:w="1701" w:type="dxa"/>
            <w:vMerge/>
            <w:tcBorders>
              <w:left w:val="single" w:sz="4" w:space="0" w:color="auto"/>
              <w:right w:val="single" w:sz="4" w:space="0" w:color="auto"/>
            </w:tcBorders>
            <w:vAlign w:val="center"/>
          </w:tcPr>
          <w:p w14:paraId="63BB7A8C"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A593D54" w14:textId="77777777" w:rsidR="000C2020" w:rsidRDefault="000C2020" w:rsidP="00773333">
            <w:pPr>
              <w:spacing w:line="239" w:lineRule="auto"/>
              <w:jc w:val="center"/>
              <w:rPr>
                <w:rFonts w:ascii="Times New Roman" w:hAnsi="Times New Roman" w:cs="Times New Roman"/>
              </w:rPr>
            </w:pPr>
          </w:p>
        </w:tc>
      </w:tr>
      <w:tr w:rsidR="000C2020" w:rsidRPr="008F24E6" w14:paraId="5575FFC2" w14:textId="77777777" w:rsidTr="00184242">
        <w:trPr>
          <w:trHeight w:val="237"/>
        </w:trPr>
        <w:tc>
          <w:tcPr>
            <w:tcW w:w="709" w:type="dxa"/>
            <w:tcBorders>
              <w:top w:val="single" w:sz="4" w:space="0" w:color="auto"/>
              <w:left w:val="single" w:sz="4" w:space="0" w:color="auto"/>
              <w:bottom w:val="single" w:sz="4" w:space="0" w:color="auto"/>
              <w:right w:val="single" w:sz="4" w:space="0" w:color="auto"/>
            </w:tcBorders>
            <w:vAlign w:val="center"/>
          </w:tcPr>
          <w:p w14:paraId="5D040165" w14:textId="21482D01"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14:paraId="7DB67254" w14:textId="10FCE3D4" w:rsidR="000C2020" w:rsidRPr="00872526" w:rsidRDefault="000C2020" w:rsidP="00773333">
            <w:pPr>
              <w:pStyle w:val="TableParagraph"/>
              <w:spacing w:line="237" w:lineRule="auto"/>
              <w:ind w:right="179"/>
            </w:pPr>
            <w:r>
              <w:rPr>
                <w:rFonts w:ascii="Arial Narrow" w:hAnsi="Arial Narrow" w:cs="Calibri"/>
              </w:rPr>
              <w:t>Flour, All-Purpose (1kg)</w:t>
            </w:r>
          </w:p>
        </w:tc>
        <w:tc>
          <w:tcPr>
            <w:tcW w:w="1701" w:type="dxa"/>
            <w:tcBorders>
              <w:top w:val="single" w:sz="4" w:space="0" w:color="auto"/>
              <w:left w:val="single" w:sz="4" w:space="0" w:color="auto"/>
              <w:bottom w:val="single" w:sz="4" w:space="0" w:color="auto"/>
              <w:right w:val="single" w:sz="4" w:space="0" w:color="auto"/>
            </w:tcBorders>
            <w:vAlign w:val="bottom"/>
          </w:tcPr>
          <w:p w14:paraId="5B4CFD45" w14:textId="281835B2"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339D2A8A"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F75CE3E" w14:textId="77777777" w:rsidR="000C2020" w:rsidRDefault="000C2020" w:rsidP="00773333">
            <w:pPr>
              <w:spacing w:line="239" w:lineRule="auto"/>
              <w:jc w:val="center"/>
              <w:rPr>
                <w:rFonts w:ascii="Times New Roman" w:hAnsi="Times New Roman" w:cs="Times New Roman"/>
              </w:rPr>
            </w:pPr>
          </w:p>
        </w:tc>
      </w:tr>
      <w:tr w:rsidR="000C2020" w:rsidRPr="008F24E6" w14:paraId="2BEB169A" w14:textId="77777777" w:rsidTr="00184242">
        <w:trPr>
          <w:trHeight w:val="337"/>
        </w:trPr>
        <w:tc>
          <w:tcPr>
            <w:tcW w:w="709" w:type="dxa"/>
            <w:tcBorders>
              <w:top w:val="single" w:sz="4" w:space="0" w:color="auto"/>
              <w:left w:val="single" w:sz="4" w:space="0" w:color="auto"/>
              <w:bottom w:val="single" w:sz="4" w:space="0" w:color="auto"/>
              <w:right w:val="single" w:sz="4" w:space="0" w:color="auto"/>
            </w:tcBorders>
            <w:vAlign w:val="center"/>
          </w:tcPr>
          <w:p w14:paraId="2AE18A26" w14:textId="767588DD"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14:paraId="297D9106" w14:textId="0DE40D0E" w:rsidR="000C2020" w:rsidRPr="00872526" w:rsidRDefault="000C2020" w:rsidP="00773333">
            <w:pPr>
              <w:pStyle w:val="TableParagraph"/>
              <w:spacing w:line="237" w:lineRule="auto"/>
              <w:ind w:right="179"/>
            </w:pPr>
            <w:r>
              <w:rPr>
                <w:rFonts w:ascii="Arial Narrow" w:hAnsi="Arial Narrow" w:cs="Calibri"/>
              </w:rPr>
              <w:t>Baking Powder, at least 50 grams/ Pack</w:t>
            </w:r>
          </w:p>
        </w:tc>
        <w:tc>
          <w:tcPr>
            <w:tcW w:w="1701" w:type="dxa"/>
            <w:tcBorders>
              <w:top w:val="single" w:sz="4" w:space="0" w:color="auto"/>
              <w:left w:val="single" w:sz="4" w:space="0" w:color="auto"/>
              <w:bottom w:val="single" w:sz="4" w:space="0" w:color="auto"/>
              <w:right w:val="single" w:sz="4" w:space="0" w:color="auto"/>
            </w:tcBorders>
            <w:vAlign w:val="bottom"/>
          </w:tcPr>
          <w:p w14:paraId="51315604" w14:textId="70108F09"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6CBDB230"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4469DA5E" w14:textId="77777777" w:rsidR="000C2020" w:rsidRDefault="000C2020" w:rsidP="00773333">
            <w:pPr>
              <w:spacing w:line="239" w:lineRule="auto"/>
              <w:jc w:val="center"/>
              <w:rPr>
                <w:rFonts w:ascii="Times New Roman" w:hAnsi="Times New Roman" w:cs="Times New Roman"/>
              </w:rPr>
            </w:pPr>
          </w:p>
        </w:tc>
      </w:tr>
      <w:tr w:rsidR="000C2020" w:rsidRPr="008F24E6" w14:paraId="34D222AE" w14:textId="77777777" w:rsidTr="00773333">
        <w:trPr>
          <w:trHeight w:val="305"/>
        </w:trPr>
        <w:tc>
          <w:tcPr>
            <w:tcW w:w="709" w:type="dxa"/>
            <w:tcBorders>
              <w:top w:val="single" w:sz="4" w:space="0" w:color="auto"/>
              <w:left w:val="single" w:sz="4" w:space="0" w:color="auto"/>
              <w:bottom w:val="single" w:sz="4" w:space="0" w:color="auto"/>
              <w:right w:val="single" w:sz="4" w:space="0" w:color="auto"/>
            </w:tcBorders>
            <w:vAlign w:val="center"/>
          </w:tcPr>
          <w:p w14:paraId="74CECC3D" w14:textId="677BEA01"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14:paraId="3C7E2623" w14:textId="15D47D82" w:rsidR="000C2020" w:rsidRPr="00872526" w:rsidRDefault="000C2020" w:rsidP="00773333">
            <w:pPr>
              <w:pStyle w:val="TableParagraph"/>
              <w:spacing w:line="237" w:lineRule="auto"/>
              <w:ind w:right="179"/>
            </w:pPr>
            <w:r>
              <w:rPr>
                <w:rFonts w:ascii="Arial Narrow" w:hAnsi="Arial Narrow" w:cs="Calibri"/>
              </w:rPr>
              <w:t>Ketchup, Tomato 320g/pack</w:t>
            </w:r>
          </w:p>
        </w:tc>
        <w:tc>
          <w:tcPr>
            <w:tcW w:w="1701" w:type="dxa"/>
            <w:tcBorders>
              <w:top w:val="single" w:sz="4" w:space="0" w:color="auto"/>
              <w:left w:val="single" w:sz="4" w:space="0" w:color="auto"/>
              <w:bottom w:val="single" w:sz="4" w:space="0" w:color="auto"/>
              <w:right w:val="single" w:sz="4" w:space="0" w:color="auto"/>
            </w:tcBorders>
            <w:vAlign w:val="bottom"/>
          </w:tcPr>
          <w:p w14:paraId="4E89EECC" w14:textId="4B01D443"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1C9AD909"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7B84E856" w14:textId="77777777" w:rsidR="000C2020" w:rsidRDefault="000C2020" w:rsidP="00773333">
            <w:pPr>
              <w:spacing w:line="239" w:lineRule="auto"/>
              <w:jc w:val="center"/>
              <w:rPr>
                <w:rFonts w:ascii="Times New Roman" w:hAnsi="Times New Roman" w:cs="Times New Roman"/>
              </w:rPr>
            </w:pPr>
          </w:p>
        </w:tc>
      </w:tr>
      <w:tr w:rsidR="000C2020" w:rsidRPr="008F24E6" w14:paraId="58C93A86" w14:textId="77777777" w:rsidTr="00184242">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7C89355D" w14:textId="6311779E"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6D12DEB" w14:textId="03054EFD" w:rsidR="000C2020" w:rsidRPr="00872526" w:rsidRDefault="000C2020" w:rsidP="00773333">
            <w:pPr>
              <w:pStyle w:val="TableParagraph"/>
              <w:spacing w:line="237" w:lineRule="auto"/>
              <w:ind w:right="179"/>
            </w:pPr>
            <w:r>
              <w:rPr>
                <w:rFonts w:ascii="Arial Narrow" w:hAnsi="Arial Narrow" w:cs="Calibri"/>
              </w:rPr>
              <w:t>Oats, Instant, at least 400g/pack</w:t>
            </w:r>
          </w:p>
        </w:tc>
        <w:tc>
          <w:tcPr>
            <w:tcW w:w="1701" w:type="dxa"/>
            <w:tcBorders>
              <w:top w:val="single" w:sz="4" w:space="0" w:color="auto"/>
              <w:left w:val="single" w:sz="4" w:space="0" w:color="auto"/>
              <w:bottom w:val="single" w:sz="4" w:space="0" w:color="auto"/>
              <w:right w:val="single" w:sz="4" w:space="0" w:color="auto"/>
            </w:tcBorders>
            <w:vAlign w:val="bottom"/>
          </w:tcPr>
          <w:p w14:paraId="11DB510A" w14:textId="58A0D456"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25C096BF"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6863D402" w14:textId="77777777" w:rsidR="000C2020" w:rsidRDefault="000C2020" w:rsidP="00773333">
            <w:pPr>
              <w:spacing w:line="239" w:lineRule="auto"/>
              <w:jc w:val="center"/>
              <w:rPr>
                <w:rFonts w:ascii="Times New Roman" w:hAnsi="Times New Roman" w:cs="Times New Roman"/>
              </w:rPr>
            </w:pPr>
          </w:p>
        </w:tc>
      </w:tr>
      <w:tr w:rsidR="000C2020" w:rsidRPr="008F24E6" w14:paraId="5BA6E14E" w14:textId="77777777" w:rsidTr="00184242">
        <w:trPr>
          <w:trHeight w:val="217"/>
        </w:trPr>
        <w:tc>
          <w:tcPr>
            <w:tcW w:w="709" w:type="dxa"/>
            <w:tcBorders>
              <w:top w:val="single" w:sz="4" w:space="0" w:color="auto"/>
              <w:left w:val="single" w:sz="4" w:space="0" w:color="auto"/>
              <w:bottom w:val="single" w:sz="4" w:space="0" w:color="auto"/>
              <w:right w:val="single" w:sz="4" w:space="0" w:color="auto"/>
            </w:tcBorders>
            <w:vAlign w:val="center"/>
          </w:tcPr>
          <w:p w14:paraId="3AD712CD" w14:textId="41C396F8"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14:paraId="67F9206E" w14:textId="7DDA3420" w:rsidR="000C2020" w:rsidRPr="00872526" w:rsidRDefault="000C2020" w:rsidP="00773333">
            <w:pPr>
              <w:pStyle w:val="TableParagraph"/>
              <w:spacing w:line="237" w:lineRule="auto"/>
              <w:ind w:right="179"/>
            </w:pPr>
            <w:r>
              <w:rPr>
                <w:rFonts w:ascii="Arial Narrow" w:hAnsi="Arial Narrow" w:cs="Calibri"/>
              </w:rPr>
              <w:t>Soy Sauce, at least 340 ml/pack</w:t>
            </w:r>
          </w:p>
        </w:tc>
        <w:tc>
          <w:tcPr>
            <w:tcW w:w="1701" w:type="dxa"/>
            <w:tcBorders>
              <w:top w:val="single" w:sz="4" w:space="0" w:color="auto"/>
              <w:left w:val="single" w:sz="4" w:space="0" w:color="auto"/>
              <w:bottom w:val="single" w:sz="4" w:space="0" w:color="auto"/>
              <w:right w:val="single" w:sz="4" w:space="0" w:color="auto"/>
            </w:tcBorders>
            <w:vAlign w:val="bottom"/>
          </w:tcPr>
          <w:p w14:paraId="5B5E139F" w14:textId="3F465237"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432397AC"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477E8451" w14:textId="77777777" w:rsidR="000C2020" w:rsidRDefault="000C2020" w:rsidP="00773333">
            <w:pPr>
              <w:spacing w:line="239" w:lineRule="auto"/>
              <w:jc w:val="center"/>
              <w:rPr>
                <w:rFonts w:ascii="Times New Roman" w:hAnsi="Times New Roman" w:cs="Times New Roman"/>
              </w:rPr>
            </w:pPr>
          </w:p>
        </w:tc>
      </w:tr>
      <w:tr w:rsidR="000C2020" w:rsidRPr="008F24E6" w14:paraId="6337F6FC" w14:textId="77777777" w:rsidTr="00184242">
        <w:trPr>
          <w:trHeight w:val="193"/>
        </w:trPr>
        <w:tc>
          <w:tcPr>
            <w:tcW w:w="709" w:type="dxa"/>
            <w:tcBorders>
              <w:top w:val="single" w:sz="4" w:space="0" w:color="auto"/>
              <w:left w:val="single" w:sz="4" w:space="0" w:color="auto"/>
              <w:bottom w:val="single" w:sz="4" w:space="0" w:color="auto"/>
              <w:right w:val="single" w:sz="4" w:space="0" w:color="auto"/>
            </w:tcBorders>
            <w:vAlign w:val="center"/>
          </w:tcPr>
          <w:p w14:paraId="2C1E4AEC" w14:textId="1E6D5AEC"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14:paraId="212D148E" w14:textId="46FE0679" w:rsidR="000C2020" w:rsidRPr="00872526" w:rsidRDefault="000C2020" w:rsidP="00773333">
            <w:pPr>
              <w:pStyle w:val="TableParagraph"/>
              <w:spacing w:line="237" w:lineRule="auto"/>
              <w:ind w:right="179"/>
            </w:pPr>
            <w:r>
              <w:rPr>
                <w:rFonts w:ascii="Arial Narrow" w:hAnsi="Arial Narrow" w:cs="Calibri"/>
              </w:rPr>
              <w:t>Sugar, Brown, 1kg/pack</w:t>
            </w:r>
          </w:p>
        </w:tc>
        <w:tc>
          <w:tcPr>
            <w:tcW w:w="1701" w:type="dxa"/>
            <w:tcBorders>
              <w:top w:val="single" w:sz="4" w:space="0" w:color="auto"/>
              <w:left w:val="single" w:sz="4" w:space="0" w:color="auto"/>
              <w:bottom w:val="single" w:sz="4" w:space="0" w:color="auto"/>
              <w:right w:val="single" w:sz="4" w:space="0" w:color="auto"/>
            </w:tcBorders>
            <w:vAlign w:val="bottom"/>
          </w:tcPr>
          <w:p w14:paraId="597A56BD" w14:textId="76024457"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455E719E"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533995E3" w14:textId="77777777" w:rsidR="000C2020" w:rsidRDefault="000C2020" w:rsidP="00773333">
            <w:pPr>
              <w:spacing w:line="239" w:lineRule="auto"/>
              <w:jc w:val="center"/>
              <w:rPr>
                <w:rFonts w:ascii="Times New Roman" w:hAnsi="Times New Roman" w:cs="Times New Roman"/>
              </w:rPr>
            </w:pPr>
          </w:p>
        </w:tc>
      </w:tr>
      <w:tr w:rsidR="000C2020" w:rsidRPr="008F24E6" w14:paraId="4FD9A61F" w14:textId="77777777" w:rsidTr="00773333">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750B135C" w14:textId="2D028698"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14:paraId="44F2AD41" w14:textId="50A9279E" w:rsidR="000C2020" w:rsidRPr="00872526" w:rsidRDefault="000C2020" w:rsidP="00773333">
            <w:pPr>
              <w:pStyle w:val="TableParagraph"/>
              <w:spacing w:line="237" w:lineRule="auto"/>
              <w:ind w:right="179"/>
            </w:pPr>
            <w:r>
              <w:rPr>
                <w:rFonts w:ascii="Arial Narrow" w:hAnsi="Arial Narrow" w:cs="Calibri"/>
              </w:rPr>
              <w:t>Iodized Salt, 500g/pack</w:t>
            </w:r>
          </w:p>
        </w:tc>
        <w:tc>
          <w:tcPr>
            <w:tcW w:w="1701" w:type="dxa"/>
            <w:tcBorders>
              <w:top w:val="single" w:sz="4" w:space="0" w:color="auto"/>
              <w:left w:val="single" w:sz="4" w:space="0" w:color="auto"/>
              <w:bottom w:val="single" w:sz="4" w:space="0" w:color="auto"/>
              <w:right w:val="single" w:sz="4" w:space="0" w:color="auto"/>
            </w:tcBorders>
            <w:vAlign w:val="bottom"/>
          </w:tcPr>
          <w:p w14:paraId="2CED61C5" w14:textId="45BD30E9"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29CC7D29"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4EA6962" w14:textId="77777777" w:rsidR="000C2020" w:rsidRDefault="000C2020" w:rsidP="00773333">
            <w:pPr>
              <w:spacing w:line="239" w:lineRule="auto"/>
              <w:jc w:val="center"/>
              <w:rPr>
                <w:rFonts w:ascii="Times New Roman" w:hAnsi="Times New Roman" w:cs="Times New Roman"/>
              </w:rPr>
            </w:pPr>
          </w:p>
        </w:tc>
      </w:tr>
      <w:tr w:rsidR="000C2020" w:rsidRPr="008F24E6" w14:paraId="7D94A528" w14:textId="77777777" w:rsidTr="00773333">
        <w:trPr>
          <w:trHeight w:val="404"/>
        </w:trPr>
        <w:tc>
          <w:tcPr>
            <w:tcW w:w="709" w:type="dxa"/>
            <w:tcBorders>
              <w:top w:val="single" w:sz="4" w:space="0" w:color="auto"/>
              <w:left w:val="single" w:sz="4" w:space="0" w:color="auto"/>
              <w:bottom w:val="single" w:sz="4" w:space="0" w:color="auto"/>
              <w:right w:val="single" w:sz="4" w:space="0" w:color="auto"/>
            </w:tcBorders>
            <w:vAlign w:val="center"/>
          </w:tcPr>
          <w:p w14:paraId="1B70A79F" w14:textId="2CCAF6A0"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14</w:t>
            </w:r>
          </w:p>
        </w:tc>
        <w:tc>
          <w:tcPr>
            <w:tcW w:w="3969" w:type="dxa"/>
            <w:tcBorders>
              <w:top w:val="single" w:sz="4" w:space="0" w:color="auto"/>
              <w:left w:val="single" w:sz="4" w:space="0" w:color="auto"/>
              <w:bottom w:val="single" w:sz="4" w:space="0" w:color="auto"/>
              <w:right w:val="single" w:sz="4" w:space="0" w:color="auto"/>
            </w:tcBorders>
            <w:vAlign w:val="center"/>
          </w:tcPr>
          <w:p w14:paraId="4BDB3CBA" w14:textId="331F3E69" w:rsidR="000C2020" w:rsidRPr="00872526" w:rsidRDefault="000C2020" w:rsidP="00773333">
            <w:pPr>
              <w:pStyle w:val="TableParagraph"/>
              <w:spacing w:line="237" w:lineRule="auto"/>
              <w:ind w:right="179"/>
            </w:pPr>
            <w:r>
              <w:rPr>
                <w:rFonts w:ascii="Arial Narrow" w:hAnsi="Arial Narrow" w:cs="Calibri"/>
              </w:rPr>
              <w:t>Chocolate Powder, at least 220g/pack</w:t>
            </w:r>
          </w:p>
        </w:tc>
        <w:tc>
          <w:tcPr>
            <w:tcW w:w="1701" w:type="dxa"/>
            <w:tcBorders>
              <w:top w:val="single" w:sz="4" w:space="0" w:color="auto"/>
              <w:left w:val="single" w:sz="4" w:space="0" w:color="auto"/>
              <w:bottom w:val="single" w:sz="4" w:space="0" w:color="auto"/>
              <w:right w:val="single" w:sz="4" w:space="0" w:color="auto"/>
            </w:tcBorders>
            <w:vAlign w:val="bottom"/>
          </w:tcPr>
          <w:p w14:paraId="34B58DBA" w14:textId="638D440D"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340AF076"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2B7BB2E" w14:textId="77777777" w:rsidR="000C2020" w:rsidRDefault="000C2020" w:rsidP="00773333">
            <w:pPr>
              <w:spacing w:line="239" w:lineRule="auto"/>
              <w:jc w:val="center"/>
              <w:rPr>
                <w:rFonts w:ascii="Times New Roman" w:hAnsi="Times New Roman" w:cs="Times New Roman"/>
              </w:rPr>
            </w:pPr>
          </w:p>
        </w:tc>
      </w:tr>
      <w:tr w:rsidR="000C2020" w:rsidRPr="008F24E6" w14:paraId="76C92873" w14:textId="77777777" w:rsidTr="00184242">
        <w:trPr>
          <w:trHeight w:val="157"/>
        </w:trPr>
        <w:tc>
          <w:tcPr>
            <w:tcW w:w="709" w:type="dxa"/>
            <w:tcBorders>
              <w:top w:val="single" w:sz="4" w:space="0" w:color="auto"/>
              <w:left w:val="single" w:sz="4" w:space="0" w:color="auto"/>
              <w:bottom w:val="single" w:sz="4" w:space="0" w:color="auto"/>
              <w:right w:val="single" w:sz="4" w:space="0" w:color="auto"/>
            </w:tcBorders>
            <w:vAlign w:val="center"/>
          </w:tcPr>
          <w:p w14:paraId="4A90DA61" w14:textId="05A608D9"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14:paraId="321695FA" w14:textId="27E3D106" w:rsidR="000C2020" w:rsidRPr="00872526" w:rsidRDefault="000C2020" w:rsidP="00773333">
            <w:pPr>
              <w:pStyle w:val="TableParagraph"/>
              <w:spacing w:line="237" w:lineRule="auto"/>
              <w:ind w:right="179"/>
            </w:pPr>
            <w:proofErr w:type="spellStart"/>
            <w:r>
              <w:rPr>
                <w:rFonts w:ascii="Arial Narrow" w:hAnsi="Arial Narrow" w:cs="Calibri"/>
              </w:rPr>
              <w:t>Pancit</w:t>
            </w:r>
            <w:proofErr w:type="spellEnd"/>
            <w:r>
              <w:rPr>
                <w:rFonts w:ascii="Arial Narrow" w:hAnsi="Arial Narrow" w:cs="Calibri"/>
              </w:rPr>
              <w:t xml:space="preserve"> Canton, 500g/pack</w:t>
            </w:r>
          </w:p>
        </w:tc>
        <w:tc>
          <w:tcPr>
            <w:tcW w:w="1701" w:type="dxa"/>
            <w:tcBorders>
              <w:top w:val="single" w:sz="4" w:space="0" w:color="auto"/>
              <w:left w:val="single" w:sz="4" w:space="0" w:color="auto"/>
              <w:bottom w:val="single" w:sz="4" w:space="0" w:color="auto"/>
              <w:right w:val="single" w:sz="4" w:space="0" w:color="auto"/>
            </w:tcBorders>
            <w:vAlign w:val="bottom"/>
          </w:tcPr>
          <w:p w14:paraId="27847063" w14:textId="32DC1FE0"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1ED85444"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6C25876C" w14:textId="77777777" w:rsidR="000C2020" w:rsidRDefault="000C2020" w:rsidP="00773333">
            <w:pPr>
              <w:spacing w:line="239" w:lineRule="auto"/>
              <w:jc w:val="center"/>
              <w:rPr>
                <w:rFonts w:ascii="Times New Roman" w:hAnsi="Times New Roman" w:cs="Times New Roman"/>
              </w:rPr>
            </w:pPr>
          </w:p>
        </w:tc>
      </w:tr>
      <w:tr w:rsidR="000C2020" w:rsidRPr="008F24E6" w14:paraId="4CB7B263" w14:textId="77777777" w:rsidTr="00773333">
        <w:trPr>
          <w:trHeight w:val="389"/>
        </w:trPr>
        <w:tc>
          <w:tcPr>
            <w:tcW w:w="709" w:type="dxa"/>
            <w:tcBorders>
              <w:top w:val="single" w:sz="4" w:space="0" w:color="auto"/>
              <w:left w:val="single" w:sz="4" w:space="0" w:color="auto"/>
              <w:bottom w:val="single" w:sz="4" w:space="0" w:color="auto"/>
              <w:right w:val="single" w:sz="4" w:space="0" w:color="auto"/>
            </w:tcBorders>
            <w:vAlign w:val="center"/>
          </w:tcPr>
          <w:p w14:paraId="1E21CB7A" w14:textId="00A7B53F"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16</w:t>
            </w:r>
          </w:p>
        </w:tc>
        <w:tc>
          <w:tcPr>
            <w:tcW w:w="3969" w:type="dxa"/>
            <w:tcBorders>
              <w:top w:val="single" w:sz="4" w:space="0" w:color="auto"/>
              <w:left w:val="single" w:sz="4" w:space="0" w:color="auto"/>
              <w:bottom w:val="single" w:sz="4" w:space="0" w:color="auto"/>
              <w:right w:val="single" w:sz="4" w:space="0" w:color="auto"/>
            </w:tcBorders>
            <w:vAlign w:val="center"/>
          </w:tcPr>
          <w:p w14:paraId="1187B900" w14:textId="698DA372" w:rsidR="000C2020" w:rsidRPr="00872526" w:rsidRDefault="000C2020" w:rsidP="00773333">
            <w:pPr>
              <w:pStyle w:val="TableParagraph"/>
              <w:spacing w:line="237" w:lineRule="auto"/>
              <w:ind w:right="179"/>
            </w:pPr>
            <w:r>
              <w:rPr>
                <w:rFonts w:ascii="Arial Narrow" w:hAnsi="Arial Narrow" w:cs="Calibri"/>
              </w:rPr>
              <w:t>Tuna Flakes in Oil, at least 180g/can</w:t>
            </w:r>
          </w:p>
        </w:tc>
        <w:tc>
          <w:tcPr>
            <w:tcW w:w="1701" w:type="dxa"/>
            <w:tcBorders>
              <w:top w:val="single" w:sz="4" w:space="0" w:color="auto"/>
              <w:left w:val="single" w:sz="4" w:space="0" w:color="auto"/>
              <w:bottom w:val="single" w:sz="4" w:space="0" w:color="auto"/>
              <w:right w:val="single" w:sz="4" w:space="0" w:color="auto"/>
            </w:tcBorders>
            <w:vAlign w:val="bottom"/>
          </w:tcPr>
          <w:p w14:paraId="1ED0F8E3" w14:textId="1DAF63EF"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200 cans</w:t>
            </w:r>
          </w:p>
        </w:tc>
        <w:tc>
          <w:tcPr>
            <w:tcW w:w="1701" w:type="dxa"/>
            <w:vMerge/>
            <w:tcBorders>
              <w:left w:val="single" w:sz="4" w:space="0" w:color="auto"/>
              <w:right w:val="single" w:sz="4" w:space="0" w:color="auto"/>
            </w:tcBorders>
            <w:vAlign w:val="center"/>
          </w:tcPr>
          <w:p w14:paraId="51E8E5AB"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6EBFBCB7" w14:textId="77777777" w:rsidR="000C2020" w:rsidRDefault="000C2020" w:rsidP="00773333">
            <w:pPr>
              <w:spacing w:line="239" w:lineRule="auto"/>
              <w:jc w:val="center"/>
              <w:rPr>
                <w:rFonts w:ascii="Times New Roman" w:hAnsi="Times New Roman" w:cs="Times New Roman"/>
              </w:rPr>
            </w:pPr>
          </w:p>
        </w:tc>
      </w:tr>
      <w:tr w:rsidR="000C2020" w:rsidRPr="008F24E6" w14:paraId="3C547745" w14:textId="77777777" w:rsidTr="00773333">
        <w:trPr>
          <w:trHeight w:val="383"/>
        </w:trPr>
        <w:tc>
          <w:tcPr>
            <w:tcW w:w="709" w:type="dxa"/>
            <w:tcBorders>
              <w:top w:val="single" w:sz="4" w:space="0" w:color="auto"/>
              <w:left w:val="single" w:sz="4" w:space="0" w:color="auto"/>
              <w:bottom w:val="single" w:sz="4" w:space="0" w:color="auto"/>
              <w:right w:val="single" w:sz="4" w:space="0" w:color="auto"/>
            </w:tcBorders>
            <w:vAlign w:val="center"/>
          </w:tcPr>
          <w:p w14:paraId="3E436E2F" w14:textId="6F948D29"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14:paraId="3BE6E255" w14:textId="79210D90" w:rsidR="000C2020" w:rsidRPr="00872526" w:rsidRDefault="000C2020" w:rsidP="00773333">
            <w:pPr>
              <w:pStyle w:val="TableParagraph"/>
              <w:spacing w:line="237" w:lineRule="auto"/>
              <w:ind w:right="179"/>
            </w:pPr>
            <w:r>
              <w:rPr>
                <w:rFonts w:ascii="Arial Narrow" w:hAnsi="Arial Narrow" w:cs="Calibri"/>
              </w:rPr>
              <w:t>Chicken, Mix of Thigh and Breast, 1kg/pack</w:t>
            </w:r>
          </w:p>
        </w:tc>
        <w:tc>
          <w:tcPr>
            <w:tcW w:w="1701" w:type="dxa"/>
            <w:tcBorders>
              <w:top w:val="single" w:sz="4" w:space="0" w:color="auto"/>
              <w:left w:val="single" w:sz="4" w:space="0" w:color="auto"/>
              <w:bottom w:val="single" w:sz="4" w:space="0" w:color="auto"/>
              <w:right w:val="single" w:sz="4" w:space="0" w:color="auto"/>
            </w:tcBorders>
            <w:vAlign w:val="bottom"/>
          </w:tcPr>
          <w:p w14:paraId="2385A7E1" w14:textId="30518415"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500 packs</w:t>
            </w:r>
          </w:p>
        </w:tc>
        <w:tc>
          <w:tcPr>
            <w:tcW w:w="1701" w:type="dxa"/>
            <w:vMerge/>
            <w:tcBorders>
              <w:left w:val="single" w:sz="4" w:space="0" w:color="auto"/>
              <w:right w:val="single" w:sz="4" w:space="0" w:color="auto"/>
            </w:tcBorders>
            <w:vAlign w:val="center"/>
          </w:tcPr>
          <w:p w14:paraId="598623C6" w14:textId="78E39519"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0A17563F" w14:textId="2750824D" w:rsidR="000C2020" w:rsidRDefault="000C2020" w:rsidP="00773333">
            <w:pPr>
              <w:spacing w:line="239" w:lineRule="auto"/>
              <w:jc w:val="center"/>
              <w:rPr>
                <w:rFonts w:ascii="Times New Roman" w:hAnsi="Times New Roman" w:cs="Times New Roman"/>
              </w:rPr>
            </w:pPr>
          </w:p>
        </w:tc>
      </w:tr>
      <w:tr w:rsidR="000C2020" w:rsidRPr="008F24E6" w14:paraId="79F05E29" w14:textId="77777777" w:rsidTr="00184242">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0F705761" w14:textId="15B259A1"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14:paraId="63D4D863" w14:textId="1E0CBF26" w:rsidR="000C2020" w:rsidRPr="00872526" w:rsidRDefault="000C2020" w:rsidP="00773333">
            <w:pPr>
              <w:pStyle w:val="TableParagraph"/>
              <w:spacing w:line="237" w:lineRule="auto"/>
              <w:ind w:right="179"/>
            </w:pPr>
            <w:r>
              <w:rPr>
                <w:rFonts w:ascii="Arial Narrow" w:hAnsi="Arial Narrow" w:cs="Calibri"/>
              </w:rPr>
              <w:t>Chicken Eggs, large, at least 56g, 30 pcs/tray</w:t>
            </w:r>
          </w:p>
        </w:tc>
        <w:tc>
          <w:tcPr>
            <w:tcW w:w="1701" w:type="dxa"/>
            <w:tcBorders>
              <w:top w:val="single" w:sz="4" w:space="0" w:color="auto"/>
              <w:left w:val="single" w:sz="4" w:space="0" w:color="auto"/>
              <w:bottom w:val="single" w:sz="4" w:space="0" w:color="auto"/>
              <w:right w:val="single" w:sz="4" w:space="0" w:color="auto"/>
            </w:tcBorders>
            <w:vAlign w:val="bottom"/>
          </w:tcPr>
          <w:p w14:paraId="777E37FC" w14:textId="10A5CC37"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500 tray</w:t>
            </w:r>
          </w:p>
        </w:tc>
        <w:tc>
          <w:tcPr>
            <w:tcW w:w="1701" w:type="dxa"/>
            <w:vMerge/>
            <w:tcBorders>
              <w:left w:val="single" w:sz="4" w:space="0" w:color="auto"/>
              <w:right w:val="single" w:sz="4" w:space="0" w:color="auto"/>
            </w:tcBorders>
            <w:vAlign w:val="center"/>
          </w:tcPr>
          <w:p w14:paraId="4036BF93"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0F603C27" w14:textId="77777777" w:rsidR="000C2020" w:rsidRDefault="000C2020" w:rsidP="00773333">
            <w:pPr>
              <w:spacing w:line="239" w:lineRule="auto"/>
              <w:jc w:val="center"/>
              <w:rPr>
                <w:rFonts w:ascii="Times New Roman" w:hAnsi="Times New Roman" w:cs="Times New Roman"/>
              </w:rPr>
            </w:pPr>
          </w:p>
        </w:tc>
      </w:tr>
      <w:tr w:rsidR="000C2020" w:rsidRPr="008F24E6" w14:paraId="3AE8CC2B" w14:textId="77777777" w:rsidTr="007016C8">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15593B5D" w14:textId="27CDF3CB" w:rsidR="000C2020" w:rsidRPr="008F24E6"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14:paraId="1B472AFD" w14:textId="723245BF" w:rsidR="000C2020" w:rsidRPr="00872526" w:rsidRDefault="000C2020" w:rsidP="00773333">
            <w:pPr>
              <w:pStyle w:val="TableParagraph"/>
              <w:spacing w:line="237" w:lineRule="auto"/>
              <w:ind w:right="179"/>
            </w:pPr>
            <w:r>
              <w:rPr>
                <w:rFonts w:ascii="Arial Narrow" w:hAnsi="Arial Narrow" w:cs="Calibri"/>
              </w:rPr>
              <w:t>Quail Eggs, 100 pcs/tray</w:t>
            </w:r>
          </w:p>
        </w:tc>
        <w:tc>
          <w:tcPr>
            <w:tcW w:w="1701" w:type="dxa"/>
            <w:tcBorders>
              <w:top w:val="single" w:sz="4" w:space="0" w:color="auto"/>
              <w:left w:val="single" w:sz="4" w:space="0" w:color="auto"/>
              <w:bottom w:val="single" w:sz="4" w:space="0" w:color="auto"/>
              <w:right w:val="single" w:sz="4" w:space="0" w:color="auto"/>
            </w:tcBorders>
            <w:vAlign w:val="bottom"/>
          </w:tcPr>
          <w:p w14:paraId="1448FB56" w14:textId="6433C677" w:rsidR="000C2020" w:rsidRPr="00872526" w:rsidRDefault="000C2020" w:rsidP="00773333">
            <w:pPr>
              <w:spacing w:line="259" w:lineRule="auto"/>
              <w:ind w:right="63"/>
              <w:jc w:val="center"/>
              <w:rPr>
                <w:rFonts w:ascii="Times New Roman" w:hAnsi="Times New Roman" w:cs="Times New Roman"/>
                <w:sz w:val="22"/>
                <w:szCs w:val="22"/>
              </w:rPr>
            </w:pPr>
            <w:r>
              <w:rPr>
                <w:rFonts w:ascii="Arial Narrow" w:hAnsi="Arial Narrow"/>
                <w:sz w:val="22"/>
                <w:szCs w:val="22"/>
              </w:rPr>
              <w:t>140 tray</w:t>
            </w:r>
          </w:p>
        </w:tc>
        <w:tc>
          <w:tcPr>
            <w:tcW w:w="1701" w:type="dxa"/>
            <w:vMerge/>
            <w:tcBorders>
              <w:left w:val="single" w:sz="4" w:space="0" w:color="auto"/>
              <w:right w:val="single" w:sz="4" w:space="0" w:color="auto"/>
            </w:tcBorders>
            <w:vAlign w:val="center"/>
          </w:tcPr>
          <w:p w14:paraId="4EDEDA66"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566D51D2" w14:textId="77777777" w:rsidR="000C2020" w:rsidRDefault="000C2020" w:rsidP="00773333">
            <w:pPr>
              <w:spacing w:line="239" w:lineRule="auto"/>
              <w:jc w:val="center"/>
              <w:rPr>
                <w:rFonts w:ascii="Times New Roman" w:hAnsi="Times New Roman" w:cs="Times New Roman"/>
              </w:rPr>
            </w:pPr>
          </w:p>
        </w:tc>
      </w:tr>
      <w:tr w:rsidR="000C2020" w:rsidRPr="008F24E6" w14:paraId="014C9486" w14:textId="77777777" w:rsidTr="00184242">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410C9A04" w14:textId="2F59D565" w:rsidR="000C2020"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1B7D75A1" w14:textId="0DAAB53D" w:rsidR="000C2020" w:rsidRPr="00872526" w:rsidRDefault="000C2020" w:rsidP="00773333">
            <w:pPr>
              <w:pStyle w:val="TableParagraph"/>
              <w:spacing w:line="237" w:lineRule="auto"/>
              <w:ind w:right="179"/>
              <w:rPr>
                <w:color w:val="000000"/>
              </w:rPr>
            </w:pPr>
            <w:proofErr w:type="spellStart"/>
            <w:r>
              <w:rPr>
                <w:rFonts w:ascii="Arial Narrow" w:hAnsi="Arial Narrow" w:cs="Calibri"/>
              </w:rPr>
              <w:t>Bangus</w:t>
            </w:r>
            <w:proofErr w:type="spellEnd"/>
            <w:r>
              <w:rPr>
                <w:rFonts w:ascii="Arial Narrow" w:hAnsi="Arial Narrow" w:cs="Calibri"/>
              </w:rPr>
              <w:t>, Boneless, 1kg/pack</w:t>
            </w:r>
          </w:p>
        </w:tc>
        <w:tc>
          <w:tcPr>
            <w:tcW w:w="1701" w:type="dxa"/>
            <w:tcBorders>
              <w:top w:val="single" w:sz="4" w:space="0" w:color="auto"/>
              <w:left w:val="single" w:sz="4" w:space="0" w:color="auto"/>
              <w:bottom w:val="single" w:sz="4" w:space="0" w:color="auto"/>
              <w:right w:val="single" w:sz="4" w:space="0" w:color="auto"/>
            </w:tcBorders>
            <w:vAlign w:val="bottom"/>
          </w:tcPr>
          <w:p w14:paraId="371663BA" w14:textId="097BE977" w:rsidR="000C2020" w:rsidRPr="00872526" w:rsidRDefault="000C2020" w:rsidP="00773333">
            <w:pPr>
              <w:spacing w:line="259" w:lineRule="auto"/>
              <w:ind w:right="63"/>
              <w:jc w:val="center"/>
              <w:rPr>
                <w:rFonts w:ascii="Times New Roman" w:hAnsi="Times New Roman" w:cs="Times New Roman"/>
                <w:color w:val="000000"/>
                <w:sz w:val="22"/>
                <w:szCs w:val="22"/>
              </w:rPr>
            </w:pPr>
            <w:r>
              <w:rPr>
                <w:rFonts w:ascii="Arial Narrow" w:hAnsi="Arial Narrow"/>
                <w:sz w:val="22"/>
                <w:szCs w:val="22"/>
              </w:rPr>
              <w:t>400 packs</w:t>
            </w:r>
          </w:p>
        </w:tc>
        <w:tc>
          <w:tcPr>
            <w:tcW w:w="1701" w:type="dxa"/>
            <w:vMerge/>
            <w:tcBorders>
              <w:left w:val="single" w:sz="4" w:space="0" w:color="auto"/>
              <w:right w:val="single" w:sz="4" w:space="0" w:color="auto"/>
            </w:tcBorders>
            <w:vAlign w:val="center"/>
          </w:tcPr>
          <w:p w14:paraId="70FC9FEC"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6901A45" w14:textId="77777777" w:rsidR="000C2020" w:rsidRDefault="000C2020" w:rsidP="00773333">
            <w:pPr>
              <w:spacing w:line="239" w:lineRule="auto"/>
              <w:jc w:val="center"/>
              <w:rPr>
                <w:rFonts w:ascii="Times New Roman" w:hAnsi="Times New Roman" w:cs="Times New Roman"/>
              </w:rPr>
            </w:pPr>
          </w:p>
        </w:tc>
      </w:tr>
      <w:tr w:rsidR="000C2020" w:rsidRPr="008F24E6" w14:paraId="0A7B4DC1" w14:textId="77777777" w:rsidTr="00184242">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A3A4051" w14:textId="07D10176" w:rsidR="000C2020" w:rsidRDefault="000C2020"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21</w:t>
            </w:r>
          </w:p>
        </w:tc>
        <w:tc>
          <w:tcPr>
            <w:tcW w:w="3969" w:type="dxa"/>
            <w:tcBorders>
              <w:top w:val="single" w:sz="4" w:space="0" w:color="auto"/>
              <w:left w:val="single" w:sz="4" w:space="0" w:color="auto"/>
              <w:bottom w:val="single" w:sz="4" w:space="0" w:color="auto"/>
              <w:right w:val="single" w:sz="4" w:space="0" w:color="auto"/>
            </w:tcBorders>
            <w:vAlign w:val="center"/>
          </w:tcPr>
          <w:p w14:paraId="67C23E63" w14:textId="68F79A95" w:rsidR="000C2020" w:rsidRPr="00872526" w:rsidRDefault="000C2020" w:rsidP="00773333">
            <w:pPr>
              <w:pStyle w:val="TableParagraph"/>
              <w:spacing w:line="237" w:lineRule="auto"/>
              <w:ind w:right="179"/>
              <w:rPr>
                <w:color w:val="000000"/>
              </w:rPr>
            </w:pPr>
            <w:proofErr w:type="spellStart"/>
            <w:r>
              <w:rPr>
                <w:rFonts w:ascii="Arial Narrow" w:hAnsi="Arial Narrow" w:cs="Calibri"/>
              </w:rPr>
              <w:t>Monggo</w:t>
            </w:r>
            <w:proofErr w:type="spellEnd"/>
            <w:r>
              <w:rPr>
                <w:rFonts w:ascii="Arial Narrow" w:hAnsi="Arial Narrow" w:cs="Calibri"/>
              </w:rPr>
              <w:t>, Whole (</w:t>
            </w:r>
            <w:proofErr w:type="spellStart"/>
            <w:r>
              <w:rPr>
                <w:rFonts w:ascii="Arial Narrow" w:hAnsi="Arial Narrow" w:cs="Calibri"/>
              </w:rPr>
              <w:t>chupa</w:t>
            </w:r>
            <w:proofErr w:type="spellEnd"/>
            <w:r>
              <w:rPr>
                <w:rFonts w:ascii="Arial Narrow" w:hAnsi="Arial Narrow" w:cs="Calibri"/>
              </w:rPr>
              <w:t>/ pack)</w:t>
            </w:r>
          </w:p>
        </w:tc>
        <w:tc>
          <w:tcPr>
            <w:tcW w:w="1701" w:type="dxa"/>
            <w:tcBorders>
              <w:top w:val="single" w:sz="4" w:space="0" w:color="auto"/>
              <w:left w:val="single" w:sz="4" w:space="0" w:color="auto"/>
              <w:bottom w:val="single" w:sz="4" w:space="0" w:color="auto"/>
              <w:right w:val="single" w:sz="4" w:space="0" w:color="auto"/>
            </w:tcBorders>
            <w:vAlign w:val="bottom"/>
          </w:tcPr>
          <w:p w14:paraId="21E04970" w14:textId="1945EF06" w:rsidR="000C2020" w:rsidRPr="00872526" w:rsidRDefault="000C2020" w:rsidP="00773333">
            <w:pPr>
              <w:spacing w:line="259" w:lineRule="auto"/>
              <w:ind w:right="63"/>
              <w:jc w:val="center"/>
              <w:rPr>
                <w:rFonts w:ascii="Times New Roman" w:hAnsi="Times New Roman" w:cs="Times New Roman"/>
                <w:color w:val="000000"/>
                <w:sz w:val="22"/>
                <w:szCs w:val="22"/>
              </w:rPr>
            </w:pPr>
            <w:r>
              <w:rPr>
                <w:rFonts w:ascii="Arial Narrow" w:hAnsi="Arial Narrow"/>
                <w:sz w:val="22"/>
                <w:szCs w:val="22"/>
              </w:rPr>
              <w:t>200 packs</w:t>
            </w:r>
          </w:p>
        </w:tc>
        <w:tc>
          <w:tcPr>
            <w:tcW w:w="1701" w:type="dxa"/>
            <w:vMerge/>
            <w:tcBorders>
              <w:left w:val="single" w:sz="4" w:space="0" w:color="auto"/>
              <w:right w:val="single" w:sz="4" w:space="0" w:color="auto"/>
            </w:tcBorders>
            <w:vAlign w:val="center"/>
          </w:tcPr>
          <w:p w14:paraId="346E0FA0" w14:textId="77777777" w:rsidR="000C2020" w:rsidRDefault="000C2020" w:rsidP="00773333">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7D5A40F7" w14:textId="77777777" w:rsidR="000C2020" w:rsidRDefault="000C2020" w:rsidP="00773333">
            <w:pPr>
              <w:spacing w:line="239" w:lineRule="auto"/>
              <w:jc w:val="center"/>
              <w:rPr>
                <w:rFonts w:ascii="Times New Roman" w:hAnsi="Times New Roman" w:cs="Times New Roman"/>
              </w:rPr>
            </w:pPr>
          </w:p>
        </w:tc>
      </w:tr>
      <w:tr w:rsidR="00773333" w:rsidRPr="008F24E6" w14:paraId="69CEC592" w14:textId="77777777" w:rsidTr="000C2020">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56A896A7" w14:textId="63A5EF0F" w:rsidR="00773333" w:rsidRDefault="00773333" w:rsidP="00773333">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22</w:t>
            </w:r>
          </w:p>
        </w:tc>
        <w:tc>
          <w:tcPr>
            <w:tcW w:w="3969" w:type="dxa"/>
            <w:tcBorders>
              <w:top w:val="single" w:sz="4" w:space="0" w:color="auto"/>
              <w:left w:val="single" w:sz="4" w:space="0" w:color="auto"/>
              <w:bottom w:val="single" w:sz="4" w:space="0" w:color="auto"/>
              <w:right w:val="single" w:sz="4" w:space="0" w:color="auto"/>
            </w:tcBorders>
            <w:vAlign w:val="center"/>
          </w:tcPr>
          <w:p w14:paraId="1CA86CAC" w14:textId="7DF23385" w:rsidR="00773333" w:rsidRPr="00872526" w:rsidRDefault="00773333" w:rsidP="00773333">
            <w:pPr>
              <w:pStyle w:val="TableParagraph"/>
              <w:spacing w:line="237" w:lineRule="auto"/>
              <w:ind w:right="179"/>
              <w:rPr>
                <w:color w:val="000000"/>
              </w:rPr>
            </w:pPr>
            <w:r>
              <w:rPr>
                <w:rFonts w:ascii="Arial Narrow" w:hAnsi="Arial Narrow" w:cs="Calibri"/>
              </w:rPr>
              <w:t xml:space="preserve"> Dried Fish, </w:t>
            </w:r>
            <w:proofErr w:type="spellStart"/>
            <w:r>
              <w:rPr>
                <w:rFonts w:ascii="Arial Narrow" w:hAnsi="Arial Narrow" w:cs="Calibri"/>
              </w:rPr>
              <w:t>Tulis</w:t>
            </w:r>
            <w:proofErr w:type="spellEnd"/>
            <w:r>
              <w:rPr>
                <w:rFonts w:ascii="Arial Narrow" w:hAnsi="Arial Narrow" w:cs="Calibri"/>
              </w:rPr>
              <w:t xml:space="preserve"> (400g/pack)</w:t>
            </w:r>
          </w:p>
        </w:tc>
        <w:tc>
          <w:tcPr>
            <w:tcW w:w="1701" w:type="dxa"/>
            <w:tcBorders>
              <w:top w:val="single" w:sz="4" w:space="0" w:color="auto"/>
              <w:left w:val="single" w:sz="4" w:space="0" w:color="auto"/>
              <w:bottom w:val="single" w:sz="4" w:space="0" w:color="auto"/>
              <w:right w:val="single" w:sz="4" w:space="0" w:color="auto"/>
            </w:tcBorders>
            <w:vAlign w:val="bottom"/>
          </w:tcPr>
          <w:p w14:paraId="045DBA76" w14:textId="6D35BB7C" w:rsidR="00773333" w:rsidRPr="00872526" w:rsidRDefault="00773333" w:rsidP="00773333">
            <w:pPr>
              <w:spacing w:line="259" w:lineRule="auto"/>
              <w:ind w:right="63"/>
              <w:jc w:val="center"/>
              <w:rPr>
                <w:rFonts w:ascii="Times New Roman" w:hAnsi="Times New Roman" w:cs="Times New Roman"/>
                <w:color w:val="000000"/>
                <w:sz w:val="22"/>
                <w:szCs w:val="22"/>
              </w:rPr>
            </w:pPr>
            <w:r>
              <w:rPr>
                <w:rFonts w:ascii="Arial Narrow" w:hAnsi="Arial Narrow"/>
                <w:sz w:val="22"/>
                <w:szCs w:val="22"/>
              </w:rPr>
              <w:t>200 packs</w:t>
            </w:r>
          </w:p>
        </w:tc>
        <w:tc>
          <w:tcPr>
            <w:tcW w:w="1701" w:type="dxa"/>
            <w:tcBorders>
              <w:left w:val="single" w:sz="4" w:space="0" w:color="auto"/>
              <w:bottom w:val="single" w:sz="4" w:space="0" w:color="auto"/>
              <w:right w:val="single" w:sz="4" w:space="0" w:color="auto"/>
            </w:tcBorders>
            <w:vAlign w:val="center"/>
          </w:tcPr>
          <w:p w14:paraId="1AC6E848" w14:textId="77777777" w:rsidR="00773333" w:rsidRDefault="00773333" w:rsidP="00773333">
            <w:pPr>
              <w:spacing w:line="259" w:lineRule="auto"/>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vAlign w:val="center"/>
          </w:tcPr>
          <w:p w14:paraId="5BC9DA76" w14:textId="77777777" w:rsidR="00773333" w:rsidRDefault="00773333" w:rsidP="00773333">
            <w:pPr>
              <w:spacing w:line="239" w:lineRule="auto"/>
              <w:jc w:val="center"/>
              <w:rPr>
                <w:rFonts w:ascii="Times New Roman" w:hAnsi="Times New Roman" w:cs="Times New Roman"/>
              </w:rPr>
            </w:pPr>
          </w:p>
        </w:tc>
      </w:tr>
    </w:tbl>
    <w:p w14:paraId="750D28F4" w14:textId="143A8631" w:rsidR="00260450" w:rsidRPr="00521318" w:rsidRDefault="007864B2" w:rsidP="007864B2">
      <w:pPr>
        <w:spacing w:after="10" w:line="249" w:lineRule="auto"/>
        <w:rPr>
          <w:rFonts w:ascii="Times New Roman" w:eastAsia="Times New Roman" w:hAnsi="Times New Roman" w:cs="Times New Roman"/>
          <w:b/>
          <w:i/>
          <w:color w:val="1D1B11"/>
        </w:rPr>
      </w:pPr>
      <w:r w:rsidRPr="00521318">
        <w:rPr>
          <w:rFonts w:ascii="Times New Roman" w:hAnsi="Times New Roman" w:cs="Times New Roman"/>
          <w:b/>
          <w:i/>
        </w:rPr>
        <w:t xml:space="preserve">Please refer to the attached delivery schedule </w:t>
      </w:r>
    </w:p>
    <w:p w14:paraId="14E91D6B" w14:textId="15CD1DD0" w:rsidR="00260450" w:rsidRDefault="00260450" w:rsidP="00260450">
      <w:pPr>
        <w:rPr>
          <w:rFonts w:ascii="Times New Roman" w:hAnsi="Times New Roman" w:cs="Times New Roman"/>
        </w:rPr>
      </w:pPr>
    </w:p>
    <w:p w14:paraId="601FC1CC" w14:textId="71DEA132"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425E847F" w:rsidR="00035C9D" w:rsidRDefault="00035C9D" w:rsidP="00035C9D">
      <w:pPr>
        <w:jc w:val="right"/>
        <w:rPr>
          <w:rFonts w:ascii="Times New Roman" w:eastAsia="Times New Roman" w:hAnsi="Times New Roman" w:cs="Times New Roman"/>
          <w:color w:val="1D1B11"/>
        </w:rPr>
      </w:pPr>
    </w:p>
    <w:p w14:paraId="3F0DD274" w14:textId="77777777" w:rsidR="000C2020" w:rsidRDefault="000C2020" w:rsidP="00035C9D">
      <w:pPr>
        <w:jc w:val="right"/>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lastRenderedPageBreak/>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11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39"/>
        <w:gridCol w:w="4410"/>
      </w:tblGrid>
      <w:tr w:rsidR="00196B9E" w:rsidRPr="008F24E6" w14:paraId="34267EAD" w14:textId="77777777" w:rsidTr="00B26F40">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39"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B26F40">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39"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B26F40">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89" w:type="dxa"/>
            <w:gridSpan w:val="3"/>
            <w:vAlign w:val="center"/>
          </w:tcPr>
          <w:p w14:paraId="09D4C958" w14:textId="77F2A5EF" w:rsidR="000F00E4" w:rsidRPr="000F00E4" w:rsidRDefault="000F00E4" w:rsidP="00215CD4">
            <w:pPr>
              <w:pStyle w:val="TableParagraph"/>
              <w:spacing w:before="38"/>
              <w:rPr>
                <w:b/>
                <w:sz w:val="24"/>
                <w:szCs w:val="24"/>
              </w:rPr>
            </w:pPr>
            <w:r w:rsidRPr="000F00E4">
              <w:rPr>
                <w:b/>
                <w:sz w:val="24"/>
                <w:szCs w:val="24"/>
              </w:rPr>
              <w:t xml:space="preserve">Can Comply the following </w:t>
            </w:r>
            <w:r w:rsidR="00215CD4">
              <w:rPr>
                <w:b/>
                <w:sz w:val="24"/>
                <w:szCs w:val="24"/>
              </w:rPr>
              <w:t>Grocery Items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773333" w:rsidRPr="008F24E6" w14:paraId="48CF9C25" w14:textId="77777777" w:rsidTr="00E4443B">
        <w:trPr>
          <w:trHeight w:val="532"/>
        </w:trPr>
        <w:tc>
          <w:tcPr>
            <w:tcW w:w="720" w:type="dxa"/>
            <w:vAlign w:val="center"/>
          </w:tcPr>
          <w:p w14:paraId="777FF487" w14:textId="4F110E6F" w:rsidR="00773333" w:rsidRDefault="00773333" w:rsidP="00773333">
            <w:pPr>
              <w:pStyle w:val="TableParagraph"/>
              <w:spacing w:before="1"/>
              <w:jc w:val="center"/>
            </w:pPr>
            <w:r>
              <w:rPr>
                <w:b/>
                <w:sz w:val="20"/>
                <w:szCs w:val="20"/>
              </w:rPr>
              <w:t>1</w:t>
            </w:r>
          </w:p>
        </w:tc>
        <w:tc>
          <w:tcPr>
            <w:tcW w:w="720" w:type="dxa"/>
            <w:vAlign w:val="bottom"/>
          </w:tcPr>
          <w:p w14:paraId="02D4CA32" w14:textId="5A83FE38"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385D8A0D" w14:textId="285AA4CC" w:rsidR="00773333" w:rsidRPr="00487079" w:rsidRDefault="00773333" w:rsidP="00773333">
            <w:pPr>
              <w:pStyle w:val="TableParagraph"/>
              <w:spacing w:line="292" w:lineRule="exact"/>
              <w:jc w:val="center"/>
            </w:pPr>
            <w:r w:rsidRPr="00487079">
              <w:rPr>
                <w:color w:val="000000"/>
              </w:rPr>
              <w:t>pack</w:t>
            </w:r>
          </w:p>
        </w:tc>
        <w:tc>
          <w:tcPr>
            <w:tcW w:w="3639" w:type="dxa"/>
            <w:vAlign w:val="bottom"/>
          </w:tcPr>
          <w:p w14:paraId="7785DCCE" w14:textId="3B392192" w:rsidR="00773333" w:rsidRDefault="00773333" w:rsidP="00773333">
            <w:pPr>
              <w:pStyle w:val="TableParagraph"/>
              <w:spacing w:before="38"/>
              <w:rPr>
                <w:rFonts w:ascii="Arial Narrow" w:hAnsi="Arial Narrow" w:cs="Calibri"/>
              </w:rPr>
            </w:pPr>
            <w:r>
              <w:rPr>
                <w:rFonts w:ascii="Arial Narrow" w:hAnsi="Arial Narrow" w:cs="Calibri"/>
              </w:rPr>
              <w:t>Vegetable Oil, 500ml/pack</w:t>
            </w:r>
          </w:p>
        </w:tc>
        <w:tc>
          <w:tcPr>
            <w:tcW w:w="4410" w:type="dxa"/>
            <w:vAlign w:val="center"/>
          </w:tcPr>
          <w:p w14:paraId="6574B1A3" w14:textId="77777777" w:rsidR="00773333" w:rsidRPr="008F24E6" w:rsidRDefault="00773333" w:rsidP="00773333">
            <w:pPr>
              <w:pStyle w:val="TableParagraph"/>
              <w:rPr>
                <w:sz w:val="24"/>
              </w:rPr>
            </w:pPr>
          </w:p>
        </w:tc>
      </w:tr>
      <w:tr w:rsidR="00773333" w:rsidRPr="008F24E6" w14:paraId="73DD2D1E" w14:textId="77777777" w:rsidTr="00E4443B">
        <w:trPr>
          <w:trHeight w:val="532"/>
        </w:trPr>
        <w:tc>
          <w:tcPr>
            <w:tcW w:w="720" w:type="dxa"/>
            <w:vAlign w:val="center"/>
          </w:tcPr>
          <w:p w14:paraId="5FA620CA" w14:textId="5C638AAB" w:rsidR="00773333" w:rsidRDefault="00773333" w:rsidP="00773333">
            <w:pPr>
              <w:pStyle w:val="TableParagraph"/>
              <w:spacing w:before="1"/>
              <w:jc w:val="center"/>
            </w:pPr>
            <w:r>
              <w:rPr>
                <w:b/>
                <w:sz w:val="20"/>
                <w:szCs w:val="20"/>
              </w:rPr>
              <w:t>2</w:t>
            </w:r>
          </w:p>
        </w:tc>
        <w:tc>
          <w:tcPr>
            <w:tcW w:w="720" w:type="dxa"/>
            <w:vAlign w:val="bottom"/>
          </w:tcPr>
          <w:p w14:paraId="0344CE10" w14:textId="23973DAA"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01A1E5C7" w14:textId="3870F9BB" w:rsidR="00773333" w:rsidRPr="00487079" w:rsidRDefault="00773333" w:rsidP="00773333">
            <w:pPr>
              <w:pStyle w:val="TableParagraph"/>
              <w:spacing w:line="292" w:lineRule="exact"/>
              <w:jc w:val="center"/>
            </w:pPr>
            <w:r w:rsidRPr="00487079">
              <w:rPr>
                <w:color w:val="000000"/>
              </w:rPr>
              <w:t>pack</w:t>
            </w:r>
          </w:p>
        </w:tc>
        <w:tc>
          <w:tcPr>
            <w:tcW w:w="3639" w:type="dxa"/>
            <w:vAlign w:val="center"/>
          </w:tcPr>
          <w:p w14:paraId="3AF8ABFB" w14:textId="69A5EFA9" w:rsidR="00773333" w:rsidRDefault="00773333" w:rsidP="00773333">
            <w:pPr>
              <w:pStyle w:val="TableParagraph"/>
              <w:spacing w:before="38"/>
              <w:rPr>
                <w:rFonts w:ascii="Arial Narrow" w:hAnsi="Arial Narrow" w:cs="Calibri"/>
              </w:rPr>
            </w:pPr>
            <w:r>
              <w:rPr>
                <w:rFonts w:ascii="Arial Narrow" w:hAnsi="Arial Narrow" w:cs="Calibri"/>
              </w:rPr>
              <w:t>Coconut Milk Powder, at least 50 grams/ pack</w:t>
            </w:r>
          </w:p>
        </w:tc>
        <w:tc>
          <w:tcPr>
            <w:tcW w:w="4410" w:type="dxa"/>
            <w:vAlign w:val="center"/>
          </w:tcPr>
          <w:p w14:paraId="70EA9EDB" w14:textId="77777777" w:rsidR="00773333" w:rsidRPr="008F24E6" w:rsidRDefault="00773333" w:rsidP="00773333">
            <w:pPr>
              <w:pStyle w:val="TableParagraph"/>
              <w:rPr>
                <w:sz w:val="24"/>
              </w:rPr>
            </w:pPr>
          </w:p>
        </w:tc>
      </w:tr>
      <w:tr w:rsidR="00773333" w:rsidRPr="008F24E6" w14:paraId="1F8F6EA2" w14:textId="77777777" w:rsidTr="00E4443B">
        <w:trPr>
          <w:trHeight w:val="532"/>
        </w:trPr>
        <w:tc>
          <w:tcPr>
            <w:tcW w:w="720" w:type="dxa"/>
            <w:vAlign w:val="center"/>
          </w:tcPr>
          <w:p w14:paraId="0718D7F4" w14:textId="71CBB3DC" w:rsidR="00773333" w:rsidRDefault="00773333" w:rsidP="00773333">
            <w:pPr>
              <w:pStyle w:val="TableParagraph"/>
              <w:spacing w:before="1"/>
              <w:jc w:val="center"/>
            </w:pPr>
            <w:r>
              <w:rPr>
                <w:b/>
                <w:sz w:val="20"/>
                <w:szCs w:val="20"/>
              </w:rPr>
              <w:t>3</w:t>
            </w:r>
          </w:p>
        </w:tc>
        <w:tc>
          <w:tcPr>
            <w:tcW w:w="720" w:type="dxa"/>
            <w:vAlign w:val="bottom"/>
          </w:tcPr>
          <w:p w14:paraId="5F216F73" w14:textId="429D489C"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20BD7761" w14:textId="4F63C23C" w:rsidR="00773333" w:rsidRPr="00487079" w:rsidRDefault="00773333" w:rsidP="00773333">
            <w:pPr>
              <w:pStyle w:val="TableParagraph"/>
              <w:spacing w:line="292" w:lineRule="exact"/>
              <w:jc w:val="center"/>
            </w:pPr>
            <w:r>
              <w:rPr>
                <w:color w:val="000000"/>
              </w:rPr>
              <w:t>can</w:t>
            </w:r>
          </w:p>
        </w:tc>
        <w:tc>
          <w:tcPr>
            <w:tcW w:w="3639" w:type="dxa"/>
            <w:vAlign w:val="bottom"/>
          </w:tcPr>
          <w:p w14:paraId="1F998D98" w14:textId="6A49595A" w:rsidR="00773333" w:rsidRDefault="00773333" w:rsidP="00773333">
            <w:pPr>
              <w:pStyle w:val="TableParagraph"/>
              <w:spacing w:before="38"/>
              <w:rPr>
                <w:rFonts w:ascii="Arial Narrow" w:hAnsi="Arial Narrow" w:cs="Calibri"/>
              </w:rPr>
            </w:pPr>
            <w:r>
              <w:rPr>
                <w:rFonts w:ascii="Arial Narrow" w:hAnsi="Arial Narrow" w:cs="Calibri"/>
              </w:rPr>
              <w:t>Condensed Milk, at least 380 ml/ can</w:t>
            </w:r>
          </w:p>
        </w:tc>
        <w:tc>
          <w:tcPr>
            <w:tcW w:w="4410" w:type="dxa"/>
            <w:vAlign w:val="center"/>
          </w:tcPr>
          <w:p w14:paraId="60D9D363" w14:textId="77777777" w:rsidR="00773333" w:rsidRPr="008F24E6" w:rsidRDefault="00773333" w:rsidP="00773333">
            <w:pPr>
              <w:pStyle w:val="TableParagraph"/>
              <w:rPr>
                <w:sz w:val="24"/>
              </w:rPr>
            </w:pPr>
          </w:p>
        </w:tc>
      </w:tr>
      <w:tr w:rsidR="00773333" w:rsidRPr="008F24E6" w14:paraId="5C26937B" w14:textId="77777777" w:rsidTr="00E4443B">
        <w:trPr>
          <w:trHeight w:val="532"/>
        </w:trPr>
        <w:tc>
          <w:tcPr>
            <w:tcW w:w="720" w:type="dxa"/>
            <w:vAlign w:val="center"/>
          </w:tcPr>
          <w:p w14:paraId="5C940561" w14:textId="2EBFF4C9" w:rsidR="00773333" w:rsidRDefault="00773333" w:rsidP="00773333">
            <w:pPr>
              <w:pStyle w:val="TableParagraph"/>
              <w:spacing w:before="1"/>
              <w:jc w:val="center"/>
            </w:pPr>
            <w:r>
              <w:rPr>
                <w:b/>
                <w:sz w:val="20"/>
                <w:szCs w:val="20"/>
              </w:rPr>
              <w:t>4</w:t>
            </w:r>
          </w:p>
        </w:tc>
        <w:tc>
          <w:tcPr>
            <w:tcW w:w="720" w:type="dxa"/>
            <w:vAlign w:val="bottom"/>
          </w:tcPr>
          <w:p w14:paraId="359F53D9" w14:textId="7DB2F46D"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3C607E1B" w14:textId="07FC94BF" w:rsidR="00773333" w:rsidRPr="00487079" w:rsidRDefault="00773333" w:rsidP="00773333">
            <w:pPr>
              <w:pStyle w:val="TableParagraph"/>
              <w:spacing w:line="292" w:lineRule="exact"/>
              <w:jc w:val="center"/>
            </w:pPr>
            <w:r w:rsidRPr="00487079">
              <w:rPr>
                <w:color w:val="000000"/>
              </w:rPr>
              <w:t>pack</w:t>
            </w:r>
          </w:p>
        </w:tc>
        <w:tc>
          <w:tcPr>
            <w:tcW w:w="3639" w:type="dxa"/>
            <w:vAlign w:val="center"/>
          </w:tcPr>
          <w:p w14:paraId="5CD29637" w14:textId="6151AF72" w:rsidR="00773333" w:rsidRDefault="00773333" w:rsidP="00773333">
            <w:pPr>
              <w:pStyle w:val="TableParagraph"/>
              <w:spacing w:before="38"/>
              <w:rPr>
                <w:rFonts w:ascii="Arial Narrow" w:hAnsi="Arial Narrow" w:cs="Calibri"/>
              </w:rPr>
            </w:pPr>
            <w:proofErr w:type="spellStart"/>
            <w:r>
              <w:rPr>
                <w:rFonts w:ascii="Arial Narrow" w:hAnsi="Arial Narrow" w:cs="Calibri"/>
              </w:rPr>
              <w:t>Pancit</w:t>
            </w:r>
            <w:proofErr w:type="spellEnd"/>
            <w:r>
              <w:rPr>
                <w:rFonts w:ascii="Arial Narrow" w:hAnsi="Arial Narrow" w:cs="Calibri"/>
              </w:rPr>
              <w:t xml:space="preserve"> </w:t>
            </w:r>
            <w:proofErr w:type="spellStart"/>
            <w:r>
              <w:rPr>
                <w:rFonts w:ascii="Arial Narrow" w:hAnsi="Arial Narrow" w:cs="Calibri"/>
              </w:rPr>
              <w:t>Bihon</w:t>
            </w:r>
            <w:proofErr w:type="spellEnd"/>
            <w:r>
              <w:rPr>
                <w:rFonts w:ascii="Arial Narrow" w:hAnsi="Arial Narrow" w:cs="Calibri"/>
              </w:rPr>
              <w:t>, 500g/pack</w:t>
            </w:r>
          </w:p>
        </w:tc>
        <w:tc>
          <w:tcPr>
            <w:tcW w:w="4410" w:type="dxa"/>
            <w:vAlign w:val="center"/>
          </w:tcPr>
          <w:p w14:paraId="15D9B5F7" w14:textId="77777777" w:rsidR="00773333" w:rsidRPr="008F24E6" w:rsidRDefault="00773333" w:rsidP="00773333">
            <w:pPr>
              <w:pStyle w:val="TableParagraph"/>
              <w:rPr>
                <w:sz w:val="24"/>
              </w:rPr>
            </w:pPr>
          </w:p>
        </w:tc>
      </w:tr>
      <w:tr w:rsidR="00773333" w:rsidRPr="008F24E6" w14:paraId="178D0622" w14:textId="77777777" w:rsidTr="00E4443B">
        <w:trPr>
          <w:trHeight w:val="532"/>
        </w:trPr>
        <w:tc>
          <w:tcPr>
            <w:tcW w:w="720" w:type="dxa"/>
            <w:vAlign w:val="center"/>
          </w:tcPr>
          <w:p w14:paraId="6038FC92" w14:textId="151E9239" w:rsidR="00773333" w:rsidRDefault="00773333" w:rsidP="00773333">
            <w:pPr>
              <w:pStyle w:val="TableParagraph"/>
              <w:spacing w:before="1"/>
              <w:jc w:val="center"/>
            </w:pPr>
            <w:r>
              <w:rPr>
                <w:b/>
                <w:sz w:val="20"/>
                <w:szCs w:val="20"/>
              </w:rPr>
              <w:t>5</w:t>
            </w:r>
          </w:p>
        </w:tc>
        <w:tc>
          <w:tcPr>
            <w:tcW w:w="720" w:type="dxa"/>
            <w:vAlign w:val="bottom"/>
          </w:tcPr>
          <w:p w14:paraId="053E630E" w14:textId="2D2DA72B"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456AC6C9" w14:textId="7FE31283" w:rsidR="00773333" w:rsidRPr="00487079" w:rsidRDefault="00773333" w:rsidP="00773333">
            <w:pPr>
              <w:pStyle w:val="TableParagraph"/>
              <w:spacing w:line="292" w:lineRule="exact"/>
              <w:jc w:val="center"/>
            </w:pPr>
            <w:r w:rsidRPr="00487079">
              <w:rPr>
                <w:color w:val="000000"/>
              </w:rPr>
              <w:t>pack</w:t>
            </w:r>
          </w:p>
        </w:tc>
        <w:tc>
          <w:tcPr>
            <w:tcW w:w="3639" w:type="dxa"/>
            <w:vAlign w:val="center"/>
          </w:tcPr>
          <w:p w14:paraId="2C58D76D" w14:textId="2E66ED8E" w:rsidR="00773333" w:rsidRDefault="00773333" w:rsidP="00773333">
            <w:pPr>
              <w:pStyle w:val="TableParagraph"/>
              <w:spacing w:before="38"/>
              <w:rPr>
                <w:rFonts w:ascii="Arial Narrow" w:hAnsi="Arial Narrow" w:cs="Calibri"/>
              </w:rPr>
            </w:pPr>
            <w:r>
              <w:rPr>
                <w:rFonts w:ascii="Arial Narrow" w:hAnsi="Arial Narrow" w:cs="Calibri"/>
              </w:rPr>
              <w:t>Elbow Macaroni, at least 400g/pack</w:t>
            </w:r>
          </w:p>
        </w:tc>
        <w:tc>
          <w:tcPr>
            <w:tcW w:w="4410" w:type="dxa"/>
            <w:vAlign w:val="center"/>
          </w:tcPr>
          <w:p w14:paraId="674D323C" w14:textId="77777777" w:rsidR="00773333" w:rsidRPr="008F24E6" w:rsidRDefault="00773333" w:rsidP="00773333">
            <w:pPr>
              <w:pStyle w:val="TableParagraph"/>
              <w:rPr>
                <w:sz w:val="24"/>
              </w:rPr>
            </w:pPr>
          </w:p>
        </w:tc>
      </w:tr>
      <w:tr w:rsidR="00773333" w:rsidRPr="008F24E6" w14:paraId="2078AA95" w14:textId="77777777" w:rsidTr="00E4443B">
        <w:trPr>
          <w:trHeight w:val="532"/>
        </w:trPr>
        <w:tc>
          <w:tcPr>
            <w:tcW w:w="720" w:type="dxa"/>
            <w:vAlign w:val="center"/>
          </w:tcPr>
          <w:p w14:paraId="18311421" w14:textId="50DC47F5" w:rsidR="00773333" w:rsidRDefault="00773333" w:rsidP="00773333">
            <w:pPr>
              <w:pStyle w:val="TableParagraph"/>
              <w:spacing w:before="1"/>
              <w:jc w:val="center"/>
            </w:pPr>
            <w:r>
              <w:rPr>
                <w:b/>
                <w:sz w:val="20"/>
                <w:szCs w:val="20"/>
              </w:rPr>
              <w:lastRenderedPageBreak/>
              <w:t>6</w:t>
            </w:r>
          </w:p>
        </w:tc>
        <w:tc>
          <w:tcPr>
            <w:tcW w:w="720" w:type="dxa"/>
            <w:vAlign w:val="bottom"/>
          </w:tcPr>
          <w:p w14:paraId="2DDDFE4C" w14:textId="0FBCF436"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387167F3" w14:textId="636430B2" w:rsidR="00773333" w:rsidRPr="00487079" w:rsidRDefault="00773333" w:rsidP="00773333">
            <w:pPr>
              <w:pStyle w:val="TableParagraph"/>
              <w:spacing w:line="292" w:lineRule="exact"/>
              <w:jc w:val="center"/>
            </w:pPr>
            <w:r>
              <w:rPr>
                <w:color w:val="000000"/>
              </w:rPr>
              <w:t>can</w:t>
            </w:r>
          </w:p>
        </w:tc>
        <w:tc>
          <w:tcPr>
            <w:tcW w:w="3639" w:type="dxa"/>
            <w:vAlign w:val="center"/>
          </w:tcPr>
          <w:p w14:paraId="71ADB3E9" w14:textId="4383382E" w:rsidR="00773333" w:rsidRDefault="00773333" w:rsidP="00773333">
            <w:pPr>
              <w:pStyle w:val="TableParagraph"/>
              <w:spacing w:before="38"/>
              <w:rPr>
                <w:rFonts w:ascii="Arial Narrow" w:hAnsi="Arial Narrow" w:cs="Calibri"/>
              </w:rPr>
            </w:pPr>
            <w:r>
              <w:rPr>
                <w:rFonts w:ascii="Arial Narrow" w:hAnsi="Arial Narrow" w:cs="Calibri"/>
              </w:rPr>
              <w:t>Evaporated Milk, at least 370ml/can</w:t>
            </w:r>
          </w:p>
        </w:tc>
        <w:tc>
          <w:tcPr>
            <w:tcW w:w="4410" w:type="dxa"/>
            <w:vAlign w:val="center"/>
          </w:tcPr>
          <w:p w14:paraId="2FDBDB4B" w14:textId="77777777" w:rsidR="00773333" w:rsidRPr="008F24E6" w:rsidRDefault="00773333" w:rsidP="00773333">
            <w:pPr>
              <w:pStyle w:val="TableParagraph"/>
              <w:rPr>
                <w:sz w:val="24"/>
              </w:rPr>
            </w:pPr>
          </w:p>
        </w:tc>
      </w:tr>
      <w:tr w:rsidR="00773333" w:rsidRPr="008F24E6" w14:paraId="08DB0989" w14:textId="77777777" w:rsidTr="00E4443B">
        <w:trPr>
          <w:trHeight w:val="532"/>
        </w:trPr>
        <w:tc>
          <w:tcPr>
            <w:tcW w:w="720" w:type="dxa"/>
            <w:vAlign w:val="center"/>
          </w:tcPr>
          <w:p w14:paraId="5034E3E7" w14:textId="2DC16523" w:rsidR="00773333" w:rsidRDefault="00773333" w:rsidP="00773333">
            <w:pPr>
              <w:pStyle w:val="TableParagraph"/>
              <w:spacing w:before="1"/>
              <w:jc w:val="center"/>
            </w:pPr>
            <w:r>
              <w:rPr>
                <w:b/>
                <w:sz w:val="20"/>
                <w:szCs w:val="20"/>
              </w:rPr>
              <w:t>7</w:t>
            </w:r>
          </w:p>
        </w:tc>
        <w:tc>
          <w:tcPr>
            <w:tcW w:w="720" w:type="dxa"/>
            <w:vAlign w:val="bottom"/>
          </w:tcPr>
          <w:p w14:paraId="18180397" w14:textId="728437C1"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6C4E7632" w14:textId="4AF1ABBC" w:rsidR="00773333" w:rsidRPr="00487079" w:rsidRDefault="00773333" w:rsidP="00773333">
            <w:pPr>
              <w:pStyle w:val="TableParagraph"/>
              <w:spacing w:line="292" w:lineRule="exact"/>
              <w:jc w:val="center"/>
            </w:pPr>
            <w:r w:rsidRPr="00487079">
              <w:rPr>
                <w:color w:val="000000"/>
              </w:rPr>
              <w:t>pack</w:t>
            </w:r>
          </w:p>
        </w:tc>
        <w:tc>
          <w:tcPr>
            <w:tcW w:w="3639" w:type="dxa"/>
            <w:vAlign w:val="center"/>
          </w:tcPr>
          <w:p w14:paraId="19193ACD" w14:textId="07EFA746" w:rsidR="00773333" w:rsidRDefault="00773333" w:rsidP="00773333">
            <w:pPr>
              <w:pStyle w:val="TableParagraph"/>
              <w:spacing w:before="38"/>
              <w:rPr>
                <w:rFonts w:ascii="Arial Narrow" w:hAnsi="Arial Narrow" w:cs="Calibri"/>
              </w:rPr>
            </w:pPr>
            <w:r>
              <w:rPr>
                <w:rFonts w:ascii="Arial Narrow" w:hAnsi="Arial Narrow" w:cs="Calibri"/>
              </w:rPr>
              <w:t>Flour, All-Purpose (1kg)</w:t>
            </w:r>
          </w:p>
        </w:tc>
        <w:tc>
          <w:tcPr>
            <w:tcW w:w="4410" w:type="dxa"/>
            <w:vAlign w:val="center"/>
          </w:tcPr>
          <w:p w14:paraId="77F18DD5" w14:textId="77777777" w:rsidR="00773333" w:rsidRPr="008F24E6" w:rsidRDefault="00773333" w:rsidP="00773333">
            <w:pPr>
              <w:pStyle w:val="TableParagraph"/>
              <w:rPr>
                <w:sz w:val="24"/>
              </w:rPr>
            </w:pPr>
          </w:p>
        </w:tc>
      </w:tr>
      <w:tr w:rsidR="00773333" w:rsidRPr="008F24E6" w14:paraId="54E538D9" w14:textId="77777777" w:rsidTr="00E4443B">
        <w:trPr>
          <w:trHeight w:val="532"/>
        </w:trPr>
        <w:tc>
          <w:tcPr>
            <w:tcW w:w="720" w:type="dxa"/>
            <w:vAlign w:val="center"/>
          </w:tcPr>
          <w:p w14:paraId="560988A3" w14:textId="6F51AF1A" w:rsidR="00773333" w:rsidRDefault="00773333" w:rsidP="00773333">
            <w:pPr>
              <w:pStyle w:val="TableParagraph"/>
              <w:spacing w:before="1"/>
              <w:jc w:val="center"/>
            </w:pPr>
            <w:r>
              <w:rPr>
                <w:b/>
                <w:sz w:val="20"/>
                <w:szCs w:val="20"/>
              </w:rPr>
              <w:t>8</w:t>
            </w:r>
          </w:p>
        </w:tc>
        <w:tc>
          <w:tcPr>
            <w:tcW w:w="720" w:type="dxa"/>
            <w:vAlign w:val="bottom"/>
          </w:tcPr>
          <w:p w14:paraId="46CBB413" w14:textId="40365213"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0FC81519" w14:textId="34562A28" w:rsidR="00773333" w:rsidRPr="00487079" w:rsidRDefault="00773333" w:rsidP="00773333">
            <w:pPr>
              <w:pStyle w:val="TableParagraph"/>
              <w:spacing w:line="292" w:lineRule="exact"/>
              <w:jc w:val="center"/>
            </w:pPr>
            <w:r w:rsidRPr="00487079">
              <w:rPr>
                <w:color w:val="000000"/>
              </w:rPr>
              <w:t>pack</w:t>
            </w:r>
          </w:p>
        </w:tc>
        <w:tc>
          <w:tcPr>
            <w:tcW w:w="3639" w:type="dxa"/>
            <w:vAlign w:val="center"/>
          </w:tcPr>
          <w:p w14:paraId="09DE0B8B" w14:textId="23BBA147" w:rsidR="00773333" w:rsidRDefault="00773333" w:rsidP="00773333">
            <w:pPr>
              <w:pStyle w:val="TableParagraph"/>
              <w:spacing w:before="38"/>
              <w:rPr>
                <w:rFonts w:ascii="Arial Narrow" w:hAnsi="Arial Narrow" w:cs="Calibri"/>
              </w:rPr>
            </w:pPr>
            <w:r>
              <w:rPr>
                <w:rFonts w:ascii="Arial Narrow" w:hAnsi="Arial Narrow" w:cs="Calibri"/>
              </w:rPr>
              <w:t>Baking Powder, at least 50 grams/ Pack</w:t>
            </w:r>
          </w:p>
        </w:tc>
        <w:tc>
          <w:tcPr>
            <w:tcW w:w="4410" w:type="dxa"/>
            <w:vAlign w:val="center"/>
          </w:tcPr>
          <w:p w14:paraId="266D9476" w14:textId="77777777" w:rsidR="00773333" w:rsidRPr="008F24E6" w:rsidRDefault="00773333" w:rsidP="00773333">
            <w:pPr>
              <w:pStyle w:val="TableParagraph"/>
              <w:rPr>
                <w:sz w:val="24"/>
              </w:rPr>
            </w:pPr>
          </w:p>
        </w:tc>
      </w:tr>
      <w:tr w:rsidR="00773333" w:rsidRPr="008F24E6" w14:paraId="721E6CBB" w14:textId="77777777" w:rsidTr="00E4443B">
        <w:trPr>
          <w:trHeight w:val="532"/>
        </w:trPr>
        <w:tc>
          <w:tcPr>
            <w:tcW w:w="720" w:type="dxa"/>
            <w:vAlign w:val="center"/>
          </w:tcPr>
          <w:p w14:paraId="78C2CFB2" w14:textId="2BB76BE9" w:rsidR="00773333" w:rsidRDefault="00773333" w:rsidP="00773333">
            <w:pPr>
              <w:pStyle w:val="TableParagraph"/>
              <w:spacing w:before="1"/>
              <w:jc w:val="center"/>
            </w:pPr>
            <w:r>
              <w:rPr>
                <w:b/>
                <w:sz w:val="20"/>
                <w:szCs w:val="20"/>
              </w:rPr>
              <w:t>9</w:t>
            </w:r>
          </w:p>
        </w:tc>
        <w:tc>
          <w:tcPr>
            <w:tcW w:w="720" w:type="dxa"/>
            <w:vAlign w:val="bottom"/>
          </w:tcPr>
          <w:p w14:paraId="64A6CAF6" w14:textId="77037BFF"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6DC51D66" w14:textId="689C18B8" w:rsidR="00773333" w:rsidRPr="00487079" w:rsidRDefault="00773333" w:rsidP="00773333">
            <w:pPr>
              <w:pStyle w:val="TableParagraph"/>
              <w:spacing w:line="292" w:lineRule="exact"/>
              <w:jc w:val="center"/>
            </w:pPr>
            <w:r w:rsidRPr="00487079">
              <w:rPr>
                <w:color w:val="000000"/>
              </w:rPr>
              <w:t>pack</w:t>
            </w:r>
          </w:p>
        </w:tc>
        <w:tc>
          <w:tcPr>
            <w:tcW w:w="3639" w:type="dxa"/>
            <w:vAlign w:val="center"/>
          </w:tcPr>
          <w:p w14:paraId="3E05D0AF" w14:textId="1F9E2ABA" w:rsidR="00773333" w:rsidRDefault="00773333" w:rsidP="00773333">
            <w:pPr>
              <w:pStyle w:val="TableParagraph"/>
              <w:spacing w:before="38"/>
              <w:rPr>
                <w:rFonts w:ascii="Arial Narrow" w:hAnsi="Arial Narrow" w:cs="Calibri"/>
              </w:rPr>
            </w:pPr>
            <w:r>
              <w:rPr>
                <w:rFonts w:ascii="Arial Narrow" w:hAnsi="Arial Narrow" w:cs="Calibri"/>
              </w:rPr>
              <w:t>Ketchup, Tomato 320g/pack</w:t>
            </w:r>
          </w:p>
        </w:tc>
        <w:tc>
          <w:tcPr>
            <w:tcW w:w="4410" w:type="dxa"/>
            <w:vAlign w:val="center"/>
          </w:tcPr>
          <w:p w14:paraId="0023A285" w14:textId="77777777" w:rsidR="00773333" w:rsidRPr="008F24E6" w:rsidRDefault="00773333" w:rsidP="00773333">
            <w:pPr>
              <w:pStyle w:val="TableParagraph"/>
              <w:rPr>
                <w:sz w:val="24"/>
              </w:rPr>
            </w:pPr>
          </w:p>
        </w:tc>
      </w:tr>
      <w:tr w:rsidR="00773333" w:rsidRPr="008F24E6" w14:paraId="361E754D" w14:textId="77777777" w:rsidTr="00E4443B">
        <w:trPr>
          <w:trHeight w:val="532"/>
        </w:trPr>
        <w:tc>
          <w:tcPr>
            <w:tcW w:w="720" w:type="dxa"/>
            <w:vAlign w:val="center"/>
          </w:tcPr>
          <w:p w14:paraId="6BB10C63" w14:textId="36B3A00A" w:rsidR="00773333" w:rsidRDefault="00773333" w:rsidP="00773333">
            <w:pPr>
              <w:pStyle w:val="TableParagraph"/>
              <w:spacing w:before="1"/>
              <w:jc w:val="center"/>
            </w:pPr>
            <w:r>
              <w:rPr>
                <w:b/>
                <w:sz w:val="20"/>
                <w:szCs w:val="20"/>
              </w:rPr>
              <w:t>10</w:t>
            </w:r>
          </w:p>
        </w:tc>
        <w:tc>
          <w:tcPr>
            <w:tcW w:w="720" w:type="dxa"/>
            <w:vAlign w:val="bottom"/>
          </w:tcPr>
          <w:p w14:paraId="0235152D" w14:textId="5BDB22F1"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4979FF57" w14:textId="476D4307" w:rsidR="00773333" w:rsidRPr="00487079" w:rsidRDefault="00773333" w:rsidP="00773333">
            <w:pPr>
              <w:pStyle w:val="TableParagraph"/>
              <w:spacing w:line="292" w:lineRule="exact"/>
              <w:jc w:val="center"/>
            </w:pPr>
            <w:r w:rsidRPr="00487079">
              <w:rPr>
                <w:color w:val="000000"/>
              </w:rPr>
              <w:t>pack</w:t>
            </w:r>
          </w:p>
        </w:tc>
        <w:tc>
          <w:tcPr>
            <w:tcW w:w="3639" w:type="dxa"/>
            <w:vAlign w:val="center"/>
          </w:tcPr>
          <w:p w14:paraId="68459BF3" w14:textId="710D8E25" w:rsidR="00773333" w:rsidRDefault="00773333" w:rsidP="00773333">
            <w:pPr>
              <w:pStyle w:val="TableParagraph"/>
              <w:spacing w:before="38"/>
              <w:rPr>
                <w:rFonts w:ascii="Arial Narrow" w:hAnsi="Arial Narrow" w:cs="Calibri"/>
              </w:rPr>
            </w:pPr>
            <w:r>
              <w:rPr>
                <w:rFonts w:ascii="Arial Narrow" w:hAnsi="Arial Narrow" w:cs="Calibri"/>
              </w:rPr>
              <w:t>Oats, Instant, at least 400g/pack</w:t>
            </w:r>
          </w:p>
        </w:tc>
        <w:tc>
          <w:tcPr>
            <w:tcW w:w="4410" w:type="dxa"/>
            <w:vAlign w:val="center"/>
          </w:tcPr>
          <w:p w14:paraId="517CA6F9" w14:textId="77777777" w:rsidR="00773333" w:rsidRPr="008F24E6" w:rsidRDefault="00773333" w:rsidP="00773333">
            <w:pPr>
              <w:pStyle w:val="TableParagraph"/>
              <w:rPr>
                <w:sz w:val="24"/>
              </w:rPr>
            </w:pPr>
          </w:p>
        </w:tc>
      </w:tr>
      <w:tr w:rsidR="00773333" w:rsidRPr="008F24E6" w14:paraId="0AC8817E" w14:textId="77777777" w:rsidTr="00715295">
        <w:trPr>
          <w:trHeight w:val="532"/>
        </w:trPr>
        <w:tc>
          <w:tcPr>
            <w:tcW w:w="720" w:type="dxa"/>
            <w:vAlign w:val="center"/>
          </w:tcPr>
          <w:p w14:paraId="4986D274" w14:textId="240F63AB" w:rsidR="00773333" w:rsidRDefault="00773333" w:rsidP="00773333">
            <w:pPr>
              <w:pStyle w:val="TableParagraph"/>
              <w:spacing w:before="1"/>
              <w:jc w:val="center"/>
            </w:pPr>
            <w:r>
              <w:rPr>
                <w:b/>
                <w:sz w:val="20"/>
                <w:szCs w:val="20"/>
              </w:rPr>
              <w:t>11</w:t>
            </w:r>
          </w:p>
        </w:tc>
        <w:tc>
          <w:tcPr>
            <w:tcW w:w="720" w:type="dxa"/>
            <w:vAlign w:val="bottom"/>
          </w:tcPr>
          <w:p w14:paraId="544490EB" w14:textId="086BFBD6" w:rsidR="00773333" w:rsidRPr="00487079" w:rsidRDefault="00773333" w:rsidP="00773333">
            <w:pPr>
              <w:pStyle w:val="TableParagraph"/>
              <w:spacing w:before="17"/>
              <w:jc w:val="center"/>
            </w:pPr>
            <w:r>
              <w:rPr>
                <w:rFonts w:ascii="Arial Narrow" w:hAnsi="Arial Narrow" w:cs="Calibri"/>
              </w:rPr>
              <w:t>200</w:t>
            </w:r>
          </w:p>
        </w:tc>
        <w:tc>
          <w:tcPr>
            <w:tcW w:w="630" w:type="dxa"/>
          </w:tcPr>
          <w:p w14:paraId="65786CF9" w14:textId="423A8D52" w:rsidR="00773333" w:rsidRPr="00487079" w:rsidRDefault="00773333" w:rsidP="00773333">
            <w:pPr>
              <w:pStyle w:val="TableParagraph"/>
              <w:spacing w:line="292" w:lineRule="exact"/>
              <w:jc w:val="center"/>
            </w:pPr>
            <w:r w:rsidRPr="00A5105B">
              <w:rPr>
                <w:color w:val="000000"/>
              </w:rPr>
              <w:t>pack</w:t>
            </w:r>
          </w:p>
        </w:tc>
        <w:tc>
          <w:tcPr>
            <w:tcW w:w="3639" w:type="dxa"/>
            <w:vAlign w:val="center"/>
          </w:tcPr>
          <w:p w14:paraId="57F971FC" w14:textId="6572318E" w:rsidR="00773333" w:rsidRDefault="00773333" w:rsidP="00773333">
            <w:pPr>
              <w:pStyle w:val="TableParagraph"/>
              <w:spacing w:before="38"/>
              <w:rPr>
                <w:rFonts w:ascii="Arial Narrow" w:hAnsi="Arial Narrow" w:cs="Calibri"/>
              </w:rPr>
            </w:pPr>
            <w:r>
              <w:rPr>
                <w:rFonts w:ascii="Arial Narrow" w:hAnsi="Arial Narrow" w:cs="Calibri"/>
              </w:rPr>
              <w:t>Soy Sauce, at least 340 ml/pack</w:t>
            </w:r>
          </w:p>
        </w:tc>
        <w:tc>
          <w:tcPr>
            <w:tcW w:w="4410" w:type="dxa"/>
            <w:vAlign w:val="center"/>
          </w:tcPr>
          <w:p w14:paraId="1796AF1C" w14:textId="77777777" w:rsidR="00773333" w:rsidRPr="008F24E6" w:rsidRDefault="00773333" w:rsidP="00773333">
            <w:pPr>
              <w:pStyle w:val="TableParagraph"/>
              <w:rPr>
                <w:sz w:val="24"/>
              </w:rPr>
            </w:pPr>
          </w:p>
        </w:tc>
      </w:tr>
      <w:tr w:rsidR="00773333" w:rsidRPr="008F24E6" w14:paraId="4D3C42AF" w14:textId="77777777" w:rsidTr="00715295">
        <w:trPr>
          <w:trHeight w:val="532"/>
        </w:trPr>
        <w:tc>
          <w:tcPr>
            <w:tcW w:w="720" w:type="dxa"/>
            <w:vAlign w:val="center"/>
          </w:tcPr>
          <w:p w14:paraId="491C7AB7" w14:textId="7D6F6E42" w:rsidR="00773333" w:rsidRDefault="00773333" w:rsidP="00773333">
            <w:pPr>
              <w:pStyle w:val="TableParagraph"/>
              <w:spacing w:before="1"/>
              <w:jc w:val="center"/>
            </w:pPr>
            <w:r>
              <w:rPr>
                <w:b/>
                <w:sz w:val="20"/>
                <w:szCs w:val="20"/>
              </w:rPr>
              <w:t>12</w:t>
            </w:r>
          </w:p>
        </w:tc>
        <w:tc>
          <w:tcPr>
            <w:tcW w:w="720" w:type="dxa"/>
            <w:vAlign w:val="bottom"/>
          </w:tcPr>
          <w:p w14:paraId="649CA44E" w14:textId="3A407EEC" w:rsidR="00773333" w:rsidRPr="00487079" w:rsidRDefault="00773333" w:rsidP="00773333">
            <w:pPr>
              <w:pStyle w:val="TableParagraph"/>
              <w:spacing w:before="17"/>
              <w:jc w:val="center"/>
            </w:pPr>
            <w:r>
              <w:rPr>
                <w:rFonts w:ascii="Arial Narrow" w:hAnsi="Arial Narrow" w:cs="Calibri"/>
              </w:rPr>
              <w:t>200</w:t>
            </w:r>
          </w:p>
        </w:tc>
        <w:tc>
          <w:tcPr>
            <w:tcW w:w="630" w:type="dxa"/>
          </w:tcPr>
          <w:p w14:paraId="68583EC4" w14:textId="1DDA8385" w:rsidR="00773333" w:rsidRPr="00487079" w:rsidRDefault="00773333" w:rsidP="00773333">
            <w:pPr>
              <w:pStyle w:val="TableParagraph"/>
              <w:spacing w:line="292" w:lineRule="exact"/>
              <w:jc w:val="center"/>
            </w:pPr>
            <w:r w:rsidRPr="00A5105B">
              <w:rPr>
                <w:color w:val="000000"/>
              </w:rPr>
              <w:t>pack</w:t>
            </w:r>
          </w:p>
        </w:tc>
        <w:tc>
          <w:tcPr>
            <w:tcW w:w="3639" w:type="dxa"/>
            <w:vAlign w:val="center"/>
          </w:tcPr>
          <w:p w14:paraId="1C6CDDC4" w14:textId="0BE835A5" w:rsidR="00773333" w:rsidRDefault="00773333" w:rsidP="00773333">
            <w:pPr>
              <w:pStyle w:val="TableParagraph"/>
              <w:spacing w:before="38"/>
              <w:rPr>
                <w:rFonts w:ascii="Arial Narrow" w:hAnsi="Arial Narrow" w:cs="Calibri"/>
              </w:rPr>
            </w:pPr>
            <w:r>
              <w:rPr>
                <w:rFonts w:ascii="Arial Narrow" w:hAnsi="Arial Narrow" w:cs="Calibri"/>
              </w:rPr>
              <w:t>Sugar, Brown, 1kg/pack</w:t>
            </w:r>
          </w:p>
        </w:tc>
        <w:tc>
          <w:tcPr>
            <w:tcW w:w="4410" w:type="dxa"/>
            <w:vAlign w:val="center"/>
          </w:tcPr>
          <w:p w14:paraId="178465A6" w14:textId="77777777" w:rsidR="00773333" w:rsidRPr="008F24E6" w:rsidRDefault="00773333" w:rsidP="00773333">
            <w:pPr>
              <w:pStyle w:val="TableParagraph"/>
              <w:rPr>
                <w:sz w:val="24"/>
              </w:rPr>
            </w:pPr>
          </w:p>
        </w:tc>
      </w:tr>
      <w:tr w:rsidR="00773333" w:rsidRPr="008F24E6" w14:paraId="543B3B9A" w14:textId="77777777" w:rsidTr="00715295">
        <w:trPr>
          <w:trHeight w:val="532"/>
        </w:trPr>
        <w:tc>
          <w:tcPr>
            <w:tcW w:w="720" w:type="dxa"/>
            <w:vAlign w:val="center"/>
          </w:tcPr>
          <w:p w14:paraId="1BD701F4" w14:textId="36E5E3B2" w:rsidR="00773333" w:rsidRDefault="00773333" w:rsidP="00773333">
            <w:pPr>
              <w:pStyle w:val="TableParagraph"/>
              <w:spacing w:before="1"/>
              <w:jc w:val="center"/>
            </w:pPr>
            <w:r>
              <w:rPr>
                <w:b/>
                <w:sz w:val="20"/>
                <w:szCs w:val="20"/>
              </w:rPr>
              <w:t>13</w:t>
            </w:r>
          </w:p>
        </w:tc>
        <w:tc>
          <w:tcPr>
            <w:tcW w:w="720" w:type="dxa"/>
            <w:vAlign w:val="bottom"/>
          </w:tcPr>
          <w:p w14:paraId="2272A0F8" w14:textId="7EDA3936" w:rsidR="00773333" w:rsidRPr="00487079" w:rsidRDefault="00773333" w:rsidP="00773333">
            <w:pPr>
              <w:pStyle w:val="TableParagraph"/>
              <w:spacing w:before="17"/>
              <w:jc w:val="center"/>
            </w:pPr>
            <w:r>
              <w:rPr>
                <w:rFonts w:ascii="Arial Narrow" w:hAnsi="Arial Narrow" w:cs="Calibri"/>
              </w:rPr>
              <w:t>200</w:t>
            </w:r>
          </w:p>
        </w:tc>
        <w:tc>
          <w:tcPr>
            <w:tcW w:w="630" w:type="dxa"/>
          </w:tcPr>
          <w:p w14:paraId="22960DD5" w14:textId="53245C84" w:rsidR="00773333" w:rsidRPr="00487079" w:rsidRDefault="00773333" w:rsidP="00773333">
            <w:pPr>
              <w:pStyle w:val="TableParagraph"/>
              <w:spacing w:line="292" w:lineRule="exact"/>
              <w:jc w:val="center"/>
            </w:pPr>
            <w:r w:rsidRPr="00A5105B">
              <w:rPr>
                <w:color w:val="000000"/>
              </w:rPr>
              <w:t>pack</w:t>
            </w:r>
          </w:p>
        </w:tc>
        <w:tc>
          <w:tcPr>
            <w:tcW w:w="3639" w:type="dxa"/>
            <w:vAlign w:val="center"/>
          </w:tcPr>
          <w:p w14:paraId="719D5FA5" w14:textId="575387B1" w:rsidR="00773333" w:rsidRDefault="00773333" w:rsidP="00773333">
            <w:pPr>
              <w:pStyle w:val="TableParagraph"/>
              <w:spacing w:before="38"/>
              <w:rPr>
                <w:rFonts w:ascii="Arial Narrow" w:hAnsi="Arial Narrow" w:cs="Calibri"/>
              </w:rPr>
            </w:pPr>
            <w:r>
              <w:rPr>
                <w:rFonts w:ascii="Arial Narrow" w:hAnsi="Arial Narrow" w:cs="Calibri"/>
              </w:rPr>
              <w:t>Iodized Salt, 500g/pack</w:t>
            </w:r>
          </w:p>
        </w:tc>
        <w:tc>
          <w:tcPr>
            <w:tcW w:w="4410" w:type="dxa"/>
            <w:vAlign w:val="center"/>
          </w:tcPr>
          <w:p w14:paraId="3D6B30C8" w14:textId="77777777" w:rsidR="00773333" w:rsidRPr="008F24E6" w:rsidRDefault="00773333" w:rsidP="00773333">
            <w:pPr>
              <w:pStyle w:val="TableParagraph"/>
              <w:rPr>
                <w:sz w:val="24"/>
              </w:rPr>
            </w:pPr>
          </w:p>
        </w:tc>
      </w:tr>
      <w:tr w:rsidR="00773333" w:rsidRPr="008F24E6" w14:paraId="1375F8A5" w14:textId="77777777" w:rsidTr="00715295">
        <w:trPr>
          <w:trHeight w:val="532"/>
        </w:trPr>
        <w:tc>
          <w:tcPr>
            <w:tcW w:w="720" w:type="dxa"/>
            <w:vAlign w:val="center"/>
          </w:tcPr>
          <w:p w14:paraId="7F6A5FB4" w14:textId="2C5CF81C" w:rsidR="00773333" w:rsidRDefault="00773333" w:rsidP="00773333">
            <w:pPr>
              <w:pStyle w:val="TableParagraph"/>
              <w:spacing w:before="1"/>
              <w:jc w:val="center"/>
            </w:pPr>
            <w:r>
              <w:rPr>
                <w:b/>
                <w:sz w:val="20"/>
                <w:szCs w:val="20"/>
              </w:rPr>
              <w:t>14</w:t>
            </w:r>
          </w:p>
        </w:tc>
        <w:tc>
          <w:tcPr>
            <w:tcW w:w="720" w:type="dxa"/>
            <w:vAlign w:val="bottom"/>
          </w:tcPr>
          <w:p w14:paraId="2EE677A6" w14:textId="4EDC6F59" w:rsidR="00773333" w:rsidRPr="00487079" w:rsidRDefault="00773333" w:rsidP="00773333">
            <w:pPr>
              <w:pStyle w:val="TableParagraph"/>
              <w:spacing w:before="17"/>
              <w:jc w:val="center"/>
            </w:pPr>
            <w:r>
              <w:rPr>
                <w:rFonts w:ascii="Arial Narrow" w:hAnsi="Arial Narrow" w:cs="Calibri"/>
              </w:rPr>
              <w:t>200</w:t>
            </w:r>
          </w:p>
        </w:tc>
        <w:tc>
          <w:tcPr>
            <w:tcW w:w="630" w:type="dxa"/>
          </w:tcPr>
          <w:p w14:paraId="5A88ED80" w14:textId="0FCBC8C9" w:rsidR="00773333" w:rsidRPr="00487079" w:rsidRDefault="00773333" w:rsidP="00773333">
            <w:pPr>
              <w:pStyle w:val="TableParagraph"/>
              <w:spacing w:line="292" w:lineRule="exact"/>
              <w:jc w:val="center"/>
            </w:pPr>
            <w:r w:rsidRPr="00A5105B">
              <w:rPr>
                <w:color w:val="000000"/>
              </w:rPr>
              <w:t>pack</w:t>
            </w:r>
          </w:p>
        </w:tc>
        <w:tc>
          <w:tcPr>
            <w:tcW w:w="3639" w:type="dxa"/>
            <w:vAlign w:val="center"/>
          </w:tcPr>
          <w:p w14:paraId="520C2B4E" w14:textId="461F2765" w:rsidR="00773333" w:rsidRDefault="00773333" w:rsidP="00773333">
            <w:pPr>
              <w:pStyle w:val="TableParagraph"/>
              <w:spacing w:before="38"/>
              <w:rPr>
                <w:rFonts w:ascii="Arial Narrow" w:hAnsi="Arial Narrow" w:cs="Calibri"/>
              </w:rPr>
            </w:pPr>
            <w:r>
              <w:rPr>
                <w:rFonts w:ascii="Arial Narrow" w:hAnsi="Arial Narrow" w:cs="Calibri"/>
              </w:rPr>
              <w:t>Chocolate Powder, at least 220g/pack</w:t>
            </w:r>
          </w:p>
        </w:tc>
        <w:tc>
          <w:tcPr>
            <w:tcW w:w="4410" w:type="dxa"/>
            <w:vAlign w:val="center"/>
          </w:tcPr>
          <w:p w14:paraId="37E62714" w14:textId="77777777" w:rsidR="00773333" w:rsidRPr="008F24E6" w:rsidRDefault="00773333" w:rsidP="00773333">
            <w:pPr>
              <w:pStyle w:val="TableParagraph"/>
              <w:rPr>
                <w:sz w:val="24"/>
              </w:rPr>
            </w:pPr>
          </w:p>
        </w:tc>
      </w:tr>
      <w:tr w:rsidR="00773333" w:rsidRPr="008F24E6" w14:paraId="5A8FF2CB" w14:textId="77777777" w:rsidTr="00E4443B">
        <w:trPr>
          <w:trHeight w:val="532"/>
        </w:trPr>
        <w:tc>
          <w:tcPr>
            <w:tcW w:w="720" w:type="dxa"/>
            <w:vAlign w:val="center"/>
          </w:tcPr>
          <w:p w14:paraId="67EFD2FF" w14:textId="05A718DA" w:rsidR="00773333" w:rsidRDefault="00773333" w:rsidP="00773333">
            <w:pPr>
              <w:pStyle w:val="TableParagraph"/>
              <w:spacing w:before="1"/>
              <w:jc w:val="center"/>
            </w:pPr>
            <w:r>
              <w:rPr>
                <w:b/>
                <w:sz w:val="20"/>
                <w:szCs w:val="20"/>
              </w:rPr>
              <w:t>15</w:t>
            </w:r>
          </w:p>
        </w:tc>
        <w:tc>
          <w:tcPr>
            <w:tcW w:w="720" w:type="dxa"/>
            <w:vAlign w:val="bottom"/>
          </w:tcPr>
          <w:p w14:paraId="767E74FF" w14:textId="503026FE"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6C5B5E35" w14:textId="0C114821" w:rsidR="00773333" w:rsidRPr="00487079" w:rsidRDefault="00773333" w:rsidP="00773333">
            <w:pPr>
              <w:pStyle w:val="TableParagraph"/>
              <w:spacing w:line="292" w:lineRule="exact"/>
              <w:jc w:val="center"/>
            </w:pPr>
            <w:r w:rsidRPr="00487079">
              <w:rPr>
                <w:color w:val="000000"/>
              </w:rPr>
              <w:t>pack</w:t>
            </w:r>
          </w:p>
        </w:tc>
        <w:tc>
          <w:tcPr>
            <w:tcW w:w="3639" w:type="dxa"/>
            <w:vAlign w:val="center"/>
          </w:tcPr>
          <w:p w14:paraId="083A15F6" w14:textId="435339CF" w:rsidR="00773333" w:rsidRDefault="00773333" w:rsidP="00773333">
            <w:pPr>
              <w:pStyle w:val="TableParagraph"/>
              <w:spacing w:before="38"/>
              <w:rPr>
                <w:rFonts w:ascii="Arial Narrow" w:hAnsi="Arial Narrow" w:cs="Calibri"/>
              </w:rPr>
            </w:pPr>
            <w:proofErr w:type="spellStart"/>
            <w:r>
              <w:rPr>
                <w:rFonts w:ascii="Arial Narrow" w:hAnsi="Arial Narrow" w:cs="Calibri"/>
              </w:rPr>
              <w:t>Pancit</w:t>
            </w:r>
            <w:proofErr w:type="spellEnd"/>
            <w:r>
              <w:rPr>
                <w:rFonts w:ascii="Arial Narrow" w:hAnsi="Arial Narrow" w:cs="Calibri"/>
              </w:rPr>
              <w:t xml:space="preserve"> Canton, 500g/pack</w:t>
            </w:r>
          </w:p>
        </w:tc>
        <w:tc>
          <w:tcPr>
            <w:tcW w:w="4410" w:type="dxa"/>
            <w:vAlign w:val="center"/>
          </w:tcPr>
          <w:p w14:paraId="376937D7" w14:textId="77777777" w:rsidR="00773333" w:rsidRPr="008F24E6" w:rsidRDefault="00773333" w:rsidP="00773333">
            <w:pPr>
              <w:pStyle w:val="TableParagraph"/>
              <w:rPr>
                <w:sz w:val="24"/>
              </w:rPr>
            </w:pPr>
          </w:p>
        </w:tc>
      </w:tr>
      <w:tr w:rsidR="00773333" w:rsidRPr="008F24E6" w14:paraId="54D8F5F9" w14:textId="77777777" w:rsidTr="00E4443B">
        <w:trPr>
          <w:trHeight w:val="532"/>
        </w:trPr>
        <w:tc>
          <w:tcPr>
            <w:tcW w:w="720" w:type="dxa"/>
            <w:vAlign w:val="center"/>
          </w:tcPr>
          <w:p w14:paraId="5F623EB8" w14:textId="76710C07" w:rsidR="00773333" w:rsidRDefault="00773333" w:rsidP="00773333">
            <w:pPr>
              <w:pStyle w:val="TableParagraph"/>
              <w:spacing w:before="1"/>
              <w:jc w:val="center"/>
            </w:pPr>
            <w:r>
              <w:rPr>
                <w:b/>
                <w:sz w:val="20"/>
                <w:szCs w:val="20"/>
              </w:rPr>
              <w:t>16</w:t>
            </w:r>
          </w:p>
        </w:tc>
        <w:tc>
          <w:tcPr>
            <w:tcW w:w="720" w:type="dxa"/>
            <w:vAlign w:val="bottom"/>
          </w:tcPr>
          <w:p w14:paraId="570D050A" w14:textId="689DB164" w:rsidR="00773333" w:rsidRPr="00487079" w:rsidRDefault="00773333" w:rsidP="00773333">
            <w:pPr>
              <w:pStyle w:val="TableParagraph"/>
              <w:spacing w:before="17"/>
              <w:jc w:val="center"/>
            </w:pPr>
            <w:r>
              <w:rPr>
                <w:rFonts w:ascii="Arial Narrow" w:hAnsi="Arial Narrow" w:cs="Calibri"/>
              </w:rPr>
              <w:t>200</w:t>
            </w:r>
          </w:p>
        </w:tc>
        <w:tc>
          <w:tcPr>
            <w:tcW w:w="630" w:type="dxa"/>
            <w:vAlign w:val="center"/>
          </w:tcPr>
          <w:p w14:paraId="29873590" w14:textId="4859057C" w:rsidR="00773333" w:rsidRPr="00487079" w:rsidRDefault="00773333" w:rsidP="00773333">
            <w:pPr>
              <w:pStyle w:val="TableParagraph"/>
              <w:spacing w:line="292" w:lineRule="exact"/>
              <w:jc w:val="center"/>
            </w:pPr>
            <w:r>
              <w:rPr>
                <w:color w:val="000000"/>
              </w:rPr>
              <w:t>can</w:t>
            </w:r>
          </w:p>
        </w:tc>
        <w:tc>
          <w:tcPr>
            <w:tcW w:w="3639" w:type="dxa"/>
            <w:vAlign w:val="center"/>
          </w:tcPr>
          <w:p w14:paraId="431EA27D" w14:textId="541197F2" w:rsidR="00773333" w:rsidRDefault="00773333" w:rsidP="00773333">
            <w:pPr>
              <w:pStyle w:val="TableParagraph"/>
              <w:spacing w:before="38"/>
              <w:rPr>
                <w:rFonts w:ascii="Arial Narrow" w:hAnsi="Arial Narrow" w:cs="Calibri"/>
              </w:rPr>
            </w:pPr>
            <w:r>
              <w:rPr>
                <w:rFonts w:ascii="Arial Narrow" w:hAnsi="Arial Narrow" w:cs="Calibri"/>
              </w:rPr>
              <w:t>Tuna Flakes in Oil, at least 180g/can</w:t>
            </w:r>
          </w:p>
        </w:tc>
        <w:tc>
          <w:tcPr>
            <w:tcW w:w="4410" w:type="dxa"/>
            <w:vAlign w:val="center"/>
          </w:tcPr>
          <w:p w14:paraId="094C72B3" w14:textId="77777777" w:rsidR="00773333" w:rsidRPr="008F24E6" w:rsidRDefault="00773333" w:rsidP="00773333">
            <w:pPr>
              <w:pStyle w:val="TableParagraph"/>
              <w:rPr>
                <w:sz w:val="24"/>
              </w:rPr>
            </w:pPr>
          </w:p>
        </w:tc>
      </w:tr>
      <w:tr w:rsidR="00773333" w:rsidRPr="008F24E6" w14:paraId="105B2032" w14:textId="77777777" w:rsidTr="00E4443B">
        <w:trPr>
          <w:trHeight w:val="532"/>
        </w:trPr>
        <w:tc>
          <w:tcPr>
            <w:tcW w:w="720" w:type="dxa"/>
            <w:vAlign w:val="center"/>
          </w:tcPr>
          <w:p w14:paraId="22612D19" w14:textId="69E76885" w:rsidR="00773333" w:rsidRDefault="00773333" w:rsidP="00773333">
            <w:pPr>
              <w:pStyle w:val="TableParagraph"/>
              <w:spacing w:before="1"/>
              <w:jc w:val="center"/>
            </w:pPr>
            <w:r>
              <w:rPr>
                <w:b/>
                <w:sz w:val="20"/>
                <w:szCs w:val="20"/>
              </w:rPr>
              <w:t>17</w:t>
            </w:r>
          </w:p>
        </w:tc>
        <w:tc>
          <w:tcPr>
            <w:tcW w:w="720" w:type="dxa"/>
            <w:vAlign w:val="bottom"/>
          </w:tcPr>
          <w:p w14:paraId="050BD12E" w14:textId="3A533687" w:rsidR="00773333" w:rsidRPr="00487079" w:rsidRDefault="00773333" w:rsidP="00773333">
            <w:pPr>
              <w:pStyle w:val="TableParagraph"/>
              <w:spacing w:before="17"/>
              <w:jc w:val="center"/>
            </w:pPr>
            <w:r>
              <w:rPr>
                <w:rFonts w:ascii="Arial Narrow" w:hAnsi="Arial Narrow" w:cs="Calibri"/>
              </w:rPr>
              <w:t>500</w:t>
            </w:r>
          </w:p>
        </w:tc>
        <w:tc>
          <w:tcPr>
            <w:tcW w:w="630" w:type="dxa"/>
            <w:vAlign w:val="center"/>
          </w:tcPr>
          <w:p w14:paraId="316494EC" w14:textId="1F3407D8" w:rsidR="00773333" w:rsidRPr="00487079" w:rsidRDefault="00773333" w:rsidP="00773333">
            <w:pPr>
              <w:pStyle w:val="TableParagraph"/>
              <w:spacing w:line="292" w:lineRule="exact"/>
              <w:jc w:val="center"/>
            </w:pPr>
            <w:r>
              <w:rPr>
                <w:color w:val="000000"/>
              </w:rPr>
              <w:t>pack</w:t>
            </w:r>
          </w:p>
        </w:tc>
        <w:tc>
          <w:tcPr>
            <w:tcW w:w="3639" w:type="dxa"/>
            <w:vAlign w:val="center"/>
          </w:tcPr>
          <w:p w14:paraId="7AB1F8F3" w14:textId="7114EDB1" w:rsidR="00773333" w:rsidRDefault="00773333" w:rsidP="00773333">
            <w:pPr>
              <w:pStyle w:val="TableParagraph"/>
              <w:spacing w:before="38"/>
              <w:rPr>
                <w:rFonts w:ascii="Arial Narrow" w:hAnsi="Arial Narrow" w:cs="Calibri"/>
              </w:rPr>
            </w:pPr>
            <w:r>
              <w:rPr>
                <w:rFonts w:ascii="Arial Narrow" w:hAnsi="Arial Narrow" w:cs="Calibri"/>
              </w:rPr>
              <w:t>Chicken, Mix of Thigh and Breast, 1kg/pack</w:t>
            </w:r>
          </w:p>
        </w:tc>
        <w:tc>
          <w:tcPr>
            <w:tcW w:w="4410" w:type="dxa"/>
            <w:vAlign w:val="center"/>
          </w:tcPr>
          <w:p w14:paraId="18A86C9A" w14:textId="77777777" w:rsidR="00773333" w:rsidRPr="008F24E6" w:rsidRDefault="00773333" w:rsidP="00773333">
            <w:pPr>
              <w:pStyle w:val="TableParagraph"/>
              <w:rPr>
                <w:sz w:val="24"/>
              </w:rPr>
            </w:pPr>
          </w:p>
        </w:tc>
      </w:tr>
      <w:tr w:rsidR="00773333" w:rsidRPr="008F24E6" w14:paraId="65B03A11" w14:textId="77777777" w:rsidTr="00E4443B">
        <w:trPr>
          <w:trHeight w:val="532"/>
        </w:trPr>
        <w:tc>
          <w:tcPr>
            <w:tcW w:w="720" w:type="dxa"/>
            <w:vAlign w:val="center"/>
          </w:tcPr>
          <w:p w14:paraId="3C110450" w14:textId="6DA19972" w:rsidR="00773333" w:rsidRDefault="00773333" w:rsidP="00773333">
            <w:pPr>
              <w:pStyle w:val="TableParagraph"/>
              <w:spacing w:before="1"/>
              <w:jc w:val="center"/>
            </w:pPr>
            <w:r>
              <w:rPr>
                <w:b/>
                <w:sz w:val="20"/>
                <w:szCs w:val="20"/>
              </w:rPr>
              <w:t>18</w:t>
            </w:r>
          </w:p>
        </w:tc>
        <w:tc>
          <w:tcPr>
            <w:tcW w:w="720" w:type="dxa"/>
            <w:vAlign w:val="bottom"/>
          </w:tcPr>
          <w:p w14:paraId="73DF4AE6" w14:textId="61A3ADB0" w:rsidR="00773333" w:rsidRPr="00487079" w:rsidRDefault="00773333" w:rsidP="00773333">
            <w:pPr>
              <w:pStyle w:val="TableParagraph"/>
              <w:spacing w:before="17"/>
              <w:jc w:val="center"/>
            </w:pPr>
            <w:r>
              <w:rPr>
                <w:rFonts w:ascii="Arial Narrow" w:hAnsi="Arial Narrow" w:cs="Calibri"/>
              </w:rPr>
              <w:t>500</w:t>
            </w:r>
          </w:p>
        </w:tc>
        <w:tc>
          <w:tcPr>
            <w:tcW w:w="630" w:type="dxa"/>
            <w:vAlign w:val="center"/>
          </w:tcPr>
          <w:p w14:paraId="58495197" w14:textId="2FD661E3" w:rsidR="00773333" w:rsidRPr="00487079" w:rsidRDefault="00773333" w:rsidP="00773333">
            <w:pPr>
              <w:pStyle w:val="TableParagraph"/>
              <w:spacing w:line="292" w:lineRule="exact"/>
              <w:jc w:val="center"/>
            </w:pPr>
            <w:r>
              <w:rPr>
                <w:color w:val="000000"/>
              </w:rPr>
              <w:t>tray</w:t>
            </w:r>
          </w:p>
        </w:tc>
        <w:tc>
          <w:tcPr>
            <w:tcW w:w="3639" w:type="dxa"/>
            <w:vAlign w:val="center"/>
          </w:tcPr>
          <w:p w14:paraId="0FCBE766" w14:textId="63FAFE4D" w:rsidR="00773333" w:rsidRDefault="00773333" w:rsidP="00773333">
            <w:pPr>
              <w:pStyle w:val="TableParagraph"/>
              <w:spacing w:before="38"/>
              <w:rPr>
                <w:rFonts w:ascii="Arial Narrow" w:hAnsi="Arial Narrow" w:cs="Calibri"/>
              </w:rPr>
            </w:pPr>
            <w:r>
              <w:rPr>
                <w:rFonts w:ascii="Arial Narrow" w:hAnsi="Arial Narrow" w:cs="Calibri"/>
              </w:rPr>
              <w:t>Chicken Eggs, large, at least 56g, 30 pcs/tray</w:t>
            </w:r>
          </w:p>
        </w:tc>
        <w:tc>
          <w:tcPr>
            <w:tcW w:w="4410" w:type="dxa"/>
            <w:vAlign w:val="center"/>
          </w:tcPr>
          <w:p w14:paraId="1C78E9DB" w14:textId="77777777" w:rsidR="00773333" w:rsidRPr="008F24E6" w:rsidRDefault="00773333" w:rsidP="00773333">
            <w:pPr>
              <w:pStyle w:val="TableParagraph"/>
              <w:rPr>
                <w:sz w:val="24"/>
              </w:rPr>
            </w:pPr>
          </w:p>
        </w:tc>
      </w:tr>
      <w:tr w:rsidR="00773333" w:rsidRPr="008F24E6" w14:paraId="5C702EE4" w14:textId="77777777" w:rsidTr="00E4443B">
        <w:trPr>
          <w:trHeight w:val="532"/>
        </w:trPr>
        <w:tc>
          <w:tcPr>
            <w:tcW w:w="720" w:type="dxa"/>
            <w:vAlign w:val="center"/>
          </w:tcPr>
          <w:p w14:paraId="4780EF8B" w14:textId="6B88902A" w:rsidR="00773333" w:rsidRDefault="00773333" w:rsidP="00773333">
            <w:pPr>
              <w:pStyle w:val="TableParagraph"/>
              <w:spacing w:before="1"/>
              <w:jc w:val="center"/>
            </w:pPr>
            <w:r>
              <w:rPr>
                <w:b/>
                <w:sz w:val="20"/>
                <w:szCs w:val="20"/>
              </w:rPr>
              <w:t>19</w:t>
            </w:r>
          </w:p>
        </w:tc>
        <w:tc>
          <w:tcPr>
            <w:tcW w:w="720" w:type="dxa"/>
            <w:vAlign w:val="bottom"/>
          </w:tcPr>
          <w:p w14:paraId="38728635" w14:textId="612A0AC9" w:rsidR="00773333" w:rsidRPr="00487079" w:rsidRDefault="00773333" w:rsidP="00773333">
            <w:pPr>
              <w:pStyle w:val="TableParagraph"/>
              <w:spacing w:before="17"/>
              <w:jc w:val="center"/>
            </w:pPr>
            <w:r>
              <w:rPr>
                <w:rFonts w:ascii="Arial Narrow" w:hAnsi="Arial Narrow" w:cs="Calibri"/>
              </w:rPr>
              <w:t>140</w:t>
            </w:r>
          </w:p>
        </w:tc>
        <w:tc>
          <w:tcPr>
            <w:tcW w:w="630" w:type="dxa"/>
            <w:vAlign w:val="center"/>
          </w:tcPr>
          <w:p w14:paraId="1C936983" w14:textId="76A69963" w:rsidR="00773333" w:rsidRPr="00487079" w:rsidRDefault="00773333" w:rsidP="00773333">
            <w:pPr>
              <w:pStyle w:val="TableParagraph"/>
              <w:spacing w:line="292" w:lineRule="exact"/>
              <w:jc w:val="center"/>
            </w:pPr>
            <w:r>
              <w:rPr>
                <w:color w:val="000000"/>
              </w:rPr>
              <w:t>tray</w:t>
            </w:r>
          </w:p>
        </w:tc>
        <w:tc>
          <w:tcPr>
            <w:tcW w:w="3639" w:type="dxa"/>
            <w:vAlign w:val="center"/>
          </w:tcPr>
          <w:p w14:paraId="5E437A4A" w14:textId="635F6A91" w:rsidR="00773333" w:rsidRDefault="00773333" w:rsidP="00773333">
            <w:pPr>
              <w:pStyle w:val="TableParagraph"/>
              <w:spacing w:before="38"/>
              <w:rPr>
                <w:rFonts w:ascii="Arial Narrow" w:hAnsi="Arial Narrow" w:cs="Calibri"/>
              </w:rPr>
            </w:pPr>
            <w:r>
              <w:rPr>
                <w:rFonts w:ascii="Arial Narrow" w:hAnsi="Arial Narrow" w:cs="Calibri"/>
              </w:rPr>
              <w:t>Quail Eggs, 100 pcs/tray</w:t>
            </w:r>
          </w:p>
        </w:tc>
        <w:tc>
          <w:tcPr>
            <w:tcW w:w="4410" w:type="dxa"/>
            <w:vAlign w:val="center"/>
          </w:tcPr>
          <w:p w14:paraId="5DB74F75" w14:textId="77777777" w:rsidR="00773333" w:rsidRPr="008F24E6" w:rsidRDefault="00773333" w:rsidP="00773333">
            <w:pPr>
              <w:pStyle w:val="TableParagraph"/>
              <w:rPr>
                <w:sz w:val="24"/>
              </w:rPr>
            </w:pPr>
          </w:p>
        </w:tc>
      </w:tr>
      <w:tr w:rsidR="00773333" w:rsidRPr="008F24E6" w14:paraId="5220BC72" w14:textId="77777777" w:rsidTr="008D5D59">
        <w:trPr>
          <w:trHeight w:val="532"/>
        </w:trPr>
        <w:tc>
          <w:tcPr>
            <w:tcW w:w="720" w:type="dxa"/>
            <w:vAlign w:val="center"/>
          </w:tcPr>
          <w:p w14:paraId="092E101D" w14:textId="7AC8EB69" w:rsidR="00773333" w:rsidRDefault="00773333" w:rsidP="00773333">
            <w:pPr>
              <w:pStyle w:val="TableParagraph"/>
              <w:spacing w:before="1"/>
              <w:jc w:val="center"/>
              <w:rPr>
                <w:b/>
                <w:sz w:val="20"/>
                <w:szCs w:val="20"/>
              </w:rPr>
            </w:pPr>
            <w:r>
              <w:rPr>
                <w:b/>
                <w:sz w:val="20"/>
                <w:szCs w:val="20"/>
              </w:rPr>
              <w:t>20</w:t>
            </w:r>
          </w:p>
        </w:tc>
        <w:tc>
          <w:tcPr>
            <w:tcW w:w="720" w:type="dxa"/>
            <w:vAlign w:val="bottom"/>
          </w:tcPr>
          <w:p w14:paraId="472CD9D6" w14:textId="24ECB862" w:rsidR="00773333" w:rsidRPr="00487079" w:rsidRDefault="00773333" w:rsidP="00773333">
            <w:pPr>
              <w:pStyle w:val="TableParagraph"/>
              <w:spacing w:before="17"/>
              <w:jc w:val="center"/>
              <w:rPr>
                <w:color w:val="000000"/>
              </w:rPr>
            </w:pPr>
            <w:r>
              <w:rPr>
                <w:rFonts w:ascii="Arial Narrow" w:hAnsi="Arial Narrow" w:cs="Calibri"/>
              </w:rPr>
              <w:t>400</w:t>
            </w:r>
          </w:p>
        </w:tc>
        <w:tc>
          <w:tcPr>
            <w:tcW w:w="630" w:type="dxa"/>
          </w:tcPr>
          <w:p w14:paraId="1EADD484" w14:textId="5BA48459" w:rsidR="00773333" w:rsidRPr="00487079" w:rsidRDefault="00773333" w:rsidP="00773333">
            <w:pPr>
              <w:pStyle w:val="TableParagraph"/>
              <w:spacing w:line="292" w:lineRule="exact"/>
              <w:jc w:val="center"/>
              <w:rPr>
                <w:color w:val="000000"/>
              </w:rPr>
            </w:pPr>
            <w:r w:rsidRPr="00E91F4F">
              <w:rPr>
                <w:color w:val="000000"/>
              </w:rPr>
              <w:t>pack</w:t>
            </w:r>
          </w:p>
        </w:tc>
        <w:tc>
          <w:tcPr>
            <w:tcW w:w="3639" w:type="dxa"/>
            <w:vAlign w:val="center"/>
          </w:tcPr>
          <w:p w14:paraId="0DBE8367" w14:textId="5E88232D" w:rsidR="00773333" w:rsidRPr="00487079" w:rsidRDefault="00773333" w:rsidP="00773333">
            <w:pPr>
              <w:pStyle w:val="TableParagraph"/>
              <w:spacing w:before="38"/>
              <w:rPr>
                <w:color w:val="000000"/>
              </w:rPr>
            </w:pPr>
            <w:proofErr w:type="spellStart"/>
            <w:r>
              <w:rPr>
                <w:rFonts w:ascii="Arial Narrow" w:hAnsi="Arial Narrow" w:cs="Calibri"/>
              </w:rPr>
              <w:t>Bangus</w:t>
            </w:r>
            <w:proofErr w:type="spellEnd"/>
            <w:r>
              <w:rPr>
                <w:rFonts w:ascii="Arial Narrow" w:hAnsi="Arial Narrow" w:cs="Calibri"/>
              </w:rPr>
              <w:t>, Boneless, 1kg/pack</w:t>
            </w:r>
          </w:p>
        </w:tc>
        <w:tc>
          <w:tcPr>
            <w:tcW w:w="4410" w:type="dxa"/>
            <w:vAlign w:val="center"/>
          </w:tcPr>
          <w:p w14:paraId="60C3C9C7" w14:textId="77777777" w:rsidR="00773333" w:rsidRPr="008F24E6" w:rsidRDefault="00773333" w:rsidP="00773333">
            <w:pPr>
              <w:pStyle w:val="TableParagraph"/>
              <w:rPr>
                <w:sz w:val="24"/>
              </w:rPr>
            </w:pPr>
          </w:p>
        </w:tc>
      </w:tr>
      <w:tr w:rsidR="00773333" w:rsidRPr="008F24E6" w14:paraId="437AC723" w14:textId="77777777" w:rsidTr="008D5D59">
        <w:trPr>
          <w:trHeight w:val="532"/>
        </w:trPr>
        <w:tc>
          <w:tcPr>
            <w:tcW w:w="720" w:type="dxa"/>
            <w:vAlign w:val="center"/>
          </w:tcPr>
          <w:p w14:paraId="4CED101D" w14:textId="574D117E" w:rsidR="00773333" w:rsidRDefault="00773333" w:rsidP="00773333">
            <w:pPr>
              <w:pStyle w:val="TableParagraph"/>
              <w:spacing w:before="1"/>
              <w:jc w:val="center"/>
              <w:rPr>
                <w:b/>
                <w:sz w:val="20"/>
                <w:szCs w:val="20"/>
              </w:rPr>
            </w:pPr>
            <w:r>
              <w:rPr>
                <w:b/>
                <w:sz w:val="20"/>
                <w:szCs w:val="20"/>
              </w:rPr>
              <w:t>21</w:t>
            </w:r>
          </w:p>
        </w:tc>
        <w:tc>
          <w:tcPr>
            <w:tcW w:w="720" w:type="dxa"/>
            <w:vAlign w:val="bottom"/>
          </w:tcPr>
          <w:p w14:paraId="3D900AEB" w14:textId="286A48A4" w:rsidR="00773333" w:rsidRPr="00487079" w:rsidRDefault="00773333" w:rsidP="00773333">
            <w:pPr>
              <w:pStyle w:val="TableParagraph"/>
              <w:spacing w:before="17"/>
              <w:jc w:val="center"/>
              <w:rPr>
                <w:color w:val="000000"/>
              </w:rPr>
            </w:pPr>
            <w:r>
              <w:rPr>
                <w:rFonts w:ascii="Arial Narrow" w:hAnsi="Arial Narrow" w:cs="Calibri"/>
              </w:rPr>
              <w:t>200</w:t>
            </w:r>
          </w:p>
        </w:tc>
        <w:tc>
          <w:tcPr>
            <w:tcW w:w="630" w:type="dxa"/>
          </w:tcPr>
          <w:p w14:paraId="59FF9FCD" w14:textId="517638B3" w:rsidR="00773333" w:rsidRPr="00487079" w:rsidRDefault="00773333" w:rsidP="00773333">
            <w:pPr>
              <w:pStyle w:val="TableParagraph"/>
              <w:spacing w:line="292" w:lineRule="exact"/>
              <w:jc w:val="center"/>
              <w:rPr>
                <w:color w:val="000000"/>
              </w:rPr>
            </w:pPr>
            <w:r w:rsidRPr="00E91F4F">
              <w:rPr>
                <w:color w:val="000000"/>
              </w:rPr>
              <w:t>pack</w:t>
            </w:r>
          </w:p>
        </w:tc>
        <w:tc>
          <w:tcPr>
            <w:tcW w:w="3639" w:type="dxa"/>
            <w:vAlign w:val="center"/>
          </w:tcPr>
          <w:p w14:paraId="3EA271C9" w14:textId="27BA61C5" w:rsidR="00773333" w:rsidRPr="00487079" w:rsidRDefault="00773333" w:rsidP="00773333">
            <w:pPr>
              <w:pStyle w:val="TableParagraph"/>
              <w:spacing w:before="38"/>
              <w:rPr>
                <w:color w:val="000000"/>
              </w:rPr>
            </w:pPr>
            <w:proofErr w:type="spellStart"/>
            <w:r>
              <w:rPr>
                <w:rFonts w:ascii="Arial Narrow" w:hAnsi="Arial Narrow" w:cs="Calibri"/>
              </w:rPr>
              <w:t>Monggo</w:t>
            </w:r>
            <w:proofErr w:type="spellEnd"/>
            <w:r>
              <w:rPr>
                <w:rFonts w:ascii="Arial Narrow" w:hAnsi="Arial Narrow" w:cs="Calibri"/>
              </w:rPr>
              <w:t>, Whole (</w:t>
            </w:r>
            <w:proofErr w:type="spellStart"/>
            <w:r>
              <w:rPr>
                <w:rFonts w:ascii="Arial Narrow" w:hAnsi="Arial Narrow" w:cs="Calibri"/>
              </w:rPr>
              <w:t>chupa</w:t>
            </w:r>
            <w:proofErr w:type="spellEnd"/>
            <w:r>
              <w:rPr>
                <w:rFonts w:ascii="Arial Narrow" w:hAnsi="Arial Narrow" w:cs="Calibri"/>
              </w:rPr>
              <w:t>/ pack)</w:t>
            </w:r>
          </w:p>
        </w:tc>
        <w:tc>
          <w:tcPr>
            <w:tcW w:w="4410" w:type="dxa"/>
            <w:vAlign w:val="center"/>
          </w:tcPr>
          <w:p w14:paraId="78F3FE96" w14:textId="77777777" w:rsidR="00773333" w:rsidRPr="008F24E6" w:rsidRDefault="00773333" w:rsidP="00773333">
            <w:pPr>
              <w:pStyle w:val="TableParagraph"/>
              <w:rPr>
                <w:sz w:val="24"/>
              </w:rPr>
            </w:pPr>
          </w:p>
        </w:tc>
      </w:tr>
      <w:tr w:rsidR="00773333" w:rsidRPr="008F24E6" w14:paraId="155B806C" w14:textId="77777777" w:rsidTr="008D5D59">
        <w:trPr>
          <w:trHeight w:val="532"/>
        </w:trPr>
        <w:tc>
          <w:tcPr>
            <w:tcW w:w="720" w:type="dxa"/>
            <w:vAlign w:val="center"/>
          </w:tcPr>
          <w:p w14:paraId="073F15B6" w14:textId="70AAECC1" w:rsidR="00773333" w:rsidRDefault="00773333" w:rsidP="00773333">
            <w:pPr>
              <w:pStyle w:val="TableParagraph"/>
              <w:spacing w:before="1"/>
              <w:jc w:val="center"/>
              <w:rPr>
                <w:b/>
                <w:sz w:val="20"/>
                <w:szCs w:val="20"/>
              </w:rPr>
            </w:pPr>
            <w:r>
              <w:rPr>
                <w:b/>
                <w:sz w:val="20"/>
                <w:szCs w:val="20"/>
              </w:rPr>
              <w:t>22</w:t>
            </w:r>
          </w:p>
        </w:tc>
        <w:tc>
          <w:tcPr>
            <w:tcW w:w="720" w:type="dxa"/>
            <w:vAlign w:val="bottom"/>
          </w:tcPr>
          <w:p w14:paraId="1A30A0D1" w14:textId="10718888" w:rsidR="00773333" w:rsidRPr="00487079" w:rsidRDefault="00773333" w:rsidP="00773333">
            <w:pPr>
              <w:pStyle w:val="TableParagraph"/>
              <w:spacing w:before="17"/>
              <w:jc w:val="center"/>
              <w:rPr>
                <w:color w:val="000000"/>
              </w:rPr>
            </w:pPr>
            <w:r>
              <w:rPr>
                <w:rFonts w:ascii="Arial Narrow" w:hAnsi="Arial Narrow" w:cs="Calibri"/>
              </w:rPr>
              <w:t>200</w:t>
            </w:r>
          </w:p>
        </w:tc>
        <w:tc>
          <w:tcPr>
            <w:tcW w:w="630" w:type="dxa"/>
          </w:tcPr>
          <w:p w14:paraId="56962028" w14:textId="3F6A1A39" w:rsidR="00773333" w:rsidRPr="00487079" w:rsidRDefault="00773333" w:rsidP="00773333">
            <w:pPr>
              <w:pStyle w:val="TableParagraph"/>
              <w:spacing w:line="292" w:lineRule="exact"/>
              <w:jc w:val="center"/>
              <w:rPr>
                <w:color w:val="000000"/>
              </w:rPr>
            </w:pPr>
            <w:r w:rsidRPr="00E91F4F">
              <w:rPr>
                <w:color w:val="000000"/>
              </w:rPr>
              <w:t>pack</w:t>
            </w:r>
          </w:p>
        </w:tc>
        <w:tc>
          <w:tcPr>
            <w:tcW w:w="3639" w:type="dxa"/>
            <w:vAlign w:val="center"/>
          </w:tcPr>
          <w:p w14:paraId="585C7B24" w14:textId="3445960A" w:rsidR="00773333" w:rsidRPr="00487079" w:rsidRDefault="00773333" w:rsidP="00773333">
            <w:pPr>
              <w:pStyle w:val="TableParagraph"/>
              <w:spacing w:before="38"/>
              <w:rPr>
                <w:color w:val="000000"/>
              </w:rPr>
            </w:pPr>
            <w:r>
              <w:rPr>
                <w:rFonts w:ascii="Arial Narrow" w:hAnsi="Arial Narrow" w:cs="Calibri"/>
              </w:rPr>
              <w:t xml:space="preserve"> Dried Fish, </w:t>
            </w:r>
            <w:proofErr w:type="spellStart"/>
            <w:r>
              <w:rPr>
                <w:rFonts w:ascii="Arial Narrow" w:hAnsi="Arial Narrow" w:cs="Calibri"/>
              </w:rPr>
              <w:t>Tulis</w:t>
            </w:r>
            <w:proofErr w:type="spellEnd"/>
            <w:r>
              <w:rPr>
                <w:rFonts w:ascii="Arial Narrow" w:hAnsi="Arial Narrow" w:cs="Calibri"/>
              </w:rPr>
              <w:t xml:space="preserve"> (400g/pack)</w:t>
            </w:r>
          </w:p>
        </w:tc>
        <w:tc>
          <w:tcPr>
            <w:tcW w:w="4410" w:type="dxa"/>
            <w:vAlign w:val="center"/>
          </w:tcPr>
          <w:p w14:paraId="6EED0165" w14:textId="77777777" w:rsidR="00773333" w:rsidRPr="008F24E6" w:rsidRDefault="00773333" w:rsidP="00773333">
            <w:pPr>
              <w:pStyle w:val="TableParagraph"/>
              <w:rPr>
                <w:sz w:val="24"/>
              </w:rPr>
            </w:pPr>
          </w:p>
        </w:tc>
      </w:tr>
      <w:tr w:rsidR="00260450" w:rsidRPr="008F24E6" w14:paraId="5F1658AA" w14:textId="77777777" w:rsidTr="00B26F40">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89"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B26F40">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89" w:type="dxa"/>
            <w:gridSpan w:val="3"/>
          </w:tcPr>
          <w:p w14:paraId="7AB67DCA" w14:textId="2557F821" w:rsidR="00260450" w:rsidRPr="00AC5E8B" w:rsidRDefault="00260450" w:rsidP="00810CA2">
            <w:pPr>
              <w:pStyle w:val="TableParagraph"/>
              <w:spacing w:before="1" w:line="259" w:lineRule="auto"/>
              <w:ind w:right="161"/>
              <w:jc w:val="both"/>
            </w:pPr>
            <w:r w:rsidRPr="00AC5E8B">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B26F40">
        <w:trPr>
          <w:trHeight w:val="508"/>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89" w:type="dxa"/>
            <w:gridSpan w:val="3"/>
          </w:tcPr>
          <w:p w14:paraId="5C171DCD" w14:textId="73736F45" w:rsidR="00260450" w:rsidRPr="00AC5E8B" w:rsidRDefault="00260450" w:rsidP="00773333">
            <w:pPr>
              <w:pStyle w:val="TableParagraph"/>
              <w:spacing w:line="256" w:lineRule="auto"/>
              <w:ind w:right="160"/>
              <w:jc w:val="both"/>
            </w:pPr>
            <w:r w:rsidRPr="00AC5E8B">
              <w:t xml:space="preserve">The bidder must guarantee good quality of delivered </w:t>
            </w:r>
            <w:r w:rsidR="00B26F40" w:rsidRPr="00AC5E8B">
              <w:t xml:space="preserve">goods, well-sealed in its original packaging, no refill or repack except for </w:t>
            </w:r>
            <w:r w:rsidR="00B26F40" w:rsidRPr="00AC5E8B">
              <w:rPr>
                <w:b/>
              </w:rPr>
              <w:t xml:space="preserve">items </w:t>
            </w:r>
            <w:r w:rsidR="00773333">
              <w:rPr>
                <w:b/>
              </w:rPr>
              <w:t>5</w:t>
            </w:r>
            <w:r w:rsidR="00B26F40" w:rsidRPr="00AC5E8B">
              <w:rPr>
                <w:b/>
              </w:rPr>
              <w:t>,</w:t>
            </w:r>
            <w:r w:rsidR="00773333">
              <w:rPr>
                <w:b/>
              </w:rPr>
              <w:t>7</w:t>
            </w:r>
            <w:r w:rsidR="00B26F40" w:rsidRPr="00AC5E8B">
              <w:rPr>
                <w:b/>
              </w:rPr>
              <w:t>,</w:t>
            </w:r>
            <w:r w:rsidR="00773333">
              <w:rPr>
                <w:b/>
              </w:rPr>
              <w:t>12</w:t>
            </w:r>
            <w:r w:rsidR="00487079">
              <w:rPr>
                <w:b/>
              </w:rPr>
              <w:t>,</w:t>
            </w:r>
            <w:r w:rsidR="00773333">
              <w:rPr>
                <w:b/>
              </w:rPr>
              <w:t>21</w:t>
            </w:r>
            <w:r w:rsidR="00B26F40" w:rsidRPr="00AC5E8B">
              <w:rPr>
                <w:b/>
              </w:rPr>
              <w:t xml:space="preserve"> and </w:t>
            </w:r>
            <w:r w:rsidR="00773333">
              <w:rPr>
                <w:b/>
              </w:rPr>
              <w:t>22</w:t>
            </w:r>
            <w:r w:rsidR="00B26F40" w:rsidRPr="00AC5E8B">
              <w:rPr>
                <w:b/>
              </w:rPr>
              <w:t>.</w:t>
            </w:r>
            <w:r w:rsidR="00574DB8" w:rsidRPr="00AC5E8B">
              <w:t xml:space="preserve"> </w:t>
            </w:r>
            <w:r w:rsidR="000530C4" w:rsidRPr="00AC5E8B">
              <w:t xml:space="preserve">Packaging </w:t>
            </w:r>
            <w:r w:rsidR="00B26F40" w:rsidRPr="00AC5E8B">
              <w:t xml:space="preserve">must bear the manufacturer’s name, date of manufacturing and date of expiry. Expiry date is at least </w:t>
            </w:r>
            <w:r w:rsidR="00487079">
              <w:t>six</w:t>
            </w:r>
            <w:r w:rsidR="00B26F40" w:rsidRPr="00AC5E8B">
              <w:t xml:space="preserve"> (</w:t>
            </w:r>
            <w:r w:rsidR="00487079">
              <w:t>6</w:t>
            </w:r>
            <w:r w:rsidR="00B26F40" w:rsidRPr="00AC5E8B">
              <w:t>) year from the date of delivery.</w:t>
            </w:r>
            <w:r w:rsidRPr="00AC5E8B">
              <w:t xml:space="preserve"> </w:t>
            </w:r>
            <w:r w:rsidR="000F00E4" w:rsidRPr="00AC5E8B">
              <w:t>I</w:t>
            </w:r>
            <w:r w:rsidRPr="00AC5E8B">
              <w:t xml:space="preserve">tems deemed reject upon inspection should be replaced within the </w:t>
            </w:r>
            <w:r w:rsidRPr="00AC5E8B">
              <w:lastRenderedPageBreak/>
              <w:t xml:space="preserve">day or a buffer should be ensured every delivery. </w:t>
            </w:r>
          </w:p>
        </w:tc>
        <w:tc>
          <w:tcPr>
            <w:tcW w:w="4410" w:type="dxa"/>
          </w:tcPr>
          <w:p w14:paraId="7DDF23DA" w14:textId="77777777" w:rsidR="00260450" w:rsidRPr="008F24E6" w:rsidRDefault="00260450" w:rsidP="00260450">
            <w:pPr>
              <w:pStyle w:val="TableParagraph"/>
            </w:pPr>
          </w:p>
        </w:tc>
      </w:tr>
      <w:tr w:rsidR="00574DB8" w:rsidRPr="008F24E6" w14:paraId="3DD32D48" w14:textId="77777777" w:rsidTr="00B26F40">
        <w:trPr>
          <w:trHeight w:val="516"/>
        </w:trPr>
        <w:tc>
          <w:tcPr>
            <w:tcW w:w="720" w:type="dxa"/>
            <w:vAlign w:val="center"/>
          </w:tcPr>
          <w:p w14:paraId="254F56A6" w14:textId="3D281A24" w:rsidR="00574DB8" w:rsidRDefault="000530C4" w:rsidP="00260450">
            <w:pPr>
              <w:pStyle w:val="TableParagraph"/>
              <w:jc w:val="center"/>
              <w:rPr>
                <w:bCs/>
              </w:rPr>
            </w:pPr>
            <w:r>
              <w:rPr>
                <w:bCs/>
              </w:rPr>
              <w:lastRenderedPageBreak/>
              <w:t>c</w:t>
            </w:r>
          </w:p>
        </w:tc>
        <w:tc>
          <w:tcPr>
            <w:tcW w:w="4989" w:type="dxa"/>
            <w:gridSpan w:val="3"/>
          </w:tcPr>
          <w:p w14:paraId="6FBBD9CC" w14:textId="0601A752" w:rsidR="00574DB8" w:rsidRPr="00AC5E8B" w:rsidRDefault="00574DB8" w:rsidP="00810CA2">
            <w:pPr>
              <w:pStyle w:val="TableParagraph"/>
              <w:spacing w:line="256" w:lineRule="auto"/>
              <w:ind w:right="160"/>
              <w:jc w:val="both"/>
            </w:pPr>
            <w:r w:rsidRPr="00AC5E8B">
              <w:t>Goods are expected to be sanitary, fit for children consumption and locally produced.</w:t>
            </w:r>
          </w:p>
        </w:tc>
        <w:tc>
          <w:tcPr>
            <w:tcW w:w="4410" w:type="dxa"/>
          </w:tcPr>
          <w:p w14:paraId="149F497E" w14:textId="77777777" w:rsidR="00574DB8" w:rsidRPr="008F24E6" w:rsidRDefault="00574DB8" w:rsidP="00260450">
            <w:pPr>
              <w:pStyle w:val="TableParagraph"/>
            </w:pPr>
          </w:p>
        </w:tc>
      </w:tr>
      <w:tr w:rsidR="00C23231" w:rsidRPr="008F24E6" w14:paraId="0F9F6B6A" w14:textId="77777777" w:rsidTr="00B26F40">
        <w:trPr>
          <w:trHeight w:val="778"/>
        </w:trPr>
        <w:tc>
          <w:tcPr>
            <w:tcW w:w="720" w:type="dxa"/>
            <w:vAlign w:val="center"/>
          </w:tcPr>
          <w:p w14:paraId="4244C7A6" w14:textId="1CC44325" w:rsidR="00C23231" w:rsidRPr="008F24E6" w:rsidRDefault="000530C4" w:rsidP="00260450">
            <w:pPr>
              <w:pStyle w:val="TableParagraph"/>
              <w:jc w:val="center"/>
              <w:rPr>
                <w:bCs/>
              </w:rPr>
            </w:pPr>
            <w:r>
              <w:rPr>
                <w:bCs/>
              </w:rPr>
              <w:t>d</w:t>
            </w:r>
          </w:p>
        </w:tc>
        <w:tc>
          <w:tcPr>
            <w:tcW w:w="4989" w:type="dxa"/>
            <w:gridSpan w:val="3"/>
          </w:tcPr>
          <w:p w14:paraId="63AC06DD" w14:textId="17D7DFBF" w:rsidR="00C23231" w:rsidRPr="00AC5E8B" w:rsidRDefault="00E54C22" w:rsidP="00C61C38">
            <w:pPr>
              <w:pStyle w:val="TableParagraph"/>
              <w:spacing w:line="256" w:lineRule="auto"/>
              <w:ind w:right="160"/>
              <w:jc w:val="both"/>
            </w:pPr>
            <w:r w:rsidRPr="00AC5E8B">
              <w:t>The</w:t>
            </w:r>
            <w:r w:rsidR="000F00E4" w:rsidRPr="00AC5E8B">
              <w:t xml:space="preserve"> bidder should pack the goods per allocation per </w:t>
            </w:r>
            <w:r w:rsidR="000F00E4" w:rsidRPr="00AC5E8B">
              <w:rPr>
                <w:color w:val="000000" w:themeColor="text1"/>
              </w:rPr>
              <w:t>Child Development Center</w:t>
            </w:r>
            <w:r w:rsidR="00B26F40" w:rsidRPr="00AC5E8B">
              <w:t>.</w:t>
            </w:r>
            <w:r w:rsidR="000F00E4" w:rsidRPr="00AC5E8B">
              <w:t xml:space="preserve"> They should assist in the distribution of goods and must stay until the 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260450" w:rsidRPr="008F24E6" w14:paraId="2D1C4308" w14:textId="77777777" w:rsidTr="00B26F40">
        <w:trPr>
          <w:trHeight w:val="1113"/>
        </w:trPr>
        <w:tc>
          <w:tcPr>
            <w:tcW w:w="720" w:type="dxa"/>
            <w:vAlign w:val="center"/>
          </w:tcPr>
          <w:p w14:paraId="06DF885D" w14:textId="372D7546" w:rsidR="00260450" w:rsidRPr="008F24E6" w:rsidRDefault="000530C4" w:rsidP="00260450">
            <w:pPr>
              <w:pStyle w:val="TableParagraph"/>
              <w:jc w:val="center"/>
              <w:rPr>
                <w:bCs/>
              </w:rPr>
            </w:pPr>
            <w:r>
              <w:rPr>
                <w:bCs/>
              </w:rPr>
              <w:t>e</w:t>
            </w:r>
          </w:p>
        </w:tc>
        <w:tc>
          <w:tcPr>
            <w:tcW w:w="4989" w:type="dxa"/>
            <w:gridSpan w:val="3"/>
          </w:tcPr>
          <w:p w14:paraId="487F0FAE" w14:textId="3AFC14E5" w:rsidR="00260450" w:rsidRPr="00AC5E8B" w:rsidRDefault="00260450" w:rsidP="003E56B6">
            <w:pPr>
              <w:pStyle w:val="TableParagraph"/>
              <w:spacing w:line="256" w:lineRule="auto"/>
              <w:ind w:right="160"/>
              <w:jc w:val="both"/>
              <w:rPr>
                <w:spacing w:val="-3"/>
              </w:rPr>
            </w:pPr>
            <w:r w:rsidRPr="00AC5E8B">
              <w:t>Willing to deliver the items based on the delivery schedule, terms and conditions.</w:t>
            </w:r>
            <w:r w:rsidR="000F00E4" w:rsidRPr="00AC5E8B">
              <w:t xml:space="preserve"> </w:t>
            </w:r>
            <w:r w:rsidR="00872526">
              <w:t>Period</w:t>
            </w:r>
            <w:r w:rsidR="00BF69DE" w:rsidRPr="00AC5E8B">
              <w:t xml:space="preserve"> of delivery will depend on the release of ECCD Council on the start of classes</w:t>
            </w:r>
            <w:r w:rsidR="00872526">
              <w:t xml:space="preserve"> and the date of delivery will be every first Monday of the month but it will automatically move if Monday is a holiday </w:t>
            </w:r>
            <w:r w:rsidR="003E56B6">
              <w:t>or classes are suspended</w:t>
            </w:r>
            <w:r w:rsidR="00BF69DE" w:rsidRPr="00AC5E8B">
              <w:t>.</w:t>
            </w:r>
            <w:r w:rsidRPr="00AC5E8B">
              <w:t xml:space="preserve"> In case of fortuitous events, the end-user shall closely coordinate with the supplier for the change of delivery schedule</w:t>
            </w:r>
            <w:r w:rsidR="000F00E4" w:rsidRPr="00AC5E8B">
              <w:t>.</w:t>
            </w:r>
            <w:r w:rsidRPr="00AC5E8B">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B26F40">
        <w:trPr>
          <w:trHeight w:val="852"/>
        </w:trPr>
        <w:tc>
          <w:tcPr>
            <w:tcW w:w="720" w:type="dxa"/>
            <w:vAlign w:val="center"/>
          </w:tcPr>
          <w:p w14:paraId="796162D8" w14:textId="4939BC0C" w:rsidR="00C23231" w:rsidRPr="008F24E6" w:rsidRDefault="000530C4" w:rsidP="00260450">
            <w:pPr>
              <w:pStyle w:val="TableParagraph"/>
              <w:jc w:val="center"/>
              <w:rPr>
                <w:bCs/>
              </w:rPr>
            </w:pPr>
            <w:r>
              <w:rPr>
                <w:bCs/>
              </w:rPr>
              <w:t>f</w:t>
            </w:r>
          </w:p>
        </w:tc>
        <w:tc>
          <w:tcPr>
            <w:tcW w:w="4989" w:type="dxa"/>
            <w:gridSpan w:val="3"/>
          </w:tcPr>
          <w:p w14:paraId="2819EB43" w14:textId="164548E6" w:rsidR="00C23231" w:rsidRPr="00AC5E8B" w:rsidRDefault="00E54C22" w:rsidP="00810CA2">
            <w:pPr>
              <w:pStyle w:val="Default"/>
              <w:jc w:val="both"/>
              <w:rPr>
                <w:sz w:val="22"/>
                <w:szCs w:val="22"/>
              </w:rPr>
            </w:pPr>
            <w:r w:rsidRPr="00AC5E8B">
              <w:rPr>
                <w:sz w:val="22"/>
                <w:szCs w:val="22"/>
              </w:rPr>
              <w:t>The</w:t>
            </w:r>
            <w:r w:rsidR="00C23231" w:rsidRPr="00AC5E8B">
              <w:rPr>
                <w:sz w:val="22"/>
                <w:szCs w:val="22"/>
              </w:rPr>
              <w:t xml:space="preserve"> bidder must </w:t>
            </w:r>
            <w:r w:rsidR="00810CA2" w:rsidRPr="00AC5E8B">
              <w:rPr>
                <w:sz w:val="22"/>
                <w:szCs w:val="22"/>
              </w:rPr>
              <w:t>ensure the availability of</w:t>
            </w:r>
            <w:r w:rsidR="00C23231" w:rsidRPr="00AC5E8B">
              <w:rPr>
                <w:sz w:val="22"/>
                <w:szCs w:val="22"/>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B26F40">
        <w:trPr>
          <w:trHeight w:val="890"/>
        </w:trPr>
        <w:tc>
          <w:tcPr>
            <w:tcW w:w="720" w:type="dxa"/>
            <w:vAlign w:val="center"/>
          </w:tcPr>
          <w:p w14:paraId="5ECC5015" w14:textId="576F7B5B" w:rsidR="00260450" w:rsidRPr="008F24E6" w:rsidRDefault="000530C4" w:rsidP="00260450">
            <w:pPr>
              <w:pStyle w:val="TableParagraph"/>
              <w:jc w:val="center"/>
              <w:rPr>
                <w:bCs/>
              </w:rPr>
            </w:pPr>
            <w:r>
              <w:rPr>
                <w:bCs/>
              </w:rPr>
              <w:t>g</w:t>
            </w:r>
          </w:p>
        </w:tc>
        <w:tc>
          <w:tcPr>
            <w:tcW w:w="4989" w:type="dxa"/>
            <w:gridSpan w:val="3"/>
          </w:tcPr>
          <w:p w14:paraId="5F292AE4" w14:textId="77777777" w:rsidR="00260450" w:rsidRPr="00AC5E8B" w:rsidRDefault="00260450" w:rsidP="00810CA2">
            <w:pPr>
              <w:pStyle w:val="TableParagraph"/>
              <w:spacing w:line="256" w:lineRule="auto"/>
              <w:ind w:right="209"/>
              <w:jc w:val="both"/>
            </w:pPr>
            <w:r w:rsidRPr="00AC5E8B">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B26F40">
        <w:trPr>
          <w:trHeight w:val="552"/>
        </w:trPr>
        <w:tc>
          <w:tcPr>
            <w:tcW w:w="720" w:type="dxa"/>
            <w:vAlign w:val="center"/>
          </w:tcPr>
          <w:p w14:paraId="5D12F328" w14:textId="43132CB3" w:rsidR="00260450" w:rsidRPr="008F24E6" w:rsidRDefault="000530C4" w:rsidP="00260450">
            <w:pPr>
              <w:pStyle w:val="TableParagraph"/>
              <w:jc w:val="center"/>
              <w:rPr>
                <w:bCs/>
              </w:rPr>
            </w:pPr>
            <w:r>
              <w:rPr>
                <w:bCs/>
              </w:rPr>
              <w:t>h</w:t>
            </w:r>
          </w:p>
        </w:tc>
        <w:tc>
          <w:tcPr>
            <w:tcW w:w="4989" w:type="dxa"/>
            <w:gridSpan w:val="3"/>
          </w:tcPr>
          <w:p w14:paraId="3B0720B8" w14:textId="2CFC80A1" w:rsidR="00260450" w:rsidRPr="00AC5E8B" w:rsidRDefault="00521318" w:rsidP="0059429E">
            <w:pPr>
              <w:pStyle w:val="NoSpacing"/>
              <w:jc w:val="both"/>
              <w:rPr>
                <w:rFonts w:ascii="Times New Roman" w:hAnsi="Times New Roman" w:cs="Times New Roman"/>
                <w:b/>
                <w:i/>
              </w:rPr>
            </w:pPr>
            <w:r w:rsidRPr="00AC5E8B">
              <w:rPr>
                <w:rFonts w:ascii="Times New Roman" w:hAnsi="Times New Roman" w:cs="Times New Roman"/>
              </w:rPr>
              <w:t>The</w:t>
            </w:r>
            <w:r w:rsidR="00260450" w:rsidRPr="00AC5E8B">
              <w:rPr>
                <w:rFonts w:ascii="Times New Roman" w:hAnsi="Times New Roman" w:cs="Times New Roman"/>
              </w:rPr>
              <w:t xml:space="preserve"> bidder </w:t>
            </w:r>
            <w:r w:rsidR="0059429E">
              <w:rPr>
                <w:rFonts w:ascii="Times New Roman" w:hAnsi="Times New Roman" w:cs="Times New Roman"/>
              </w:rPr>
              <w:t>shall</w:t>
            </w:r>
            <w:r w:rsidR="00260450" w:rsidRPr="00AC5E8B">
              <w:rPr>
                <w:rFonts w:ascii="Times New Roman" w:hAnsi="Times New Roman" w:cs="Times New Roman"/>
              </w:rPr>
              <w:t xml:space="preserve"> observe proper health protocols </w:t>
            </w:r>
            <w:r w:rsidR="0059429E">
              <w:rPr>
                <w:rFonts w:ascii="Times New Roman" w:hAnsi="Times New Roman" w:cs="Times New Roman"/>
              </w:rPr>
              <w:t>during</w:t>
            </w:r>
            <w:r w:rsidR="00260450" w:rsidRPr="00AC5E8B">
              <w:rPr>
                <w:rFonts w:ascii="Times New Roman" w:hAnsi="Times New Roman" w:cs="Times New Roman"/>
              </w:rPr>
              <w:t xml:space="preserve"> delivery. </w:t>
            </w:r>
            <w:r w:rsidR="00BF69DE" w:rsidRPr="00AC5E8B">
              <w:rPr>
                <w:rFonts w:ascii="Times New Roman" w:hAnsi="Times New Roman" w:cs="Times New Roman"/>
              </w:rPr>
              <w:t xml:space="preserve">Drivers and haulers or escorts </w:t>
            </w:r>
            <w:r w:rsidR="00602EE1">
              <w:rPr>
                <w:rFonts w:ascii="Times New Roman" w:hAnsi="Times New Roman" w:cs="Times New Roman"/>
              </w:rPr>
              <w:t>should</w:t>
            </w:r>
            <w:r w:rsidR="00BF69DE" w:rsidRPr="00AC5E8B">
              <w:rPr>
                <w:rFonts w:ascii="Times New Roman" w:hAnsi="Times New Roman" w:cs="Times New Roman"/>
              </w:rPr>
              <w:t xml:space="preserve"> comply with necessary travel clearances and </w:t>
            </w:r>
            <w:r w:rsidR="00602EE1">
              <w:rPr>
                <w:rFonts w:ascii="Times New Roman" w:hAnsi="Times New Roman" w:cs="Times New Roman"/>
              </w:rPr>
              <w:t>must</w:t>
            </w:r>
            <w:r w:rsidR="00BF69DE" w:rsidRPr="00AC5E8B">
              <w:rPr>
                <w:rFonts w:ascii="Times New Roman" w:hAnsi="Times New Roman" w:cs="Times New Roman"/>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B26F40">
        <w:trPr>
          <w:trHeight w:val="692"/>
        </w:trPr>
        <w:tc>
          <w:tcPr>
            <w:tcW w:w="720" w:type="dxa"/>
            <w:vAlign w:val="center"/>
          </w:tcPr>
          <w:p w14:paraId="350286E1" w14:textId="107DE070" w:rsidR="00810CA2" w:rsidRPr="008F24E6" w:rsidRDefault="000530C4" w:rsidP="00260450">
            <w:pPr>
              <w:jc w:val="center"/>
              <w:rPr>
                <w:rFonts w:ascii="Times New Roman" w:hAnsi="Times New Roman" w:cs="Times New Roman"/>
                <w:bCs/>
                <w:sz w:val="22"/>
                <w:szCs w:val="22"/>
              </w:rPr>
            </w:pPr>
            <w:proofErr w:type="spellStart"/>
            <w:r>
              <w:rPr>
                <w:rFonts w:ascii="Times New Roman" w:hAnsi="Times New Roman" w:cs="Times New Roman"/>
                <w:bCs/>
                <w:sz w:val="22"/>
                <w:szCs w:val="22"/>
              </w:rPr>
              <w:t>i</w:t>
            </w:r>
            <w:proofErr w:type="spellEnd"/>
          </w:p>
        </w:tc>
        <w:tc>
          <w:tcPr>
            <w:tcW w:w="4989" w:type="dxa"/>
            <w:gridSpan w:val="3"/>
          </w:tcPr>
          <w:p w14:paraId="3CFD38E9" w14:textId="646D796D" w:rsidR="00810CA2" w:rsidRPr="00AC5E8B" w:rsidRDefault="00810CA2" w:rsidP="00810CA2">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B26F40">
        <w:trPr>
          <w:trHeight w:val="692"/>
        </w:trPr>
        <w:tc>
          <w:tcPr>
            <w:tcW w:w="720" w:type="dxa"/>
            <w:vAlign w:val="center"/>
          </w:tcPr>
          <w:p w14:paraId="64A20AA3" w14:textId="0CC483CF" w:rsidR="00260450" w:rsidRPr="008F24E6" w:rsidRDefault="000530C4" w:rsidP="00260450">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89" w:type="dxa"/>
            <w:gridSpan w:val="3"/>
          </w:tcPr>
          <w:p w14:paraId="377EF771" w14:textId="47591A12" w:rsidR="00260450" w:rsidRPr="00AC5E8B" w:rsidRDefault="00260450" w:rsidP="00B26F40">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Payment Term: Payment shall be processed every after complete delivery</w:t>
            </w:r>
          </w:p>
        </w:tc>
        <w:tc>
          <w:tcPr>
            <w:tcW w:w="4410" w:type="dxa"/>
          </w:tcPr>
          <w:p w14:paraId="1CE776EE" w14:textId="77777777" w:rsidR="00260450" w:rsidRPr="008F24E6" w:rsidRDefault="00260450" w:rsidP="00260450">
            <w:pPr>
              <w:pStyle w:val="TableParagraph"/>
            </w:pPr>
          </w:p>
        </w:tc>
      </w:tr>
    </w:tbl>
    <w:p w14:paraId="4F72F9A2" w14:textId="3216E52F" w:rsidR="00932308" w:rsidRDefault="00FD17A0" w:rsidP="00FD17A0">
      <w:pPr>
        <w:rPr>
          <w:rFonts w:ascii="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3362FEFC" w14:textId="52202F0B" w:rsidR="000537E6" w:rsidRDefault="000537E6" w:rsidP="00FD17A0">
      <w:pPr>
        <w:rPr>
          <w:rFonts w:ascii="Times New Roman" w:hAnsi="Times New Roman" w:cs="Times New Roman"/>
          <w:b/>
          <w:i/>
        </w:rPr>
      </w:pPr>
    </w:p>
    <w:p w14:paraId="37B98F17" w14:textId="08728F33" w:rsidR="003E56B6" w:rsidRDefault="003E56B6" w:rsidP="00FD17A0">
      <w:pPr>
        <w:rPr>
          <w:rFonts w:ascii="Times New Roman" w:hAnsi="Times New Roman" w:cs="Times New Roman"/>
          <w:b/>
          <w:i/>
        </w:rPr>
      </w:pPr>
    </w:p>
    <w:p w14:paraId="2DEC3A4C" w14:textId="0BC626B2" w:rsidR="003E56B6" w:rsidRDefault="003E56B6" w:rsidP="00FD17A0">
      <w:pPr>
        <w:rPr>
          <w:rFonts w:ascii="Times New Roman" w:hAnsi="Times New Roman" w:cs="Times New Roman"/>
          <w:b/>
          <w:i/>
        </w:rPr>
      </w:pPr>
    </w:p>
    <w:p w14:paraId="4BC736C2" w14:textId="1F0C1E2C" w:rsidR="003E56B6" w:rsidRDefault="003E56B6" w:rsidP="00FD17A0">
      <w:pPr>
        <w:rPr>
          <w:rFonts w:ascii="Times New Roman" w:hAnsi="Times New Roman" w:cs="Times New Roman"/>
          <w:b/>
          <w:i/>
        </w:rPr>
      </w:pPr>
    </w:p>
    <w:p w14:paraId="2EEE2FF7" w14:textId="20D79270" w:rsidR="003E56B6" w:rsidRDefault="003E56B6" w:rsidP="00FD17A0">
      <w:pPr>
        <w:rPr>
          <w:rFonts w:ascii="Times New Roman" w:hAnsi="Times New Roman" w:cs="Times New Roman"/>
          <w:b/>
          <w:i/>
        </w:rPr>
      </w:pPr>
    </w:p>
    <w:p w14:paraId="09199574" w14:textId="176EF66E" w:rsidR="003E56B6" w:rsidRDefault="003E56B6" w:rsidP="00FD17A0">
      <w:pPr>
        <w:rPr>
          <w:rFonts w:ascii="Times New Roman" w:hAnsi="Times New Roman" w:cs="Times New Roman"/>
          <w:b/>
          <w:i/>
        </w:rPr>
      </w:pPr>
    </w:p>
    <w:p w14:paraId="16F0A0D9" w14:textId="77893CF9" w:rsidR="003E56B6" w:rsidRDefault="003E56B6" w:rsidP="00FD17A0">
      <w:pPr>
        <w:rPr>
          <w:rFonts w:ascii="Times New Roman" w:hAnsi="Times New Roman" w:cs="Times New Roman"/>
          <w:b/>
          <w:i/>
        </w:rPr>
      </w:pPr>
    </w:p>
    <w:p w14:paraId="66F506DA" w14:textId="685EA712" w:rsidR="003E56B6" w:rsidRDefault="003E56B6" w:rsidP="00FD17A0">
      <w:pPr>
        <w:rPr>
          <w:rFonts w:ascii="Times New Roman" w:hAnsi="Times New Roman" w:cs="Times New Roman"/>
          <w:b/>
          <w:i/>
        </w:rPr>
      </w:pPr>
    </w:p>
    <w:p w14:paraId="123C3FC6" w14:textId="0AB00D7A" w:rsidR="003E56B6" w:rsidRDefault="003E56B6" w:rsidP="00FD17A0">
      <w:pPr>
        <w:rPr>
          <w:rFonts w:ascii="Times New Roman" w:hAnsi="Times New Roman" w:cs="Times New Roman"/>
          <w:b/>
          <w:i/>
        </w:rPr>
      </w:pPr>
    </w:p>
    <w:p w14:paraId="1F01B04D" w14:textId="4760D87F" w:rsidR="000C2020" w:rsidRDefault="000C2020" w:rsidP="00FD17A0">
      <w:pPr>
        <w:rPr>
          <w:rFonts w:ascii="Times New Roman" w:hAnsi="Times New Roman" w:cs="Times New Roman"/>
          <w:b/>
          <w:i/>
        </w:rPr>
      </w:pPr>
    </w:p>
    <w:p w14:paraId="695E5028" w14:textId="77777777" w:rsidR="000C2020" w:rsidRDefault="000C2020" w:rsidP="00FD17A0">
      <w:pPr>
        <w:rPr>
          <w:rFonts w:ascii="Times New Roman" w:hAnsi="Times New Roman" w:cs="Times New Roman"/>
          <w:b/>
          <w:i/>
        </w:rPr>
      </w:pPr>
    </w:p>
    <w:p w14:paraId="5D8D237F" w14:textId="220037B0"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59429E">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1ACD4225"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AC5E8B">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0C2020">
        <w:rPr>
          <w:rFonts w:ascii="Times New Roman" w:eastAsia="Times New Roman" w:hAnsi="Times New Roman" w:cs="Times New Roman"/>
          <w:b/>
        </w:rPr>
        <w:t>4</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0C2020" w:rsidRPr="008F24E6" w14:paraId="5EDBC356" w14:textId="77777777" w:rsidTr="000C2020">
        <w:trPr>
          <w:trHeight w:val="49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69EAF" w14:textId="4CC47360" w:rsidR="000C2020" w:rsidRPr="008F24E6" w:rsidRDefault="000C2020" w:rsidP="000C2020">
            <w:pPr>
              <w:jc w:val="center"/>
              <w:rPr>
                <w:rFonts w:ascii="Times New Roman" w:eastAsia="Times New Roman" w:hAnsi="Times New Roman" w:cs="Times New Roman"/>
                <w:b/>
                <w:color w:val="000000"/>
              </w:rPr>
            </w:pPr>
            <w:r>
              <w:rPr>
                <w:b/>
                <w:sz w:val="20"/>
                <w:szCs w:val="20"/>
              </w:rPr>
              <w:t>1</w:t>
            </w:r>
          </w:p>
        </w:tc>
        <w:tc>
          <w:tcPr>
            <w:tcW w:w="3600" w:type="dxa"/>
            <w:tcBorders>
              <w:top w:val="single" w:sz="4" w:space="0" w:color="auto"/>
              <w:left w:val="nil"/>
              <w:bottom w:val="single" w:sz="4" w:space="0" w:color="auto"/>
              <w:right w:val="single" w:sz="4" w:space="0" w:color="auto"/>
            </w:tcBorders>
            <w:shd w:val="clear" w:color="auto" w:fill="auto"/>
            <w:vAlign w:val="bottom"/>
          </w:tcPr>
          <w:p w14:paraId="62B2A94A" w14:textId="5F28FC57" w:rsidR="000C2020" w:rsidRPr="008F24E6" w:rsidRDefault="000C2020" w:rsidP="000C2020">
            <w:pPr>
              <w:rPr>
                <w:rFonts w:ascii="Times New Roman" w:eastAsia="Times New Roman" w:hAnsi="Times New Roman" w:cs="Times New Roman"/>
                <w:b/>
              </w:rPr>
            </w:pPr>
            <w:r>
              <w:rPr>
                <w:rFonts w:ascii="Arial Narrow" w:hAnsi="Arial Narrow"/>
                <w:sz w:val="22"/>
                <w:szCs w:val="22"/>
              </w:rPr>
              <w:t>Vegetable Oil, 500ml/pack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7B1576B0" w14:textId="6880369A"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17732FB" w14:textId="4F46DDA4" w:rsidR="000C2020" w:rsidRPr="008F24E6" w:rsidRDefault="000C2020" w:rsidP="000C2020">
            <w:pPr>
              <w:jc w:val="center"/>
              <w:rPr>
                <w:rFonts w:ascii="Times New Roman" w:eastAsia="Times New Roman" w:hAnsi="Times New Roman" w:cs="Times New Roman"/>
                <w:color w:val="000000"/>
              </w:rPr>
            </w:pPr>
            <w:r w:rsidRPr="00487079">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4EB702B"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73B092C"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1E676814" w14:textId="77777777" w:rsidTr="002E0944">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198BA" w14:textId="278AF747" w:rsidR="000C2020" w:rsidRPr="008F24E6" w:rsidRDefault="000C2020" w:rsidP="000C2020">
            <w:pPr>
              <w:jc w:val="center"/>
              <w:rPr>
                <w:rFonts w:ascii="Times New Roman" w:eastAsia="Times New Roman" w:hAnsi="Times New Roman" w:cs="Times New Roman"/>
                <w:b/>
                <w:color w:val="000000"/>
              </w:rPr>
            </w:pPr>
            <w:r>
              <w:rPr>
                <w:b/>
                <w:sz w:val="20"/>
                <w:szCs w:val="20"/>
              </w:rPr>
              <w:t>2</w:t>
            </w:r>
          </w:p>
        </w:tc>
        <w:tc>
          <w:tcPr>
            <w:tcW w:w="3600" w:type="dxa"/>
            <w:tcBorders>
              <w:top w:val="single" w:sz="4" w:space="0" w:color="auto"/>
              <w:left w:val="nil"/>
              <w:bottom w:val="single" w:sz="4" w:space="0" w:color="auto"/>
              <w:right w:val="single" w:sz="4" w:space="0" w:color="auto"/>
            </w:tcBorders>
            <w:shd w:val="clear" w:color="auto" w:fill="auto"/>
            <w:vAlign w:val="center"/>
          </w:tcPr>
          <w:p w14:paraId="7CACF347" w14:textId="4D8A3F5F" w:rsidR="000C2020" w:rsidRPr="008F24E6" w:rsidRDefault="000C2020" w:rsidP="000C2020">
            <w:pPr>
              <w:rPr>
                <w:rFonts w:ascii="Times New Roman" w:eastAsia="Times New Roman" w:hAnsi="Times New Roman" w:cs="Times New Roman"/>
                <w:b/>
              </w:rPr>
            </w:pPr>
            <w:r>
              <w:rPr>
                <w:rFonts w:ascii="Arial Narrow" w:hAnsi="Arial Narrow"/>
                <w:sz w:val="22"/>
                <w:szCs w:val="22"/>
              </w:rPr>
              <w:t xml:space="preserve">Coconut Milk Powder, </w:t>
            </w:r>
            <w:r>
              <w:rPr>
                <w:rFonts w:ascii="Arial Narrow" w:hAnsi="Arial Narrow"/>
              </w:rPr>
              <w:t>at least</w:t>
            </w:r>
            <w:r>
              <w:rPr>
                <w:rFonts w:ascii="Arial Narrow" w:hAnsi="Arial Narrow"/>
                <w:sz w:val="22"/>
                <w:szCs w:val="22"/>
              </w:rPr>
              <w:t xml:space="preserve"> 50 grams/ 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11FDF796" w14:textId="7B143CFE"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70FF4A8" w14:textId="68DBFED3" w:rsidR="000C2020" w:rsidRPr="008F24E6" w:rsidRDefault="000C2020" w:rsidP="000C2020">
            <w:pPr>
              <w:jc w:val="center"/>
              <w:rPr>
                <w:rFonts w:ascii="Times New Roman" w:eastAsia="Times New Roman" w:hAnsi="Times New Roman" w:cs="Times New Roman"/>
                <w:color w:val="000000"/>
              </w:rPr>
            </w:pPr>
            <w:r w:rsidRPr="00487079">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29AF98"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C421689"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0859FC13" w14:textId="77777777" w:rsidTr="002E0944">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086BC" w14:textId="193D2AA0" w:rsidR="000C2020" w:rsidRPr="008F24E6" w:rsidRDefault="000C2020" w:rsidP="000C2020">
            <w:pPr>
              <w:jc w:val="center"/>
              <w:rPr>
                <w:rFonts w:ascii="Times New Roman" w:eastAsia="Times New Roman" w:hAnsi="Times New Roman" w:cs="Times New Roman"/>
                <w:b/>
                <w:color w:val="000000"/>
              </w:rPr>
            </w:pPr>
            <w:r>
              <w:rPr>
                <w:b/>
                <w:sz w:val="20"/>
                <w:szCs w:val="20"/>
              </w:rPr>
              <w:t>3</w:t>
            </w:r>
          </w:p>
        </w:tc>
        <w:tc>
          <w:tcPr>
            <w:tcW w:w="3600" w:type="dxa"/>
            <w:tcBorders>
              <w:top w:val="single" w:sz="4" w:space="0" w:color="auto"/>
              <w:left w:val="nil"/>
              <w:bottom w:val="single" w:sz="4" w:space="0" w:color="auto"/>
              <w:right w:val="single" w:sz="4" w:space="0" w:color="auto"/>
            </w:tcBorders>
            <w:shd w:val="clear" w:color="auto" w:fill="auto"/>
            <w:vAlign w:val="bottom"/>
          </w:tcPr>
          <w:p w14:paraId="150D8802" w14:textId="6D85B4E1" w:rsidR="000C2020" w:rsidRPr="008F24E6" w:rsidRDefault="000C2020" w:rsidP="000C2020">
            <w:pPr>
              <w:rPr>
                <w:rFonts w:ascii="Times New Roman" w:eastAsia="Times New Roman" w:hAnsi="Times New Roman" w:cs="Times New Roman"/>
                <w:b/>
              </w:rPr>
            </w:pPr>
            <w:r>
              <w:rPr>
                <w:rFonts w:ascii="Arial Narrow" w:hAnsi="Arial Narrow"/>
              </w:rPr>
              <w:t>Condensed Milk, at least 380 ml/ can</w:t>
            </w:r>
          </w:p>
        </w:tc>
        <w:tc>
          <w:tcPr>
            <w:tcW w:w="990" w:type="dxa"/>
            <w:tcBorders>
              <w:top w:val="single" w:sz="4" w:space="0" w:color="auto"/>
              <w:left w:val="nil"/>
              <w:bottom w:val="single" w:sz="4" w:space="0" w:color="auto"/>
              <w:right w:val="single" w:sz="4" w:space="0" w:color="auto"/>
            </w:tcBorders>
            <w:shd w:val="clear" w:color="auto" w:fill="auto"/>
            <w:vAlign w:val="bottom"/>
          </w:tcPr>
          <w:p w14:paraId="43276090" w14:textId="563ACF3A"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8B03F68" w14:textId="37612415" w:rsidR="000C2020" w:rsidRPr="008F24E6" w:rsidRDefault="000C2020" w:rsidP="000C2020">
            <w:pPr>
              <w:jc w:val="center"/>
              <w:rPr>
                <w:rFonts w:ascii="Times New Roman" w:eastAsia="Times New Roman" w:hAnsi="Times New Roman" w:cs="Times New Roman"/>
                <w:color w:val="000000"/>
              </w:rPr>
            </w:pPr>
            <w:r>
              <w:rPr>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7D7143"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36F1A89"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6905BE70" w14:textId="77777777" w:rsidTr="000C2020">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1394" w14:textId="5A98E8B5" w:rsidR="000C2020" w:rsidRPr="008F24E6" w:rsidRDefault="000C2020" w:rsidP="000C2020">
            <w:pPr>
              <w:jc w:val="center"/>
              <w:rPr>
                <w:rFonts w:ascii="Times New Roman" w:eastAsia="Times New Roman" w:hAnsi="Times New Roman" w:cs="Times New Roman"/>
                <w:b/>
                <w:color w:val="000000"/>
              </w:rPr>
            </w:pPr>
            <w:r>
              <w:rPr>
                <w:b/>
                <w:sz w:val="20"/>
                <w:szCs w:val="20"/>
              </w:rPr>
              <w:t>4</w:t>
            </w:r>
          </w:p>
        </w:tc>
        <w:tc>
          <w:tcPr>
            <w:tcW w:w="3600" w:type="dxa"/>
            <w:tcBorders>
              <w:top w:val="single" w:sz="4" w:space="0" w:color="auto"/>
              <w:left w:val="nil"/>
              <w:bottom w:val="single" w:sz="4" w:space="0" w:color="auto"/>
              <w:right w:val="single" w:sz="4" w:space="0" w:color="auto"/>
            </w:tcBorders>
            <w:shd w:val="clear" w:color="auto" w:fill="auto"/>
            <w:vAlign w:val="center"/>
          </w:tcPr>
          <w:p w14:paraId="3F841B30" w14:textId="69F28124" w:rsidR="000C2020" w:rsidRPr="008F24E6" w:rsidRDefault="000C2020" w:rsidP="000C2020">
            <w:pPr>
              <w:rPr>
                <w:rFonts w:ascii="Times New Roman" w:eastAsia="Times New Roman" w:hAnsi="Times New Roman" w:cs="Times New Roman"/>
                <w:b/>
              </w:rPr>
            </w:pPr>
            <w:proofErr w:type="spellStart"/>
            <w:r>
              <w:rPr>
                <w:rFonts w:ascii="Arial Narrow" w:hAnsi="Arial Narrow"/>
                <w:sz w:val="22"/>
                <w:szCs w:val="22"/>
              </w:rPr>
              <w:t>Pancit</w:t>
            </w:r>
            <w:proofErr w:type="spellEnd"/>
            <w:r>
              <w:rPr>
                <w:rFonts w:ascii="Arial Narrow" w:hAnsi="Arial Narrow"/>
                <w:sz w:val="22"/>
                <w:szCs w:val="22"/>
              </w:rPr>
              <w:t xml:space="preserve"> </w:t>
            </w:r>
            <w:proofErr w:type="spellStart"/>
            <w:r>
              <w:rPr>
                <w:rFonts w:ascii="Arial Narrow" w:hAnsi="Arial Narrow"/>
                <w:sz w:val="22"/>
                <w:szCs w:val="22"/>
              </w:rPr>
              <w:t>Bihon</w:t>
            </w:r>
            <w:proofErr w:type="spellEnd"/>
            <w:r>
              <w:rPr>
                <w:rFonts w:ascii="Arial Narrow" w:hAnsi="Arial Narrow"/>
                <w:sz w:val="22"/>
                <w:szCs w:val="22"/>
              </w:rPr>
              <w:t>, 500g/pack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4A13D52E" w14:textId="5B127D43"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E63042" w14:textId="43460CAB" w:rsidR="000C2020" w:rsidRPr="008F24E6" w:rsidRDefault="000C2020" w:rsidP="000C2020">
            <w:pPr>
              <w:jc w:val="center"/>
              <w:rPr>
                <w:rFonts w:ascii="Times New Roman" w:eastAsia="Times New Roman" w:hAnsi="Times New Roman" w:cs="Times New Roman"/>
                <w:color w:val="000000"/>
              </w:rPr>
            </w:pPr>
            <w:r w:rsidRPr="00487079">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D6390F"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757A947"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6CC880FC" w14:textId="77777777" w:rsidTr="000C2020">
        <w:trPr>
          <w:trHeight w:val="4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7D0FE" w14:textId="37244484" w:rsidR="000C2020" w:rsidRPr="008F24E6" w:rsidRDefault="000C2020" w:rsidP="000C2020">
            <w:pPr>
              <w:jc w:val="center"/>
              <w:rPr>
                <w:rFonts w:ascii="Times New Roman" w:eastAsia="Times New Roman" w:hAnsi="Times New Roman" w:cs="Times New Roman"/>
                <w:b/>
                <w:color w:val="000000"/>
              </w:rPr>
            </w:pPr>
            <w:r>
              <w:rPr>
                <w:b/>
                <w:sz w:val="20"/>
                <w:szCs w:val="20"/>
              </w:rPr>
              <w:t>5</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C94EE1" w14:textId="20B994BD" w:rsidR="000C2020" w:rsidRPr="008F24E6" w:rsidRDefault="000C2020" w:rsidP="000C2020">
            <w:pPr>
              <w:rPr>
                <w:rFonts w:ascii="Times New Roman" w:eastAsia="Times New Roman" w:hAnsi="Times New Roman" w:cs="Times New Roman"/>
                <w:b/>
              </w:rPr>
            </w:pPr>
            <w:r>
              <w:rPr>
                <w:rFonts w:ascii="Arial Narrow" w:hAnsi="Arial Narrow"/>
                <w:sz w:val="22"/>
                <w:szCs w:val="22"/>
              </w:rPr>
              <w:t>Elbow Macaroni, at least 400g/pack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26E3E6D4" w14:textId="297621A1"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1B2BBC" w14:textId="5576BD92" w:rsidR="000C2020" w:rsidRPr="008F24E6" w:rsidRDefault="000C2020" w:rsidP="000C2020">
            <w:pPr>
              <w:jc w:val="center"/>
              <w:rPr>
                <w:rFonts w:ascii="Times New Roman" w:eastAsia="Times New Roman" w:hAnsi="Times New Roman" w:cs="Times New Roman"/>
                <w:color w:val="000000"/>
              </w:rPr>
            </w:pPr>
            <w:r w:rsidRPr="00487079">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69812B"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38D3F76"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422D4486" w14:textId="77777777" w:rsidTr="000C2020">
        <w:trPr>
          <w:trHeight w:val="4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2BB2" w14:textId="056550DA" w:rsidR="000C2020" w:rsidRPr="008F24E6" w:rsidRDefault="000C2020" w:rsidP="000C2020">
            <w:pPr>
              <w:jc w:val="center"/>
              <w:rPr>
                <w:rFonts w:ascii="Times New Roman" w:eastAsia="Times New Roman" w:hAnsi="Times New Roman" w:cs="Times New Roman"/>
                <w:b/>
                <w:color w:val="000000"/>
              </w:rPr>
            </w:pPr>
            <w:r>
              <w:rPr>
                <w:b/>
                <w:sz w:val="20"/>
                <w:szCs w:val="20"/>
              </w:rPr>
              <w:t>6</w:t>
            </w:r>
          </w:p>
        </w:tc>
        <w:tc>
          <w:tcPr>
            <w:tcW w:w="3600" w:type="dxa"/>
            <w:tcBorders>
              <w:top w:val="single" w:sz="4" w:space="0" w:color="auto"/>
              <w:left w:val="nil"/>
              <w:bottom w:val="single" w:sz="4" w:space="0" w:color="auto"/>
              <w:right w:val="single" w:sz="4" w:space="0" w:color="auto"/>
            </w:tcBorders>
            <w:shd w:val="clear" w:color="auto" w:fill="auto"/>
            <w:vAlign w:val="center"/>
          </w:tcPr>
          <w:p w14:paraId="71DE3815" w14:textId="33A4E68C" w:rsidR="000C2020" w:rsidRPr="008F24E6" w:rsidRDefault="000C2020" w:rsidP="000C2020">
            <w:pPr>
              <w:rPr>
                <w:rFonts w:ascii="Times New Roman" w:eastAsia="Times New Roman" w:hAnsi="Times New Roman" w:cs="Times New Roman"/>
                <w:b/>
              </w:rPr>
            </w:pPr>
            <w:r>
              <w:rPr>
                <w:rFonts w:ascii="Arial Narrow" w:hAnsi="Arial Narrow"/>
                <w:sz w:val="22"/>
                <w:szCs w:val="22"/>
              </w:rPr>
              <w:t>Evaporated Milk, at least 370ml/can</w:t>
            </w:r>
          </w:p>
        </w:tc>
        <w:tc>
          <w:tcPr>
            <w:tcW w:w="990" w:type="dxa"/>
            <w:tcBorders>
              <w:top w:val="single" w:sz="4" w:space="0" w:color="auto"/>
              <w:left w:val="nil"/>
              <w:bottom w:val="single" w:sz="4" w:space="0" w:color="auto"/>
              <w:right w:val="single" w:sz="4" w:space="0" w:color="auto"/>
            </w:tcBorders>
            <w:shd w:val="clear" w:color="auto" w:fill="auto"/>
            <w:vAlign w:val="bottom"/>
          </w:tcPr>
          <w:p w14:paraId="751A7776" w14:textId="649BC6E0"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65D132" w14:textId="1A614CDC" w:rsidR="000C2020" w:rsidRPr="008F24E6" w:rsidRDefault="000C2020" w:rsidP="000C2020">
            <w:pPr>
              <w:jc w:val="center"/>
              <w:rPr>
                <w:rFonts w:ascii="Times New Roman" w:eastAsia="Times New Roman" w:hAnsi="Times New Roman" w:cs="Times New Roman"/>
                <w:color w:val="000000"/>
              </w:rPr>
            </w:pPr>
            <w:r>
              <w:rPr>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173139"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8C82B2D"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2975AAD3" w14:textId="77777777" w:rsidTr="000C2020">
        <w:trPr>
          <w:trHeight w:val="46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A716" w14:textId="1ADB66F5" w:rsidR="000C2020" w:rsidRPr="008F24E6" w:rsidRDefault="000C2020" w:rsidP="000C2020">
            <w:pPr>
              <w:jc w:val="center"/>
              <w:rPr>
                <w:rFonts w:ascii="Times New Roman" w:eastAsia="Times New Roman" w:hAnsi="Times New Roman" w:cs="Times New Roman"/>
                <w:b/>
                <w:color w:val="000000"/>
              </w:rPr>
            </w:pPr>
            <w:r>
              <w:rPr>
                <w:b/>
                <w:sz w:val="20"/>
                <w:szCs w:val="20"/>
              </w:rPr>
              <w:t>7</w:t>
            </w:r>
          </w:p>
        </w:tc>
        <w:tc>
          <w:tcPr>
            <w:tcW w:w="3600" w:type="dxa"/>
            <w:tcBorders>
              <w:top w:val="single" w:sz="4" w:space="0" w:color="auto"/>
              <w:left w:val="nil"/>
              <w:bottom w:val="single" w:sz="4" w:space="0" w:color="auto"/>
              <w:right w:val="single" w:sz="4" w:space="0" w:color="auto"/>
            </w:tcBorders>
            <w:shd w:val="clear" w:color="auto" w:fill="auto"/>
            <w:vAlign w:val="center"/>
          </w:tcPr>
          <w:p w14:paraId="76D8F219" w14:textId="5DBABB05" w:rsidR="000C2020" w:rsidRPr="008F24E6" w:rsidRDefault="000C2020" w:rsidP="000C2020">
            <w:pPr>
              <w:rPr>
                <w:rFonts w:ascii="Times New Roman" w:eastAsia="Times New Roman" w:hAnsi="Times New Roman" w:cs="Times New Roman"/>
                <w:b/>
              </w:rPr>
            </w:pPr>
            <w:r>
              <w:rPr>
                <w:rFonts w:ascii="Arial Narrow" w:hAnsi="Arial Narrow"/>
                <w:sz w:val="22"/>
                <w:szCs w:val="22"/>
              </w:rPr>
              <w:t>Flour, All-Purpose (1kg)</w:t>
            </w:r>
          </w:p>
        </w:tc>
        <w:tc>
          <w:tcPr>
            <w:tcW w:w="990" w:type="dxa"/>
            <w:tcBorders>
              <w:top w:val="single" w:sz="4" w:space="0" w:color="auto"/>
              <w:left w:val="nil"/>
              <w:bottom w:val="single" w:sz="4" w:space="0" w:color="auto"/>
              <w:right w:val="single" w:sz="4" w:space="0" w:color="auto"/>
            </w:tcBorders>
            <w:shd w:val="clear" w:color="auto" w:fill="auto"/>
            <w:vAlign w:val="bottom"/>
          </w:tcPr>
          <w:p w14:paraId="7BCC93A0" w14:textId="02DD96FD"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486CB7" w14:textId="400A07B6" w:rsidR="000C2020" w:rsidRPr="008F24E6" w:rsidRDefault="000C2020" w:rsidP="000C2020">
            <w:pPr>
              <w:jc w:val="center"/>
              <w:rPr>
                <w:rFonts w:ascii="Times New Roman" w:eastAsia="Times New Roman" w:hAnsi="Times New Roman" w:cs="Times New Roman"/>
                <w:color w:val="000000"/>
              </w:rPr>
            </w:pPr>
            <w:r w:rsidRPr="00487079">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7F919A"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C01BB27"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494B9480" w14:textId="77777777" w:rsidTr="000C202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72A75" w14:textId="6E097B79" w:rsidR="000C2020" w:rsidRPr="008F24E6" w:rsidRDefault="000C2020" w:rsidP="000C2020">
            <w:pPr>
              <w:jc w:val="center"/>
              <w:rPr>
                <w:rFonts w:ascii="Times New Roman" w:eastAsia="Times New Roman" w:hAnsi="Times New Roman" w:cs="Times New Roman"/>
                <w:b/>
                <w:color w:val="000000"/>
              </w:rPr>
            </w:pPr>
            <w:r>
              <w:rPr>
                <w:b/>
                <w:sz w:val="20"/>
                <w:szCs w:val="20"/>
              </w:rPr>
              <w:t>8</w:t>
            </w:r>
          </w:p>
        </w:tc>
        <w:tc>
          <w:tcPr>
            <w:tcW w:w="3600" w:type="dxa"/>
            <w:tcBorders>
              <w:top w:val="single" w:sz="4" w:space="0" w:color="auto"/>
              <w:left w:val="nil"/>
              <w:bottom w:val="single" w:sz="4" w:space="0" w:color="auto"/>
              <w:right w:val="single" w:sz="4" w:space="0" w:color="auto"/>
            </w:tcBorders>
            <w:shd w:val="clear" w:color="auto" w:fill="auto"/>
            <w:vAlign w:val="center"/>
          </w:tcPr>
          <w:p w14:paraId="5394A11F" w14:textId="6F6C64B0" w:rsidR="000C2020" w:rsidRPr="008F24E6" w:rsidRDefault="000C2020" w:rsidP="000C2020">
            <w:pPr>
              <w:rPr>
                <w:rFonts w:ascii="Times New Roman" w:eastAsia="Times New Roman" w:hAnsi="Times New Roman" w:cs="Times New Roman"/>
                <w:b/>
              </w:rPr>
            </w:pPr>
            <w:r>
              <w:rPr>
                <w:rFonts w:ascii="Arial Narrow" w:hAnsi="Arial Narrow"/>
                <w:sz w:val="22"/>
                <w:szCs w:val="22"/>
              </w:rPr>
              <w:t xml:space="preserve">Baking Powder, </w:t>
            </w:r>
            <w:r>
              <w:rPr>
                <w:rFonts w:ascii="Arial Narrow" w:hAnsi="Arial Narrow"/>
              </w:rPr>
              <w:t>at least</w:t>
            </w:r>
            <w:r>
              <w:rPr>
                <w:rFonts w:ascii="Arial Narrow" w:hAnsi="Arial Narrow"/>
                <w:sz w:val="22"/>
                <w:szCs w:val="22"/>
              </w:rPr>
              <w:t xml:space="preserve"> 50 grams/ 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07F5FB35" w14:textId="5412DE0D"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2B2C4AC" w14:textId="389FC086" w:rsidR="000C2020" w:rsidRPr="008F24E6" w:rsidRDefault="000C2020" w:rsidP="000C2020">
            <w:pPr>
              <w:jc w:val="center"/>
              <w:rPr>
                <w:rFonts w:ascii="Times New Roman" w:eastAsia="Times New Roman" w:hAnsi="Times New Roman" w:cs="Times New Roman"/>
                <w:color w:val="000000"/>
              </w:rPr>
            </w:pPr>
            <w:r w:rsidRPr="00487079">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2FB89A"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4C9B5AE"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5AC670F8" w14:textId="77777777" w:rsidTr="000C2020">
        <w:trPr>
          <w:trHeight w:val="48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C67E" w14:textId="7CD2D32E" w:rsidR="000C2020" w:rsidRPr="008F24E6" w:rsidRDefault="000C2020" w:rsidP="000C2020">
            <w:pPr>
              <w:jc w:val="center"/>
              <w:rPr>
                <w:rFonts w:ascii="Times New Roman" w:eastAsia="Times New Roman" w:hAnsi="Times New Roman" w:cs="Times New Roman"/>
                <w:b/>
                <w:color w:val="000000"/>
              </w:rPr>
            </w:pPr>
            <w:r>
              <w:rPr>
                <w:b/>
                <w:sz w:val="20"/>
                <w:szCs w:val="20"/>
              </w:rPr>
              <w:t>9</w:t>
            </w:r>
          </w:p>
        </w:tc>
        <w:tc>
          <w:tcPr>
            <w:tcW w:w="3600" w:type="dxa"/>
            <w:tcBorders>
              <w:top w:val="single" w:sz="4" w:space="0" w:color="auto"/>
              <w:left w:val="nil"/>
              <w:bottom w:val="single" w:sz="4" w:space="0" w:color="auto"/>
              <w:right w:val="single" w:sz="4" w:space="0" w:color="auto"/>
            </w:tcBorders>
            <w:shd w:val="clear" w:color="auto" w:fill="auto"/>
            <w:vAlign w:val="center"/>
          </w:tcPr>
          <w:p w14:paraId="7AA7C15D" w14:textId="6D0A8C35" w:rsidR="000C2020" w:rsidRPr="008F24E6" w:rsidRDefault="000C2020" w:rsidP="000C2020">
            <w:pPr>
              <w:rPr>
                <w:rFonts w:ascii="Times New Roman" w:eastAsia="Times New Roman" w:hAnsi="Times New Roman" w:cs="Times New Roman"/>
                <w:b/>
              </w:rPr>
            </w:pPr>
            <w:r>
              <w:rPr>
                <w:rFonts w:ascii="Arial Narrow" w:hAnsi="Arial Narrow"/>
                <w:sz w:val="22"/>
                <w:szCs w:val="22"/>
              </w:rPr>
              <w:t>Ketchup, Tomato 320g/pack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10B1F4B7" w14:textId="7D1AD2B2"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605C190" w14:textId="1046FF43" w:rsidR="000C2020" w:rsidRPr="008F24E6" w:rsidRDefault="000C2020" w:rsidP="000C2020">
            <w:pPr>
              <w:jc w:val="center"/>
              <w:rPr>
                <w:rFonts w:ascii="Times New Roman" w:eastAsia="Times New Roman" w:hAnsi="Times New Roman" w:cs="Times New Roman"/>
                <w:color w:val="000000"/>
              </w:rPr>
            </w:pPr>
            <w:r w:rsidRPr="00487079">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5DF63D0"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6050CBD"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3F1EC60D" w14:textId="77777777" w:rsidTr="000C2020">
        <w:trPr>
          <w:trHeight w:val="40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D0C9" w14:textId="3EFC803A" w:rsidR="000C2020" w:rsidRPr="008F24E6" w:rsidRDefault="000C2020" w:rsidP="000C2020">
            <w:pPr>
              <w:jc w:val="center"/>
              <w:rPr>
                <w:rFonts w:ascii="Times New Roman" w:eastAsia="Times New Roman" w:hAnsi="Times New Roman" w:cs="Times New Roman"/>
                <w:b/>
                <w:color w:val="000000"/>
              </w:rPr>
            </w:pPr>
            <w:r>
              <w:rPr>
                <w:b/>
                <w:sz w:val="20"/>
                <w:szCs w:val="20"/>
              </w:rPr>
              <w:t>10</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9E57B5" w14:textId="65359514" w:rsidR="000C2020" w:rsidRPr="008F24E6" w:rsidRDefault="000C2020" w:rsidP="000C2020">
            <w:pPr>
              <w:rPr>
                <w:rFonts w:ascii="Times New Roman" w:eastAsia="Times New Roman" w:hAnsi="Times New Roman" w:cs="Times New Roman"/>
                <w:b/>
              </w:rPr>
            </w:pPr>
            <w:r>
              <w:rPr>
                <w:rFonts w:ascii="Arial Narrow" w:hAnsi="Arial Narrow"/>
                <w:sz w:val="22"/>
                <w:szCs w:val="22"/>
              </w:rPr>
              <w:t>Oats, Instant, at least 400g/pack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2C97866F" w14:textId="469A96CB"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C0D1555" w14:textId="623F6BC1" w:rsidR="000C2020" w:rsidRPr="008F24E6" w:rsidRDefault="000C2020" w:rsidP="000C2020">
            <w:pPr>
              <w:jc w:val="center"/>
              <w:rPr>
                <w:rFonts w:ascii="Times New Roman" w:eastAsia="Times New Roman" w:hAnsi="Times New Roman" w:cs="Times New Roman"/>
                <w:color w:val="000000"/>
              </w:rPr>
            </w:pPr>
            <w:r w:rsidRPr="00487079">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CF842E2"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B2AAC3F"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0DAF44A8" w14:textId="77777777" w:rsidTr="000C2020">
        <w:trPr>
          <w:trHeight w:val="4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C069" w14:textId="77CFF5ED" w:rsidR="000C2020" w:rsidRPr="008F24E6" w:rsidRDefault="000C2020" w:rsidP="000C2020">
            <w:pPr>
              <w:jc w:val="center"/>
              <w:rPr>
                <w:rFonts w:ascii="Times New Roman" w:eastAsia="Times New Roman" w:hAnsi="Times New Roman" w:cs="Times New Roman"/>
                <w:b/>
                <w:color w:val="000000"/>
              </w:rPr>
            </w:pPr>
            <w:r>
              <w:rPr>
                <w:b/>
                <w:sz w:val="20"/>
                <w:szCs w:val="20"/>
              </w:rPr>
              <w:t>11</w:t>
            </w:r>
          </w:p>
        </w:tc>
        <w:tc>
          <w:tcPr>
            <w:tcW w:w="3600" w:type="dxa"/>
            <w:tcBorders>
              <w:top w:val="single" w:sz="4" w:space="0" w:color="auto"/>
              <w:left w:val="nil"/>
              <w:bottom w:val="single" w:sz="4" w:space="0" w:color="auto"/>
              <w:right w:val="single" w:sz="4" w:space="0" w:color="auto"/>
            </w:tcBorders>
            <w:shd w:val="clear" w:color="auto" w:fill="auto"/>
            <w:vAlign w:val="center"/>
          </w:tcPr>
          <w:p w14:paraId="24022DE6" w14:textId="7D57B5BE" w:rsidR="000C2020" w:rsidRPr="008F24E6" w:rsidRDefault="000C2020" w:rsidP="000C2020">
            <w:pPr>
              <w:rPr>
                <w:rFonts w:ascii="Times New Roman" w:eastAsia="Times New Roman" w:hAnsi="Times New Roman" w:cs="Times New Roman"/>
                <w:b/>
              </w:rPr>
            </w:pPr>
            <w:r>
              <w:rPr>
                <w:rFonts w:ascii="Arial Narrow" w:hAnsi="Arial Narrow"/>
                <w:sz w:val="22"/>
                <w:szCs w:val="22"/>
              </w:rPr>
              <w:t>Soy Sauce, at least 340 ml/pack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02A79B6A" w14:textId="7A87F23A"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tcPr>
          <w:p w14:paraId="7301D03A" w14:textId="4ABF7CF0" w:rsidR="000C2020" w:rsidRPr="008F24E6" w:rsidRDefault="000C2020" w:rsidP="000C2020">
            <w:pPr>
              <w:jc w:val="center"/>
              <w:rPr>
                <w:rFonts w:ascii="Times New Roman" w:eastAsia="Times New Roman" w:hAnsi="Times New Roman" w:cs="Times New Roman"/>
                <w:color w:val="000000"/>
              </w:rPr>
            </w:pPr>
            <w:r w:rsidRPr="00A5105B">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79E2D0C"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A32E605"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34B37FF1" w14:textId="77777777" w:rsidTr="000C2020">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997CE" w14:textId="001A8288" w:rsidR="000C2020" w:rsidRPr="008F24E6" w:rsidRDefault="000C2020" w:rsidP="000C2020">
            <w:pPr>
              <w:jc w:val="center"/>
              <w:rPr>
                <w:rFonts w:ascii="Times New Roman" w:eastAsia="Times New Roman" w:hAnsi="Times New Roman" w:cs="Times New Roman"/>
                <w:b/>
                <w:color w:val="000000"/>
              </w:rPr>
            </w:pPr>
            <w:r>
              <w:rPr>
                <w:b/>
                <w:sz w:val="20"/>
                <w:szCs w:val="20"/>
              </w:rPr>
              <w:t>12</w:t>
            </w:r>
          </w:p>
        </w:tc>
        <w:tc>
          <w:tcPr>
            <w:tcW w:w="3600" w:type="dxa"/>
            <w:tcBorders>
              <w:top w:val="single" w:sz="4" w:space="0" w:color="auto"/>
              <w:left w:val="nil"/>
              <w:bottom w:val="single" w:sz="4" w:space="0" w:color="auto"/>
              <w:right w:val="single" w:sz="4" w:space="0" w:color="auto"/>
            </w:tcBorders>
            <w:shd w:val="clear" w:color="auto" w:fill="auto"/>
            <w:vAlign w:val="center"/>
          </w:tcPr>
          <w:p w14:paraId="77718B34" w14:textId="545E8E7A" w:rsidR="000C2020" w:rsidRPr="008F24E6" w:rsidRDefault="000C2020" w:rsidP="000C2020">
            <w:pPr>
              <w:rPr>
                <w:rFonts w:ascii="Times New Roman" w:eastAsia="Times New Roman" w:hAnsi="Times New Roman" w:cs="Times New Roman"/>
                <w:b/>
              </w:rPr>
            </w:pPr>
            <w:r>
              <w:rPr>
                <w:rFonts w:ascii="Arial Narrow" w:hAnsi="Arial Narrow"/>
                <w:sz w:val="22"/>
                <w:szCs w:val="22"/>
              </w:rPr>
              <w:t>Sugar, Brown, 1kg/pack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59F65422" w14:textId="4DD3C5CB"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tcPr>
          <w:p w14:paraId="5A067B22" w14:textId="53B376F7" w:rsidR="000C2020" w:rsidRPr="008F24E6" w:rsidRDefault="000C2020" w:rsidP="000C2020">
            <w:pPr>
              <w:jc w:val="center"/>
              <w:rPr>
                <w:rFonts w:ascii="Times New Roman" w:eastAsia="Times New Roman" w:hAnsi="Times New Roman" w:cs="Times New Roman"/>
                <w:color w:val="000000"/>
              </w:rPr>
            </w:pPr>
            <w:r w:rsidRPr="00A5105B">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5AEBEF0"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DFD321"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74382E56" w14:textId="77777777" w:rsidTr="000C2020">
        <w:trPr>
          <w:trHeight w:val="4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D922D" w14:textId="140E5195" w:rsidR="000C2020" w:rsidRPr="008F24E6" w:rsidRDefault="000C2020" w:rsidP="000C2020">
            <w:pPr>
              <w:jc w:val="center"/>
              <w:rPr>
                <w:rFonts w:ascii="Times New Roman" w:eastAsia="Times New Roman" w:hAnsi="Times New Roman" w:cs="Times New Roman"/>
                <w:b/>
                <w:color w:val="000000"/>
              </w:rPr>
            </w:pPr>
            <w:r>
              <w:rPr>
                <w:b/>
                <w:sz w:val="20"/>
                <w:szCs w:val="20"/>
              </w:rPr>
              <w:t>13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91D796E" w14:textId="159B5663" w:rsidR="000C2020" w:rsidRPr="008F24E6" w:rsidRDefault="000C2020" w:rsidP="000C2020">
            <w:pPr>
              <w:rPr>
                <w:rFonts w:ascii="Times New Roman" w:eastAsia="Times New Roman" w:hAnsi="Times New Roman" w:cs="Times New Roman"/>
                <w:b/>
              </w:rPr>
            </w:pPr>
            <w:r>
              <w:rPr>
                <w:rFonts w:ascii="Arial Narrow" w:hAnsi="Arial Narrow"/>
                <w:sz w:val="22"/>
                <w:szCs w:val="22"/>
              </w:rPr>
              <w:t>Iodized Salt, 500g/pack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1AC82377" w14:textId="26A89875"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tcPr>
          <w:p w14:paraId="0B05500B" w14:textId="30ABE623" w:rsidR="000C2020" w:rsidRPr="008F24E6" w:rsidRDefault="000C2020" w:rsidP="000C2020">
            <w:pPr>
              <w:jc w:val="center"/>
              <w:rPr>
                <w:rFonts w:ascii="Times New Roman" w:eastAsia="Times New Roman" w:hAnsi="Times New Roman" w:cs="Times New Roman"/>
                <w:color w:val="000000"/>
              </w:rPr>
            </w:pPr>
            <w:r w:rsidRPr="00A5105B">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5DC783B"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5FD5F27"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3DDB4952" w14:textId="77777777" w:rsidTr="002E0944">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68AE9" w14:textId="045C8120" w:rsidR="000C2020" w:rsidRPr="008F24E6" w:rsidRDefault="000C2020" w:rsidP="000C2020">
            <w:pPr>
              <w:jc w:val="center"/>
              <w:rPr>
                <w:rFonts w:ascii="Times New Roman" w:eastAsia="Times New Roman" w:hAnsi="Times New Roman" w:cs="Times New Roman"/>
                <w:b/>
                <w:color w:val="000000"/>
              </w:rPr>
            </w:pPr>
            <w:r>
              <w:rPr>
                <w:b/>
                <w:sz w:val="20"/>
                <w:szCs w:val="20"/>
              </w:rPr>
              <w:t>14</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1BD540" w14:textId="59567251" w:rsidR="000C2020" w:rsidRPr="008F24E6" w:rsidRDefault="000C2020" w:rsidP="000C2020">
            <w:pPr>
              <w:rPr>
                <w:rFonts w:ascii="Times New Roman" w:eastAsia="Times New Roman" w:hAnsi="Times New Roman" w:cs="Times New Roman"/>
                <w:b/>
              </w:rPr>
            </w:pPr>
            <w:r>
              <w:rPr>
                <w:rFonts w:ascii="Arial Narrow" w:hAnsi="Arial Narrow"/>
                <w:sz w:val="22"/>
                <w:szCs w:val="22"/>
              </w:rPr>
              <w:t>Chocolate Powder, at least 220g/pack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27D0D277" w14:textId="564D3252"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tcPr>
          <w:p w14:paraId="1126ED62" w14:textId="415D18DA" w:rsidR="000C2020" w:rsidRPr="008F24E6" w:rsidRDefault="000C2020" w:rsidP="000C2020">
            <w:pPr>
              <w:jc w:val="center"/>
              <w:rPr>
                <w:rFonts w:ascii="Times New Roman" w:eastAsia="Times New Roman" w:hAnsi="Times New Roman" w:cs="Times New Roman"/>
                <w:color w:val="000000"/>
              </w:rPr>
            </w:pPr>
            <w:r w:rsidRPr="00A5105B">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D6D8D63"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ED5DF11"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41742C22" w14:textId="77777777" w:rsidTr="000C2020">
        <w:trPr>
          <w:trHeight w:val="48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8A6D5" w14:textId="6BD248C0" w:rsidR="000C2020" w:rsidRPr="008F24E6" w:rsidRDefault="000C2020" w:rsidP="000C2020">
            <w:pPr>
              <w:jc w:val="center"/>
              <w:rPr>
                <w:rFonts w:ascii="Times New Roman" w:eastAsia="Times New Roman" w:hAnsi="Times New Roman" w:cs="Times New Roman"/>
                <w:b/>
                <w:color w:val="000000"/>
              </w:rPr>
            </w:pPr>
            <w:r>
              <w:rPr>
                <w:b/>
                <w:sz w:val="20"/>
                <w:szCs w:val="20"/>
              </w:rPr>
              <w:t>15</w:t>
            </w:r>
          </w:p>
        </w:tc>
        <w:tc>
          <w:tcPr>
            <w:tcW w:w="3600" w:type="dxa"/>
            <w:tcBorders>
              <w:top w:val="single" w:sz="4" w:space="0" w:color="auto"/>
              <w:left w:val="nil"/>
              <w:bottom w:val="single" w:sz="4" w:space="0" w:color="auto"/>
              <w:right w:val="single" w:sz="4" w:space="0" w:color="auto"/>
            </w:tcBorders>
            <w:shd w:val="clear" w:color="auto" w:fill="auto"/>
            <w:vAlign w:val="center"/>
          </w:tcPr>
          <w:p w14:paraId="1B44FD44" w14:textId="30718578" w:rsidR="000C2020" w:rsidRPr="008F24E6" w:rsidRDefault="000C2020" w:rsidP="000C2020">
            <w:pPr>
              <w:rPr>
                <w:rFonts w:ascii="Times New Roman" w:eastAsia="Times New Roman" w:hAnsi="Times New Roman" w:cs="Times New Roman"/>
                <w:b/>
              </w:rPr>
            </w:pPr>
            <w:proofErr w:type="spellStart"/>
            <w:r>
              <w:rPr>
                <w:rFonts w:ascii="Arial Narrow" w:hAnsi="Arial Narrow"/>
                <w:sz w:val="22"/>
                <w:szCs w:val="22"/>
              </w:rPr>
              <w:t>Pancit</w:t>
            </w:r>
            <w:proofErr w:type="spellEnd"/>
            <w:r>
              <w:rPr>
                <w:rFonts w:ascii="Arial Narrow" w:hAnsi="Arial Narrow"/>
                <w:sz w:val="22"/>
                <w:szCs w:val="22"/>
              </w:rPr>
              <w:t xml:space="preserve"> Canton, 500g/pack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40B4E2E9" w14:textId="324D669F"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671C9E0" w14:textId="25C7B9AA" w:rsidR="000C2020" w:rsidRPr="008F24E6" w:rsidRDefault="000C2020" w:rsidP="000C2020">
            <w:pPr>
              <w:jc w:val="center"/>
              <w:rPr>
                <w:rFonts w:ascii="Times New Roman" w:eastAsia="Times New Roman" w:hAnsi="Times New Roman" w:cs="Times New Roman"/>
                <w:color w:val="000000"/>
              </w:rPr>
            </w:pPr>
            <w:r w:rsidRPr="00487079">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5A904A"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5E0860"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1DEB3C76" w14:textId="77777777" w:rsidTr="000C2020">
        <w:trPr>
          <w:trHeight w:val="43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DE55A" w14:textId="7D3DCC83" w:rsidR="000C2020" w:rsidRPr="008F24E6" w:rsidRDefault="000C2020" w:rsidP="000C2020">
            <w:pPr>
              <w:jc w:val="center"/>
              <w:rPr>
                <w:rFonts w:ascii="Times New Roman" w:eastAsia="Times New Roman" w:hAnsi="Times New Roman" w:cs="Times New Roman"/>
                <w:b/>
                <w:color w:val="000000"/>
              </w:rPr>
            </w:pPr>
            <w:r>
              <w:rPr>
                <w:b/>
                <w:sz w:val="20"/>
                <w:szCs w:val="20"/>
              </w:rPr>
              <w:t>16</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E46EBC" w14:textId="1CB43CD3" w:rsidR="000C2020" w:rsidRPr="008F24E6" w:rsidRDefault="000C2020" w:rsidP="000C2020">
            <w:pPr>
              <w:rPr>
                <w:rFonts w:ascii="Times New Roman" w:eastAsia="Times New Roman" w:hAnsi="Times New Roman" w:cs="Times New Roman"/>
                <w:b/>
              </w:rPr>
            </w:pPr>
            <w:r>
              <w:rPr>
                <w:rFonts w:ascii="Arial Narrow" w:hAnsi="Arial Narrow"/>
                <w:sz w:val="22"/>
                <w:szCs w:val="22"/>
              </w:rPr>
              <w:t>Tuna Flakes in Oil, at least 180g/can</w:t>
            </w:r>
          </w:p>
        </w:tc>
        <w:tc>
          <w:tcPr>
            <w:tcW w:w="990" w:type="dxa"/>
            <w:tcBorders>
              <w:top w:val="single" w:sz="4" w:space="0" w:color="auto"/>
              <w:left w:val="nil"/>
              <w:bottom w:val="single" w:sz="4" w:space="0" w:color="auto"/>
              <w:right w:val="single" w:sz="4" w:space="0" w:color="auto"/>
            </w:tcBorders>
            <w:shd w:val="clear" w:color="auto" w:fill="auto"/>
            <w:vAlign w:val="bottom"/>
          </w:tcPr>
          <w:p w14:paraId="7778EF3F" w14:textId="480CFDB3"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7F32A1" w14:textId="49576918" w:rsidR="000C2020" w:rsidRPr="008F24E6" w:rsidRDefault="000C2020" w:rsidP="000C2020">
            <w:pPr>
              <w:jc w:val="center"/>
              <w:rPr>
                <w:rFonts w:ascii="Times New Roman" w:eastAsia="Times New Roman" w:hAnsi="Times New Roman" w:cs="Times New Roman"/>
                <w:color w:val="000000"/>
              </w:rPr>
            </w:pPr>
            <w:r>
              <w:rPr>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BC63650"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E1E5D39"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62A4E9C4" w14:textId="77777777" w:rsidTr="002E0944">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2BF1" w14:textId="46DBBD0B" w:rsidR="000C2020" w:rsidRPr="008F24E6" w:rsidRDefault="000C2020" w:rsidP="000C2020">
            <w:pPr>
              <w:jc w:val="center"/>
              <w:rPr>
                <w:rFonts w:ascii="Times New Roman" w:eastAsia="Times New Roman" w:hAnsi="Times New Roman" w:cs="Times New Roman"/>
                <w:b/>
                <w:color w:val="000000"/>
              </w:rPr>
            </w:pPr>
            <w:r>
              <w:rPr>
                <w:b/>
                <w:sz w:val="20"/>
                <w:szCs w:val="20"/>
              </w:rPr>
              <w:t>17</w:t>
            </w:r>
          </w:p>
        </w:tc>
        <w:tc>
          <w:tcPr>
            <w:tcW w:w="3600" w:type="dxa"/>
            <w:tcBorders>
              <w:top w:val="single" w:sz="4" w:space="0" w:color="auto"/>
              <w:left w:val="nil"/>
              <w:bottom w:val="single" w:sz="4" w:space="0" w:color="auto"/>
              <w:right w:val="single" w:sz="4" w:space="0" w:color="auto"/>
            </w:tcBorders>
            <w:shd w:val="clear" w:color="auto" w:fill="auto"/>
            <w:vAlign w:val="center"/>
          </w:tcPr>
          <w:p w14:paraId="6451BBC7" w14:textId="70203BE0" w:rsidR="000C2020" w:rsidRPr="008F24E6" w:rsidRDefault="000C2020" w:rsidP="000C2020">
            <w:pPr>
              <w:rPr>
                <w:rFonts w:ascii="Times New Roman" w:eastAsia="Times New Roman" w:hAnsi="Times New Roman" w:cs="Times New Roman"/>
                <w:b/>
              </w:rPr>
            </w:pPr>
            <w:r>
              <w:rPr>
                <w:rFonts w:ascii="Arial Narrow" w:hAnsi="Arial Narrow"/>
                <w:sz w:val="22"/>
                <w:szCs w:val="22"/>
              </w:rPr>
              <w:t>Chicken, Mix of Thigh and Breast, 1kg/pack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2E9DAB78" w14:textId="572B0F3D"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1C7DCD4" w14:textId="24B37B3D" w:rsidR="000C2020" w:rsidRPr="008F24E6" w:rsidRDefault="000C2020" w:rsidP="000C2020">
            <w:pPr>
              <w:jc w:val="center"/>
              <w:rPr>
                <w:rFonts w:ascii="Times New Roman" w:eastAsia="Times New Roman" w:hAnsi="Times New Roman" w:cs="Times New Roman"/>
                <w:color w:val="000000"/>
              </w:rPr>
            </w:pPr>
            <w:r>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B6FA0BC"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4761F8B"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2BC24A3B" w14:textId="77777777" w:rsidTr="002E0944">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8EEF9" w14:textId="76F027C8" w:rsidR="000C2020" w:rsidRPr="008F24E6" w:rsidRDefault="000C2020" w:rsidP="000C2020">
            <w:pPr>
              <w:jc w:val="center"/>
              <w:rPr>
                <w:rFonts w:ascii="Times New Roman" w:eastAsia="Times New Roman" w:hAnsi="Times New Roman" w:cs="Times New Roman"/>
                <w:b/>
                <w:color w:val="000000"/>
              </w:rPr>
            </w:pPr>
            <w:r>
              <w:rPr>
                <w:b/>
                <w:sz w:val="20"/>
                <w:szCs w:val="20"/>
              </w:rPr>
              <w:t>18</w:t>
            </w:r>
          </w:p>
        </w:tc>
        <w:tc>
          <w:tcPr>
            <w:tcW w:w="3600" w:type="dxa"/>
            <w:tcBorders>
              <w:top w:val="single" w:sz="4" w:space="0" w:color="auto"/>
              <w:left w:val="nil"/>
              <w:bottom w:val="single" w:sz="4" w:space="0" w:color="auto"/>
              <w:right w:val="single" w:sz="4" w:space="0" w:color="auto"/>
            </w:tcBorders>
            <w:shd w:val="clear" w:color="auto" w:fill="auto"/>
            <w:vAlign w:val="center"/>
          </w:tcPr>
          <w:p w14:paraId="4AE4C071" w14:textId="3E378219" w:rsidR="000C2020" w:rsidRPr="008F24E6" w:rsidRDefault="000C2020" w:rsidP="000C2020">
            <w:pPr>
              <w:rPr>
                <w:rFonts w:ascii="Times New Roman" w:eastAsia="Times New Roman" w:hAnsi="Times New Roman" w:cs="Times New Roman"/>
                <w:b/>
              </w:rPr>
            </w:pPr>
            <w:r>
              <w:rPr>
                <w:rFonts w:ascii="Arial Narrow" w:hAnsi="Arial Narrow"/>
                <w:sz w:val="22"/>
                <w:szCs w:val="22"/>
              </w:rPr>
              <w:t xml:space="preserve">Chicken Eggs, large, </w:t>
            </w:r>
            <w:r>
              <w:rPr>
                <w:rFonts w:ascii="Arial Narrow" w:hAnsi="Arial Narrow"/>
              </w:rPr>
              <w:t xml:space="preserve">at least </w:t>
            </w:r>
            <w:r>
              <w:rPr>
                <w:rFonts w:ascii="Arial Narrow" w:hAnsi="Arial Narrow"/>
                <w:sz w:val="22"/>
                <w:szCs w:val="22"/>
              </w:rPr>
              <w:t>56</w:t>
            </w:r>
            <w:r>
              <w:rPr>
                <w:rFonts w:ascii="Arial Narrow" w:hAnsi="Arial Narrow"/>
              </w:rPr>
              <w:t>g</w:t>
            </w:r>
            <w:r>
              <w:rPr>
                <w:rFonts w:ascii="Arial Narrow" w:hAnsi="Arial Narrow"/>
                <w:sz w:val="22"/>
                <w:szCs w:val="22"/>
              </w:rPr>
              <w:t>, 30 pcs/tray</w:t>
            </w:r>
          </w:p>
        </w:tc>
        <w:tc>
          <w:tcPr>
            <w:tcW w:w="990" w:type="dxa"/>
            <w:tcBorders>
              <w:top w:val="single" w:sz="4" w:space="0" w:color="auto"/>
              <w:left w:val="nil"/>
              <w:bottom w:val="single" w:sz="4" w:space="0" w:color="auto"/>
              <w:right w:val="single" w:sz="4" w:space="0" w:color="auto"/>
            </w:tcBorders>
            <w:shd w:val="clear" w:color="auto" w:fill="auto"/>
            <w:vAlign w:val="bottom"/>
          </w:tcPr>
          <w:p w14:paraId="44B77DCD" w14:textId="4AE94828"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61F7A4" w14:textId="03182E60" w:rsidR="000C2020" w:rsidRPr="008F24E6" w:rsidRDefault="000C2020" w:rsidP="000C2020">
            <w:pPr>
              <w:jc w:val="center"/>
              <w:rPr>
                <w:rFonts w:ascii="Times New Roman" w:eastAsia="Times New Roman" w:hAnsi="Times New Roman" w:cs="Times New Roman"/>
                <w:color w:val="000000"/>
              </w:rPr>
            </w:pPr>
            <w:r>
              <w:rPr>
                <w:color w:val="000000"/>
              </w:rPr>
              <w:t>tray</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662413"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C82AA0C"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6B0C4559" w14:textId="77777777" w:rsidTr="000C2020">
        <w:trPr>
          <w:trHeight w:val="58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671EE" w14:textId="76332D39" w:rsidR="000C2020" w:rsidRPr="008F24E6" w:rsidRDefault="000C2020" w:rsidP="000C2020">
            <w:pPr>
              <w:jc w:val="center"/>
              <w:rPr>
                <w:rFonts w:ascii="Times New Roman" w:eastAsia="Times New Roman" w:hAnsi="Times New Roman" w:cs="Times New Roman"/>
                <w:b/>
                <w:color w:val="000000"/>
              </w:rPr>
            </w:pPr>
            <w:r>
              <w:rPr>
                <w:b/>
                <w:sz w:val="20"/>
                <w:szCs w:val="20"/>
              </w:rPr>
              <w:t>19</w:t>
            </w:r>
          </w:p>
        </w:tc>
        <w:tc>
          <w:tcPr>
            <w:tcW w:w="3600" w:type="dxa"/>
            <w:tcBorders>
              <w:top w:val="single" w:sz="4" w:space="0" w:color="auto"/>
              <w:left w:val="nil"/>
              <w:bottom w:val="single" w:sz="4" w:space="0" w:color="auto"/>
              <w:right w:val="single" w:sz="4" w:space="0" w:color="auto"/>
            </w:tcBorders>
            <w:shd w:val="clear" w:color="auto" w:fill="auto"/>
            <w:vAlign w:val="center"/>
          </w:tcPr>
          <w:p w14:paraId="276D8FA7" w14:textId="3B2B0454" w:rsidR="000C2020" w:rsidRPr="008F24E6" w:rsidRDefault="000C2020" w:rsidP="000C2020">
            <w:pPr>
              <w:rPr>
                <w:rFonts w:ascii="Times New Roman" w:eastAsia="Times New Roman" w:hAnsi="Times New Roman" w:cs="Times New Roman"/>
                <w:b/>
              </w:rPr>
            </w:pPr>
            <w:r>
              <w:rPr>
                <w:rFonts w:ascii="Arial Narrow" w:hAnsi="Arial Narrow"/>
                <w:sz w:val="22"/>
                <w:szCs w:val="22"/>
              </w:rPr>
              <w:t>Quail Eggs, 100 pcs/tray</w:t>
            </w:r>
          </w:p>
        </w:tc>
        <w:tc>
          <w:tcPr>
            <w:tcW w:w="990" w:type="dxa"/>
            <w:tcBorders>
              <w:top w:val="single" w:sz="4" w:space="0" w:color="auto"/>
              <w:left w:val="nil"/>
              <w:bottom w:val="single" w:sz="4" w:space="0" w:color="auto"/>
              <w:right w:val="single" w:sz="4" w:space="0" w:color="auto"/>
            </w:tcBorders>
            <w:shd w:val="clear" w:color="auto" w:fill="auto"/>
            <w:vAlign w:val="bottom"/>
          </w:tcPr>
          <w:p w14:paraId="312CCB7E" w14:textId="10A38757"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140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E8761BD" w14:textId="4D44D43C" w:rsidR="000C2020" w:rsidRPr="008F24E6" w:rsidRDefault="000C2020" w:rsidP="000C2020">
            <w:pPr>
              <w:jc w:val="center"/>
              <w:rPr>
                <w:rFonts w:ascii="Times New Roman" w:eastAsia="Times New Roman" w:hAnsi="Times New Roman" w:cs="Times New Roman"/>
                <w:color w:val="000000"/>
              </w:rPr>
            </w:pPr>
            <w:r>
              <w:rPr>
                <w:color w:val="000000"/>
              </w:rPr>
              <w:t>tray</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ABD55A5"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C8B6771"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6FB8F008" w14:textId="77777777" w:rsidTr="000C2020">
        <w:trPr>
          <w:trHeight w:val="39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1A935" w14:textId="63189D6B" w:rsidR="000C2020" w:rsidRPr="008F24E6" w:rsidRDefault="000C2020" w:rsidP="000C202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20</w:t>
            </w:r>
          </w:p>
        </w:tc>
        <w:tc>
          <w:tcPr>
            <w:tcW w:w="3600" w:type="dxa"/>
            <w:tcBorders>
              <w:top w:val="single" w:sz="4" w:space="0" w:color="auto"/>
              <w:left w:val="nil"/>
              <w:bottom w:val="single" w:sz="4" w:space="0" w:color="auto"/>
              <w:right w:val="single" w:sz="4" w:space="0" w:color="auto"/>
            </w:tcBorders>
            <w:shd w:val="clear" w:color="auto" w:fill="auto"/>
            <w:vAlign w:val="center"/>
          </w:tcPr>
          <w:p w14:paraId="0935236F" w14:textId="7C51D06C" w:rsidR="000C2020" w:rsidRPr="008F24E6" w:rsidRDefault="000C2020" w:rsidP="000C2020">
            <w:pPr>
              <w:rPr>
                <w:rFonts w:ascii="Times New Roman" w:eastAsia="Times New Roman" w:hAnsi="Times New Roman" w:cs="Times New Roman"/>
                <w:b/>
              </w:rPr>
            </w:pPr>
            <w:proofErr w:type="spellStart"/>
            <w:r>
              <w:rPr>
                <w:rFonts w:ascii="Arial Narrow" w:hAnsi="Arial Narrow"/>
                <w:sz w:val="22"/>
                <w:szCs w:val="22"/>
              </w:rPr>
              <w:t>Bangus</w:t>
            </w:r>
            <w:proofErr w:type="spellEnd"/>
            <w:r>
              <w:rPr>
                <w:rFonts w:ascii="Arial Narrow" w:hAnsi="Arial Narrow"/>
                <w:sz w:val="22"/>
                <w:szCs w:val="22"/>
              </w:rPr>
              <w:t>, Boneless, 1kg/pack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569D103F" w14:textId="648EE407"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400</w:t>
            </w:r>
          </w:p>
        </w:tc>
        <w:tc>
          <w:tcPr>
            <w:tcW w:w="1080" w:type="dxa"/>
            <w:tcBorders>
              <w:top w:val="single" w:sz="4" w:space="0" w:color="auto"/>
              <w:left w:val="nil"/>
              <w:bottom w:val="single" w:sz="4" w:space="0" w:color="auto"/>
              <w:right w:val="single" w:sz="4" w:space="0" w:color="auto"/>
            </w:tcBorders>
            <w:shd w:val="clear" w:color="auto" w:fill="auto"/>
          </w:tcPr>
          <w:p w14:paraId="62852032" w14:textId="58CEBF67" w:rsidR="000C2020" w:rsidRPr="008F24E6" w:rsidRDefault="000C2020" w:rsidP="000C2020">
            <w:pPr>
              <w:jc w:val="center"/>
              <w:rPr>
                <w:rFonts w:ascii="Times New Roman" w:eastAsia="Times New Roman" w:hAnsi="Times New Roman" w:cs="Times New Roman"/>
                <w:color w:val="000000"/>
              </w:rPr>
            </w:pPr>
            <w:r w:rsidRPr="00E91F4F">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830F9CE"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9EC0CEE"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440D4DAA" w14:textId="77777777" w:rsidTr="000C2020">
        <w:trPr>
          <w:trHeight w:val="39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FA4B3" w14:textId="73374083" w:rsidR="000C2020" w:rsidRPr="008F24E6" w:rsidRDefault="000C2020" w:rsidP="000C202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w:t>
            </w:r>
          </w:p>
        </w:tc>
        <w:tc>
          <w:tcPr>
            <w:tcW w:w="3600" w:type="dxa"/>
            <w:tcBorders>
              <w:top w:val="single" w:sz="4" w:space="0" w:color="auto"/>
              <w:left w:val="nil"/>
              <w:bottom w:val="single" w:sz="4" w:space="0" w:color="auto"/>
              <w:right w:val="single" w:sz="4" w:space="0" w:color="auto"/>
            </w:tcBorders>
            <w:shd w:val="clear" w:color="auto" w:fill="auto"/>
            <w:vAlign w:val="center"/>
          </w:tcPr>
          <w:p w14:paraId="7CDE3C24" w14:textId="69B5AB21" w:rsidR="000C2020" w:rsidRPr="008F24E6" w:rsidRDefault="000C2020" w:rsidP="000C2020">
            <w:pPr>
              <w:rPr>
                <w:rFonts w:ascii="Times New Roman" w:eastAsia="Times New Roman" w:hAnsi="Times New Roman" w:cs="Times New Roman"/>
                <w:b/>
              </w:rPr>
            </w:pPr>
            <w:proofErr w:type="spellStart"/>
            <w:r>
              <w:rPr>
                <w:rFonts w:ascii="Arial Narrow" w:hAnsi="Arial Narrow"/>
                <w:sz w:val="22"/>
                <w:szCs w:val="22"/>
              </w:rPr>
              <w:t>Monggo</w:t>
            </w:r>
            <w:proofErr w:type="spellEnd"/>
            <w:r>
              <w:rPr>
                <w:rFonts w:ascii="Arial Narrow" w:hAnsi="Arial Narrow"/>
                <w:sz w:val="22"/>
                <w:szCs w:val="22"/>
              </w:rPr>
              <w:t>, Whole (</w:t>
            </w:r>
            <w:proofErr w:type="spellStart"/>
            <w:r>
              <w:rPr>
                <w:rFonts w:ascii="Arial Narrow" w:hAnsi="Arial Narrow"/>
                <w:sz w:val="22"/>
                <w:szCs w:val="22"/>
              </w:rPr>
              <w:t>chupa</w:t>
            </w:r>
            <w:proofErr w:type="spellEnd"/>
            <w:r>
              <w:rPr>
                <w:rFonts w:ascii="Arial Narrow" w:hAnsi="Arial Narrow"/>
                <w:sz w:val="22"/>
                <w:szCs w:val="22"/>
              </w:rPr>
              <w:t>/ 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74B63E77" w14:textId="0E91AA9D"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tcPr>
          <w:p w14:paraId="0E875225" w14:textId="054AF47F" w:rsidR="000C2020" w:rsidRPr="008F24E6" w:rsidRDefault="000C2020" w:rsidP="000C2020">
            <w:pPr>
              <w:jc w:val="center"/>
              <w:rPr>
                <w:rFonts w:ascii="Times New Roman" w:eastAsia="Times New Roman" w:hAnsi="Times New Roman" w:cs="Times New Roman"/>
                <w:color w:val="000000"/>
              </w:rPr>
            </w:pPr>
            <w:r w:rsidRPr="00E91F4F">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867131B"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554DF75" w14:textId="77777777" w:rsidR="000C2020" w:rsidRPr="008F24E6" w:rsidRDefault="000C2020" w:rsidP="000C2020">
            <w:pPr>
              <w:rPr>
                <w:rFonts w:ascii="Times New Roman" w:eastAsia="Times New Roman" w:hAnsi="Times New Roman" w:cs="Times New Roman"/>
                <w:color w:val="000000"/>
                <w:sz w:val="22"/>
                <w:szCs w:val="22"/>
              </w:rPr>
            </w:pPr>
          </w:p>
        </w:tc>
      </w:tr>
      <w:tr w:rsidR="000C2020" w:rsidRPr="008F24E6" w14:paraId="5383373B" w14:textId="77777777" w:rsidTr="000C2020">
        <w:trPr>
          <w:trHeight w:val="55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F3A5D" w14:textId="363CB1B4" w:rsidR="000C2020" w:rsidRPr="008F24E6" w:rsidRDefault="000C2020" w:rsidP="000C202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5ECDFD" w14:textId="79730067" w:rsidR="000C2020" w:rsidRPr="008F24E6" w:rsidRDefault="000C2020" w:rsidP="000C2020">
            <w:pPr>
              <w:rPr>
                <w:rFonts w:ascii="Times New Roman" w:eastAsia="Times New Roman" w:hAnsi="Times New Roman" w:cs="Times New Roman"/>
                <w:b/>
              </w:rPr>
            </w:pPr>
            <w:r>
              <w:rPr>
                <w:rFonts w:ascii="Arial Narrow" w:hAnsi="Arial Narrow"/>
                <w:sz w:val="22"/>
                <w:szCs w:val="22"/>
              </w:rPr>
              <w:t xml:space="preserve"> Dried Fish, </w:t>
            </w:r>
            <w:proofErr w:type="spellStart"/>
            <w:r>
              <w:rPr>
                <w:rFonts w:ascii="Arial Narrow" w:hAnsi="Arial Narrow"/>
                <w:sz w:val="22"/>
                <w:szCs w:val="22"/>
              </w:rPr>
              <w:t>Tulis</w:t>
            </w:r>
            <w:proofErr w:type="spellEnd"/>
            <w:r>
              <w:rPr>
                <w:rFonts w:ascii="Arial Narrow" w:hAnsi="Arial Narrow"/>
                <w:sz w:val="22"/>
                <w:szCs w:val="22"/>
              </w:rPr>
              <w:t xml:space="preserve"> (400g/pack)</w:t>
            </w:r>
          </w:p>
        </w:tc>
        <w:tc>
          <w:tcPr>
            <w:tcW w:w="990" w:type="dxa"/>
            <w:tcBorders>
              <w:top w:val="single" w:sz="4" w:space="0" w:color="auto"/>
              <w:left w:val="nil"/>
              <w:bottom w:val="single" w:sz="4" w:space="0" w:color="auto"/>
              <w:right w:val="single" w:sz="4" w:space="0" w:color="auto"/>
            </w:tcBorders>
            <w:shd w:val="clear" w:color="auto" w:fill="auto"/>
            <w:vAlign w:val="bottom"/>
          </w:tcPr>
          <w:p w14:paraId="27113256" w14:textId="27926D1A" w:rsidR="000C2020" w:rsidRPr="008F24E6" w:rsidRDefault="000C2020" w:rsidP="000C2020">
            <w:pPr>
              <w:jc w:val="center"/>
              <w:rPr>
                <w:rFonts w:ascii="Times New Roman" w:eastAsia="Times New Roman" w:hAnsi="Times New Roman" w:cs="Times New Roman"/>
              </w:rPr>
            </w:pPr>
            <w:r>
              <w:rPr>
                <w:rFonts w:ascii="Arial Narrow" w:hAnsi="Arial Narrow"/>
                <w:sz w:val="22"/>
                <w:szCs w:val="22"/>
              </w:rPr>
              <w:t>200</w:t>
            </w:r>
          </w:p>
        </w:tc>
        <w:tc>
          <w:tcPr>
            <w:tcW w:w="1080" w:type="dxa"/>
            <w:tcBorders>
              <w:top w:val="single" w:sz="4" w:space="0" w:color="auto"/>
              <w:left w:val="nil"/>
              <w:bottom w:val="single" w:sz="4" w:space="0" w:color="auto"/>
              <w:right w:val="single" w:sz="4" w:space="0" w:color="auto"/>
            </w:tcBorders>
            <w:shd w:val="clear" w:color="auto" w:fill="auto"/>
          </w:tcPr>
          <w:p w14:paraId="59C4D566" w14:textId="3770446E" w:rsidR="000C2020" w:rsidRPr="008F24E6" w:rsidRDefault="000C2020" w:rsidP="000C2020">
            <w:pPr>
              <w:jc w:val="center"/>
              <w:rPr>
                <w:rFonts w:ascii="Times New Roman" w:eastAsia="Times New Roman" w:hAnsi="Times New Roman" w:cs="Times New Roman"/>
                <w:color w:val="000000"/>
              </w:rPr>
            </w:pPr>
            <w:r w:rsidRPr="00E91F4F">
              <w:rPr>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F3B80D2" w14:textId="77777777" w:rsidR="000C2020" w:rsidRPr="008F24E6" w:rsidRDefault="000C2020" w:rsidP="000C202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8C9DF2A" w14:textId="77777777" w:rsidR="000C2020" w:rsidRPr="008F24E6" w:rsidRDefault="000C2020" w:rsidP="000C2020">
            <w:pPr>
              <w:rPr>
                <w:rFonts w:ascii="Times New Roman" w:eastAsia="Times New Roman" w:hAnsi="Times New Roman" w:cs="Times New Roman"/>
                <w:color w:val="000000"/>
                <w:sz w:val="22"/>
                <w:szCs w:val="22"/>
              </w:rPr>
            </w:pPr>
          </w:p>
        </w:tc>
      </w:tr>
      <w:tr w:rsidR="00B26F40" w:rsidRPr="008F24E6" w14:paraId="29830494" w14:textId="77777777" w:rsidTr="000C2020">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CEFDC" w14:textId="77777777" w:rsidR="00B26F40" w:rsidRPr="008F24E6" w:rsidRDefault="00B26F4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8DA7076" w14:textId="343B7686" w:rsidR="00B26F40" w:rsidRPr="008F24E6" w:rsidRDefault="00B26F4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2F1938C8" w14:textId="77777777" w:rsidR="00B26F40" w:rsidRPr="008F24E6" w:rsidRDefault="00B26F4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75A4294B" w14:textId="77777777" w:rsidR="00B26F40" w:rsidRPr="008F24E6" w:rsidRDefault="00B26F4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5D11DE1" w14:textId="77777777" w:rsidR="00B26F40" w:rsidRPr="008F24E6" w:rsidRDefault="00B26F4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2740F7D" w14:textId="77777777" w:rsidR="00B26F40" w:rsidRPr="008F24E6" w:rsidRDefault="00B26F4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67CE6072"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r w:rsidR="000C2020">
        <w:rPr>
          <w:rFonts w:ascii="Times New Roman" w:eastAsia="Times New Roman" w:hAnsi="Times New Roman" w:cs="Times New Roman"/>
        </w:rPr>
        <w:t>_____________________________________________________________________________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77777777" w:rsidR="00BF69DE" w:rsidRDefault="00BF69DE" w:rsidP="00260450">
      <w:pPr>
        <w:spacing w:line="20" w:lineRule="atLeast"/>
        <w:ind w:right="329"/>
        <w:rPr>
          <w:rFonts w:ascii="Times New Roman" w:eastAsia="Times New Roman" w:hAnsi="Times New Roman" w:cs="Times New Roman"/>
        </w:rPr>
      </w:pPr>
    </w:p>
    <w:p w14:paraId="7F9E3708" w14:textId="6A577F4B" w:rsidR="00BF69DE" w:rsidRDefault="00BF69DE" w:rsidP="00260450">
      <w:pPr>
        <w:spacing w:line="20" w:lineRule="atLeast"/>
        <w:ind w:right="329"/>
        <w:rPr>
          <w:rFonts w:ascii="Times New Roman" w:eastAsia="Times New Roman" w:hAnsi="Times New Roman" w:cs="Times New Roman"/>
        </w:rPr>
      </w:pPr>
    </w:p>
    <w:p w14:paraId="7AAA90FF" w14:textId="5F563C95" w:rsidR="000537E6" w:rsidRDefault="000537E6" w:rsidP="00260450">
      <w:pPr>
        <w:spacing w:line="20" w:lineRule="atLeast"/>
        <w:ind w:right="329"/>
        <w:rPr>
          <w:rFonts w:ascii="Times New Roman" w:eastAsia="Times New Roman" w:hAnsi="Times New Roman" w:cs="Times New Roman"/>
        </w:rPr>
      </w:pPr>
    </w:p>
    <w:p w14:paraId="0A5F0390" w14:textId="145BBC4C" w:rsidR="000537E6" w:rsidRDefault="000537E6" w:rsidP="00260450">
      <w:pPr>
        <w:spacing w:line="20" w:lineRule="atLeast"/>
        <w:ind w:right="329"/>
        <w:rPr>
          <w:rFonts w:ascii="Times New Roman" w:eastAsia="Times New Roman" w:hAnsi="Times New Roman" w:cs="Times New Roman"/>
        </w:rPr>
      </w:pPr>
    </w:p>
    <w:p w14:paraId="1E53664F" w14:textId="399340E3" w:rsidR="0059429E" w:rsidRDefault="0059429E" w:rsidP="00260450">
      <w:pPr>
        <w:spacing w:line="20" w:lineRule="atLeast"/>
        <w:ind w:right="329"/>
        <w:rPr>
          <w:rFonts w:ascii="Times New Roman" w:eastAsia="Times New Roman" w:hAnsi="Times New Roman" w:cs="Times New Roman"/>
        </w:rPr>
      </w:pPr>
    </w:p>
    <w:p w14:paraId="612D0FB1" w14:textId="067E7E52" w:rsidR="0059429E" w:rsidRDefault="0059429E" w:rsidP="00260450">
      <w:pPr>
        <w:spacing w:line="20" w:lineRule="atLeast"/>
        <w:ind w:right="329"/>
        <w:rPr>
          <w:rFonts w:ascii="Times New Roman" w:eastAsia="Times New Roman" w:hAnsi="Times New Roman" w:cs="Times New Roman"/>
        </w:rPr>
      </w:pPr>
    </w:p>
    <w:p w14:paraId="3DC0CB5C" w14:textId="6ED8AF9C" w:rsidR="0059429E" w:rsidRDefault="0059429E" w:rsidP="00260450">
      <w:pPr>
        <w:spacing w:line="20" w:lineRule="atLeast"/>
        <w:ind w:right="329"/>
        <w:rPr>
          <w:rFonts w:ascii="Times New Roman" w:eastAsia="Times New Roman" w:hAnsi="Times New Roman" w:cs="Times New Roman"/>
        </w:rPr>
      </w:pPr>
    </w:p>
    <w:p w14:paraId="09D5EC4F" w14:textId="052D7F62" w:rsidR="0059429E" w:rsidRDefault="0059429E" w:rsidP="00260450">
      <w:pPr>
        <w:spacing w:line="20" w:lineRule="atLeast"/>
        <w:ind w:right="329"/>
        <w:rPr>
          <w:rFonts w:ascii="Times New Roman" w:eastAsia="Times New Roman" w:hAnsi="Times New Roman" w:cs="Times New Roman"/>
        </w:rPr>
      </w:pPr>
    </w:p>
    <w:p w14:paraId="3D7C767E" w14:textId="30F88B79" w:rsidR="0059429E" w:rsidRDefault="0059429E" w:rsidP="00260450">
      <w:pPr>
        <w:spacing w:line="20" w:lineRule="atLeast"/>
        <w:ind w:right="329"/>
        <w:rPr>
          <w:rFonts w:ascii="Times New Roman" w:eastAsia="Times New Roman" w:hAnsi="Times New Roman" w:cs="Times New Roman"/>
        </w:rPr>
      </w:pPr>
    </w:p>
    <w:p w14:paraId="4A0B66F1" w14:textId="23058D07" w:rsidR="0059429E" w:rsidRDefault="0059429E" w:rsidP="00260450">
      <w:pPr>
        <w:spacing w:line="20" w:lineRule="atLeast"/>
        <w:ind w:right="329"/>
        <w:rPr>
          <w:rFonts w:ascii="Times New Roman" w:eastAsia="Times New Roman" w:hAnsi="Times New Roman" w:cs="Times New Roman"/>
        </w:rPr>
      </w:pPr>
    </w:p>
    <w:p w14:paraId="26FFFC78" w14:textId="2561FA0D" w:rsidR="0059429E" w:rsidRDefault="0059429E" w:rsidP="00260450">
      <w:pPr>
        <w:spacing w:line="20" w:lineRule="atLeast"/>
        <w:ind w:right="329"/>
        <w:rPr>
          <w:rFonts w:ascii="Times New Roman" w:eastAsia="Times New Roman" w:hAnsi="Times New Roman" w:cs="Times New Roman"/>
        </w:rPr>
      </w:pPr>
    </w:p>
    <w:p w14:paraId="3AC280AA" w14:textId="4BE82D62" w:rsidR="0059429E" w:rsidRDefault="0059429E" w:rsidP="00260450">
      <w:pPr>
        <w:spacing w:line="20" w:lineRule="atLeast"/>
        <w:ind w:right="329"/>
        <w:rPr>
          <w:rFonts w:ascii="Times New Roman" w:eastAsia="Times New Roman" w:hAnsi="Times New Roman" w:cs="Times New Roman"/>
        </w:rPr>
      </w:pPr>
    </w:p>
    <w:p w14:paraId="2521F3FA" w14:textId="32B90338" w:rsidR="0059429E" w:rsidRDefault="0059429E" w:rsidP="00260450">
      <w:pPr>
        <w:spacing w:line="20" w:lineRule="atLeast"/>
        <w:ind w:right="329"/>
        <w:rPr>
          <w:rFonts w:ascii="Times New Roman" w:eastAsia="Times New Roman" w:hAnsi="Times New Roman" w:cs="Times New Roman"/>
        </w:rPr>
      </w:pPr>
    </w:p>
    <w:p w14:paraId="7EBD5C99" w14:textId="1A0D8E6A" w:rsidR="0059429E" w:rsidRDefault="0059429E" w:rsidP="00260450">
      <w:pPr>
        <w:spacing w:line="20" w:lineRule="atLeast"/>
        <w:ind w:right="329"/>
        <w:rPr>
          <w:rFonts w:ascii="Times New Roman" w:eastAsia="Times New Roman" w:hAnsi="Times New Roman" w:cs="Times New Roman"/>
        </w:rPr>
      </w:pPr>
    </w:p>
    <w:p w14:paraId="151D343B" w14:textId="77777777" w:rsidR="0059429E" w:rsidRDefault="0059429E"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47C46199" w:rsidR="00932308" w:rsidRDefault="00932308" w:rsidP="00260450">
      <w:pPr>
        <w:spacing w:line="20" w:lineRule="atLeast"/>
        <w:ind w:right="329"/>
        <w:rPr>
          <w:rFonts w:ascii="Times New Roman" w:eastAsia="Times New Roman" w:hAnsi="Times New Roman" w:cs="Times New Roman"/>
        </w:rPr>
      </w:pPr>
    </w:p>
    <w:p w14:paraId="042EBF04" w14:textId="31B5019B" w:rsidR="00574DB8" w:rsidRDefault="00574DB8" w:rsidP="00260450">
      <w:pPr>
        <w:spacing w:line="20" w:lineRule="atLeast"/>
        <w:ind w:right="329"/>
        <w:rPr>
          <w:rFonts w:ascii="Times New Roman" w:eastAsia="Times New Roman" w:hAnsi="Times New Roman" w:cs="Times New Roman"/>
        </w:rPr>
      </w:pPr>
    </w:p>
    <w:p w14:paraId="080B55CD" w14:textId="3B1C2946" w:rsidR="00A37744" w:rsidRDefault="00A37744" w:rsidP="00260450">
      <w:pPr>
        <w:spacing w:line="20" w:lineRule="atLeast"/>
        <w:ind w:right="329"/>
        <w:rPr>
          <w:rFonts w:ascii="Times New Roman" w:eastAsia="Times New Roman" w:hAnsi="Times New Roman" w:cs="Times New Roman"/>
        </w:rPr>
      </w:pPr>
    </w:p>
    <w:p w14:paraId="42683A78" w14:textId="60983947" w:rsidR="00A37744" w:rsidRDefault="00A37744" w:rsidP="00260450">
      <w:pPr>
        <w:spacing w:line="20" w:lineRule="atLeast"/>
        <w:ind w:right="329"/>
        <w:rPr>
          <w:rFonts w:ascii="Times New Roman" w:eastAsia="Times New Roman" w:hAnsi="Times New Roman" w:cs="Times New Roman"/>
        </w:rPr>
      </w:pPr>
    </w:p>
    <w:p w14:paraId="4ADA533A" w14:textId="6FABB094" w:rsidR="00A37744" w:rsidRDefault="00A37744" w:rsidP="00260450">
      <w:pPr>
        <w:spacing w:line="20" w:lineRule="atLeast"/>
        <w:ind w:right="329"/>
        <w:rPr>
          <w:rFonts w:ascii="Times New Roman" w:eastAsia="Times New Roman" w:hAnsi="Times New Roman" w:cs="Times New Roman"/>
        </w:rPr>
      </w:pPr>
    </w:p>
    <w:p w14:paraId="28A212F5" w14:textId="6509D0F4" w:rsidR="00A37744" w:rsidRDefault="00A37744" w:rsidP="00260450">
      <w:pPr>
        <w:spacing w:line="20" w:lineRule="atLeast"/>
        <w:ind w:right="329"/>
        <w:rPr>
          <w:rFonts w:ascii="Times New Roman" w:eastAsia="Times New Roman" w:hAnsi="Times New Roman" w:cs="Times New Roman"/>
        </w:rPr>
      </w:pPr>
    </w:p>
    <w:p w14:paraId="44A209C4" w14:textId="3256A6FE" w:rsidR="00A37744" w:rsidRDefault="00A37744" w:rsidP="00260450">
      <w:pPr>
        <w:spacing w:line="20" w:lineRule="atLeast"/>
        <w:ind w:right="329"/>
        <w:rPr>
          <w:rFonts w:ascii="Times New Roman" w:eastAsia="Times New Roman" w:hAnsi="Times New Roman" w:cs="Times New Roman"/>
        </w:rPr>
      </w:pPr>
    </w:p>
    <w:p w14:paraId="415125C1" w14:textId="21C0DB06" w:rsidR="00A37744" w:rsidRDefault="00A37744" w:rsidP="00260450">
      <w:pPr>
        <w:spacing w:line="20" w:lineRule="atLeast"/>
        <w:ind w:right="329"/>
        <w:rPr>
          <w:rFonts w:ascii="Times New Roman" w:eastAsia="Times New Roman" w:hAnsi="Times New Roman" w:cs="Times New Roman"/>
        </w:rPr>
      </w:pPr>
    </w:p>
    <w:p w14:paraId="7E9F3E62" w14:textId="594A6D76" w:rsidR="00A37744" w:rsidRDefault="00A37744" w:rsidP="00260450">
      <w:pPr>
        <w:spacing w:line="20" w:lineRule="atLeast"/>
        <w:ind w:right="329"/>
        <w:rPr>
          <w:rFonts w:ascii="Times New Roman" w:eastAsia="Times New Roman" w:hAnsi="Times New Roman" w:cs="Times New Roman"/>
        </w:rPr>
      </w:pPr>
    </w:p>
    <w:p w14:paraId="175637D1" w14:textId="5F5D49C8" w:rsidR="00A37744" w:rsidRDefault="00A37744" w:rsidP="00260450">
      <w:pPr>
        <w:spacing w:line="20" w:lineRule="atLeast"/>
        <w:ind w:right="329"/>
        <w:rPr>
          <w:rFonts w:ascii="Times New Roman" w:eastAsia="Times New Roman" w:hAnsi="Times New Roman" w:cs="Times New Roman"/>
        </w:rPr>
      </w:pPr>
    </w:p>
    <w:p w14:paraId="18E46596" w14:textId="581B2B69" w:rsidR="00A37744" w:rsidRDefault="00A37744" w:rsidP="00260450">
      <w:pPr>
        <w:spacing w:line="20" w:lineRule="atLeast"/>
        <w:ind w:right="329"/>
        <w:rPr>
          <w:rFonts w:ascii="Times New Roman" w:eastAsia="Times New Roman" w:hAnsi="Times New Roman" w:cs="Times New Roman"/>
        </w:rPr>
      </w:pPr>
    </w:p>
    <w:p w14:paraId="255D33A3" w14:textId="07C23F74" w:rsidR="00A37744" w:rsidRDefault="00A37744" w:rsidP="00260450">
      <w:pPr>
        <w:spacing w:line="20" w:lineRule="atLeast"/>
        <w:ind w:right="329"/>
        <w:rPr>
          <w:rFonts w:ascii="Times New Roman" w:eastAsia="Times New Roman" w:hAnsi="Times New Roman" w:cs="Times New Roman"/>
        </w:rPr>
      </w:pPr>
    </w:p>
    <w:p w14:paraId="4208FBFD" w14:textId="50C6F44D" w:rsidR="00A37744" w:rsidRDefault="00A37744"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871399">
        <w:trPr>
          <w:trHeight w:val="563"/>
        </w:trPr>
        <w:tc>
          <w:tcPr>
            <w:tcW w:w="4182" w:type="dxa"/>
          </w:tcPr>
          <w:p w14:paraId="7F1B0782" w14:textId="77777777" w:rsidR="00932308" w:rsidRDefault="00932308" w:rsidP="00871399">
            <w:pPr>
              <w:pStyle w:val="TableParagraph"/>
              <w:spacing w:before="153"/>
              <w:ind w:left="1770" w:right="1761"/>
              <w:jc w:val="center"/>
              <w:rPr>
                <w:b/>
              </w:rPr>
            </w:pPr>
            <w:r>
              <w:rPr>
                <w:b/>
              </w:rPr>
              <w:t>Name</w:t>
            </w:r>
          </w:p>
        </w:tc>
        <w:tc>
          <w:tcPr>
            <w:tcW w:w="4390" w:type="dxa"/>
          </w:tcPr>
          <w:p w14:paraId="4AFBFA24" w14:textId="77777777" w:rsidR="00932308" w:rsidRDefault="00932308" w:rsidP="00871399">
            <w:pPr>
              <w:pStyle w:val="TableParagraph"/>
              <w:spacing w:before="153"/>
              <w:ind w:left="1740" w:right="1731"/>
              <w:jc w:val="center"/>
              <w:rPr>
                <w:b/>
              </w:rPr>
            </w:pPr>
            <w:r>
              <w:rPr>
                <w:b/>
              </w:rPr>
              <w:t>Position</w:t>
            </w:r>
          </w:p>
        </w:tc>
      </w:tr>
      <w:tr w:rsidR="00932308" w14:paraId="57AE2830" w14:textId="77777777" w:rsidTr="00871399">
        <w:trPr>
          <w:trHeight w:val="251"/>
        </w:trPr>
        <w:tc>
          <w:tcPr>
            <w:tcW w:w="4182" w:type="dxa"/>
          </w:tcPr>
          <w:p w14:paraId="136DD90C" w14:textId="77777777" w:rsidR="00932308" w:rsidRDefault="00932308" w:rsidP="00871399">
            <w:pPr>
              <w:pStyle w:val="TableParagraph"/>
              <w:rPr>
                <w:sz w:val="18"/>
              </w:rPr>
            </w:pPr>
          </w:p>
        </w:tc>
        <w:tc>
          <w:tcPr>
            <w:tcW w:w="4390" w:type="dxa"/>
          </w:tcPr>
          <w:p w14:paraId="782C5462" w14:textId="77777777" w:rsidR="00932308" w:rsidRDefault="00932308" w:rsidP="00871399">
            <w:pPr>
              <w:pStyle w:val="TableParagraph"/>
              <w:rPr>
                <w:sz w:val="18"/>
              </w:rPr>
            </w:pPr>
          </w:p>
        </w:tc>
      </w:tr>
      <w:tr w:rsidR="00932308" w14:paraId="00A29F33" w14:textId="77777777" w:rsidTr="00871399">
        <w:trPr>
          <w:trHeight w:val="253"/>
        </w:trPr>
        <w:tc>
          <w:tcPr>
            <w:tcW w:w="4182" w:type="dxa"/>
          </w:tcPr>
          <w:p w14:paraId="4F48AB8D" w14:textId="77777777" w:rsidR="00932308" w:rsidRDefault="00932308" w:rsidP="00871399">
            <w:pPr>
              <w:pStyle w:val="TableParagraph"/>
              <w:rPr>
                <w:sz w:val="18"/>
              </w:rPr>
            </w:pPr>
          </w:p>
        </w:tc>
        <w:tc>
          <w:tcPr>
            <w:tcW w:w="4390" w:type="dxa"/>
          </w:tcPr>
          <w:p w14:paraId="31EA3290" w14:textId="77777777" w:rsidR="00932308" w:rsidRDefault="00932308" w:rsidP="0087139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 xml:space="preserve">The following officers or members of our Organized Community or Social Group has/have </w:t>
      </w:r>
      <w:r>
        <w:lastRenderedPageBreak/>
        <w:t>related business to the Community-based Project being procured at hand, 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871399">
        <w:trPr>
          <w:trHeight w:val="758"/>
        </w:trPr>
        <w:tc>
          <w:tcPr>
            <w:tcW w:w="2797" w:type="dxa"/>
          </w:tcPr>
          <w:p w14:paraId="05411992" w14:textId="77777777" w:rsidR="00932308" w:rsidRDefault="00932308" w:rsidP="00871399">
            <w:pPr>
              <w:pStyle w:val="TableParagraph"/>
              <w:spacing w:before="10"/>
              <w:rPr>
                <w:sz w:val="21"/>
              </w:rPr>
            </w:pPr>
          </w:p>
          <w:p w14:paraId="2D7EA459" w14:textId="77777777" w:rsidR="00932308" w:rsidRDefault="00932308" w:rsidP="00871399">
            <w:pPr>
              <w:pStyle w:val="TableParagraph"/>
              <w:ind w:left="1076" w:right="1070"/>
              <w:jc w:val="center"/>
              <w:rPr>
                <w:b/>
              </w:rPr>
            </w:pPr>
            <w:r>
              <w:rPr>
                <w:b/>
              </w:rPr>
              <w:t>Name</w:t>
            </w:r>
          </w:p>
        </w:tc>
        <w:tc>
          <w:tcPr>
            <w:tcW w:w="2941" w:type="dxa"/>
          </w:tcPr>
          <w:p w14:paraId="6E73A78C" w14:textId="77777777" w:rsidR="00932308" w:rsidRDefault="00932308" w:rsidP="0087139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871399">
            <w:pPr>
              <w:pStyle w:val="TableParagraph"/>
              <w:ind w:left="135" w:right="130" w:hanging="1"/>
              <w:jc w:val="center"/>
              <w:rPr>
                <w:b/>
              </w:rPr>
            </w:pPr>
            <w:r>
              <w:rPr>
                <w:b/>
              </w:rPr>
              <w:t>Extent or Percentage of Ownership or Interest in</w:t>
            </w:r>
          </w:p>
          <w:p w14:paraId="32500D30" w14:textId="77777777" w:rsidR="00932308" w:rsidRDefault="00932308" w:rsidP="00871399">
            <w:pPr>
              <w:pStyle w:val="TableParagraph"/>
              <w:spacing w:line="232" w:lineRule="exact"/>
              <w:ind w:left="269" w:right="261"/>
              <w:jc w:val="center"/>
              <w:rPr>
                <w:b/>
              </w:rPr>
            </w:pPr>
            <w:r>
              <w:rPr>
                <w:b/>
              </w:rPr>
              <w:t>the Related Business</w:t>
            </w:r>
          </w:p>
        </w:tc>
      </w:tr>
      <w:tr w:rsidR="00932308" w14:paraId="4394D064" w14:textId="77777777" w:rsidTr="00871399">
        <w:trPr>
          <w:trHeight w:val="441"/>
        </w:trPr>
        <w:tc>
          <w:tcPr>
            <w:tcW w:w="2797" w:type="dxa"/>
          </w:tcPr>
          <w:p w14:paraId="3843CBAA" w14:textId="77777777" w:rsidR="00932308" w:rsidRDefault="00932308" w:rsidP="00871399">
            <w:pPr>
              <w:pStyle w:val="TableParagraph"/>
            </w:pPr>
          </w:p>
        </w:tc>
        <w:tc>
          <w:tcPr>
            <w:tcW w:w="2941" w:type="dxa"/>
          </w:tcPr>
          <w:p w14:paraId="1BE90B7B" w14:textId="77777777" w:rsidR="00932308" w:rsidRDefault="00932308" w:rsidP="00871399">
            <w:pPr>
              <w:pStyle w:val="TableParagraph"/>
            </w:pPr>
          </w:p>
        </w:tc>
        <w:tc>
          <w:tcPr>
            <w:tcW w:w="2807" w:type="dxa"/>
          </w:tcPr>
          <w:p w14:paraId="566A358A" w14:textId="77777777" w:rsidR="00932308" w:rsidRDefault="00932308" w:rsidP="00871399">
            <w:pPr>
              <w:pStyle w:val="TableParagraph"/>
            </w:pPr>
          </w:p>
        </w:tc>
      </w:tr>
      <w:tr w:rsidR="00932308" w14:paraId="2D7BDA84" w14:textId="77777777" w:rsidTr="00871399">
        <w:trPr>
          <w:trHeight w:val="419"/>
        </w:trPr>
        <w:tc>
          <w:tcPr>
            <w:tcW w:w="2797" w:type="dxa"/>
          </w:tcPr>
          <w:p w14:paraId="3F0B5D53" w14:textId="77777777" w:rsidR="00932308" w:rsidRDefault="00932308" w:rsidP="00871399">
            <w:pPr>
              <w:pStyle w:val="TableParagraph"/>
            </w:pPr>
          </w:p>
        </w:tc>
        <w:tc>
          <w:tcPr>
            <w:tcW w:w="2941" w:type="dxa"/>
          </w:tcPr>
          <w:p w14:paraId="3208208E" w14:textId="77777777" w:rsidR="00932308" w:rsidRDefault="00932308" w:rsidP="00871399">
            <w:pPr>
              <w:pStyle w:val="TableParagraph"/>
            </w:pPr>
          </w:p>
        </w:tc>
        <w:tc>
          <w:tcPr>
            <w:tcW w:w="2807" w:type="dxa"/>
          </w:tcPr>
          <w:p w14:paraId="7CD5B489" w14:textId="77777777" w:rsidR="00932308" w:rsidRDefault="00932308" w:rsidP="0087139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871399">
        <w:trPr>
          <w:trHeight w:val="3036"/>
        </w:trPr>
        <w:tc>
          <w:tcPr>
            <w:tcW w:w="1538" w:type="dxa"/>
          </w:tcPr>
          <w:p w14:paraId="52B07A56" w14:textId="77777777" w:rsidR="00932308" w:rsidRDefault="00932308" w:rsidP="0087139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871399">
            <w:pPr>
              <w:pStyle w:val="TableParagraph"/>
              <w:ind w:left="400" w:right="158" w:hanging="214"/>
              <w:rPr>
                <w:b/>
              </w:rPr>
            </w:pPr>
            <w:r>
              <w:rPr>
                <w:b/>
              </w:rPr>
              <w:t>Contract Date</w:t>
            </w:r>
          </w:p>
        </w:tc>
        <w:tc>
          <w:tcPr>
            <w:tcW w:w="1442" w:type="dxa"/>
          </w:tcPr>
          <w:p w14:paraId="04E52A1A" w14:textId="77777777" w:rsidR="00932308" w:rsidRDefault="00932308" w:rsidP="0087139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871399">
            <w:pPr>
              <w:pStyle w:val="TableParagraph"/>
              <w:ind w:left="190" w:right="159" w:firstLine="28"/>
              <w:rPr>
                <w:b/>
              </w:rPr>
            </w:pPr>
            <w:r>
              <w:rPr>
                <w:b/>
              </w:rPr>
              <w:t>Amount Involved</w:t>
            </w:r>
          </w:p>
        </w:tc>
        <w:tc>
          <w:tcPr>
            <w:tcW w:w="2155" w:type="dxa"/>
          </w:tcPr>
          <w:p w14:paraId="4618F180" w14:textId="77777777" w:rsidR="00932308" w:rsidRDefault="00932308" w:rsidP="0087139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871399">
            <w:pPr>
              <w:pStyle w:val="TableParagraph"/>
              <w:ind w:left="165" w:right="153" w:firstLine="2"/>
              <w:jc w:val="center"/>
              <w:rPr>
                <w:b/>
              </w:rPr>
            </w:pPr>
            <w:r>
              <w:rPr>
                <w:b/>
              </w:rPr>
              <w:t>Supporting Documentary Proofs</w:t>
            </w:r>
          </w:p>
          <w:p w14:paraId="78246B26" w14:textId="77777777" w:rsidR="00932308" w:rsidRDefault="00932308" w:rsidP="0087139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871399">
        <w:trPr>
          <w:trHeight w:val="251"/>
        </w:trPr>
        <w:tc>
          <w:tcPr>
            <w:tcW w:w="1538" w:type="dxa"/>
          </w:tcPr>
          <w:p w14:paraId="40121722" w14:textId="77777777" w:rsidR="00932308" w:rsidRDefault="00932308" w:rsidP="00871399">
            <w:pPr>
              <w:pStyle w:val="TableParagraph"/>
              <w:rPr>
                <w:sz w:val="18"/>
              </w:rPr>
            </w:pPr>
          </w:p>
        </w:tc>
        <w:tc>
          <w:tcPr>
            <w:tcW w:w="1279" w:type="dxa"/>
          </w:tcPr>
          <w:p w14:paraId="110E3C09" w14:textId="77777777" w:rsidR="00932308" w:rsidRDefault="00932308" w:rsidP="00871399">
            <w:pPr>
              <w:pStyle w:val="TableParagraph"/>
              <w:rPr>
                <w:sz w:val="18"/>
              </w:rPr>
            </w:pPr>
          </w:p>
        </w:tc>
        <w:tc>
          <w:tcPr>
            <w:tcW w:w="1442" w:type="dxa"/>
          </w:tcPr>
          <w:p w14:paraId="6A21E016" w14:textId="77777777" w:rsidR="00932308" w:rsidRDefault="00932308" w:rsidP="00871399">
            <w:pPr>
              <w:pStyle w:val="TableParagraph"/>
              <w:rPr>
                <w:sz w:val="18"/>
              </w:rPr>
            </w:pPr>
          </w:p>
        </w:tc>
        <w:tc>
          <w:tcPr>
            <w:tcW w:w="1272" w:type="dxa"/>
          </w:tcPr>
          <w:p w14:paraId="309E9C63" w14:textId="77777777" w:rsidR="00932308" w:rsidRDefault="00932308" w:rsidP="00871399">
            <w:pPr>
              <w:pStyle w:val="TableParagraph"/>
              <w:rPr>
                <w:sz w:val="18"/>
              </w:rPr>
            </w:pPr>
          </w:p>
        </w:tc>
        <w:tc>
          <w:tcPr>
            <w:tcW w:w="2155" w:type="dxa"/>
          </w:tcPr>
          <w:p w14:paraId="4FE2471F" w14:textId="77777777" w:rsidR="00932308" w:rsidRDefault="00932308" w:rsidP="00871399">
            <w:pPr>
              <w:pStyle w:val="TableParagraph"/>
              <w:rPr>
                <w:sz w:val="18"/>
              </w:rPr>
            </w:pPr>
          </w:p>
        </w:tc>
        <w:tc>
          <w:tcPr>
            <w:tcW w:w="1740" w:type="dxa"/>
          </w:tcPr>
          <w:p w14:paraId="36CF6334" w14:textId="77777777" w:rsidR="00932308" w:rsidRDefault="00932308" w:rsidP="00871399">
            <w:pPr>
              <w:pStyle w:val="TableParagraph"/>
              <w:rPr>
                <w:sz w:val="18"/>
              </w:rPr>
            </w:pPr>
          </w:p>
        </w:tc>
      </w:tr>
      <w:tr w:rsidR="00932308" w14:paraId="0F598381" w14:textId="77777777" w:rsidTr="00871399">
        <w:trPr>
          <w:trHeight w:val="254"/>
        </w:trPr>
        <w:tc>
          <w:tcPr>
            <w:tcW w:w="1538" w:type="dxa"/>
          </w:tcPr>
          <w:p w14:paraId="01D57EAA" w14:textId="77777777" w:rsidR="00932308" w:rsidRDefault="00932308" w:rsidP="00871399">
            <w:pPr>
              <w:pStyle w:val="TableParagraph"/>
              <w:rPr>
                <w:sz w:val="18"/>
              </w:rPr>
            </w:pPr>
          </w:p>
        </w:tc>
        <w:tc>
          <w:tcPr>
            <w:tcW w:w="1279" w:type="dxa"/>
          </w:tcPr>
          <w:p w14:paraId="7668F208" w14:textId="77777777" w:rsidR="00932308" w:rsidRDefault="00932308" w:rsidP="00871399">
            <w:pPr>
              <w:pStyle w:val="TableParagraph"/>
              <w:rPr>
                <w:sz w:val="18"/>
              </w:rPr>
            </w:pPr>
          </w:p>
        </w:tc>
        <w:tc>
          <w:tcPr>
            <w:tcW w:w="1442" w:type="dxa"/>
          </w:tcPr>
          <w:p w14:paraId="331A188B" w14:textId="77777777" w:rsidR="00932308" w:rsidRDefault="00932308" w:rsidP="00871399">
            <w:pPr>
              <w:pStyle w:val="TableParagraph"/>
              <w:rPr>
                <w:sz w:val="18"/>
              </w:rPr>
            </w:pPr>
          </w:p>
        </w:tc>
        <w:tc>
          <w:tcPr>
            <w:tcW w:w="1272" w:type="dxa"/>
          </w:tcPr>
          <w:p w14:paraId="0B2C4BD0" w14:textId="77777777" w:rsidR="00932308" w:rsidRDefault="00932308" w:rsidP="00871399">
            <w:pPr>
              <w:pStyle w:val="TableParagraph"/>
              <w:rPr>
                <w:sz w:val="18"/>
              </w:rPr>
            </w:pPr>
          </w:p>
        </w:tc>
        <w:tc>
          <w:tcPr>
            <w:tcW w:w="2155" w:type="dxa"/>
          </w:tcPr>
          <w:p w14:paraId="3D6530B2" w14:textId="77777777" w:rsidR="00932308" w:rsidRDefault="00932308" w:rsidP="00871399">
            <w:pPr>
              <w:pStyle w:val="TableParagraph"/>
              <w:rPr>
                <w:sz w:val="18"/>
              </w:rPr>
            </w:pPr>
          </w:p>
        </w:tc>
        <w:tc>
          <w:tcPr>
            <w:tcW w:w="1740" w:type="dxa"/>
          </w:tcPr>
          <w:p w14:paraId="6E09F71A" w14:textId="77777777" w:rsidR="00932308" w:rsidRDefault="00932308" w:rsidP="00871399">
            <w:pPr>
              <w:pStyle w:val="TableParagraph"/>
              <w:rPr>
                <w:sz w:val="18"/>
              </w:rPr>
            </w:pPr>
          </w:p>
        </w:tc>
      </w:tr>
      <w:tr w:rsidR="00932308" w14:paraId="227700FC" w14:textId="77777777" w:rsidTr="00871399">
        <w:trPr>
          <w:trHeight w:val="251"/>
        </w:trPr>
        <w:tc>
          <w:tcPr>
            <w:tcW w:w="1538" w:type="dxa"/>
          </w:tcPr>
          <w:p w14:paraId="7816A46E" w14:textId="77777777" w:rsidR="00932308" w:rsidRDefault="00932308" w:rsidP="00871399">
            <w:pPr>
              <w:pStyle w:val="TableParagraph"/>
              <w:rPr>
                <w:sz w:val="18"/>
              </w:rPr>
            </w:pPr>
          </w:p>
        </w:tc>
        <w:tc>
          <w:tcPr>
            <w:tcW w:w="1279" w:type="dxa"/>
          </w:tcPr>
          <w:p w14:paraId="17AF157C" w14:textId="77777777" w:rsidR="00932308" w:rsidRDefault="00932308" w:rsidP="00871399">
            <w:pPr>
              <w:pStyle w:val="TableParagraph"/>
              <w:rPr>
                <w:sz w:val="18"/>
              </w:rPr>
            </w:pPr>
          </w:p>
        </w:tc>
        <w:tc>
          <w:tcPr>
            <w:tcW w:w="1442" w:type="dxa"/>
          </w:tcPr>
          <w:p w14:paraId="32D803E6" w14:textId="77777777" w:rsidR="00932308" w:rsidRDefault="00932308" w:rsidP="00871399">
            <w:pPr>
              <w:pStyle w:val="TableParagraph"/>
              <w:rPr>
                <w:sz w:val="18"/>
              </w:rPr>
            </w:pPr>
          </w:p>
        </w:tc>
        <w:tc>
          <w:tcPr>
            <w:tcW w:w="1272" w:type="dxa"/>
          </w:tcPr>
          <w:p w14:paraId="241A5DD5" w14:textId="77777777" w:rsidR="00932308" w:rsidRDefault="00932308" w:rsidP="00871399">
            <w:pPr>
              <w:pStyle w:val="TableParagraph"/>
              <w:rPr>
                <w:sz w:val="18"/>
              </w:rPr>
            </w:pPr>
          </w:p>
        </w:tc>
        <w:tc>
          <w:tcPr>
            <w:tcW w:w="2155" w:type="dxa"/>
          </w:tcPr>
          <w:p w14:paraId="228E6E9A" w14:textId="77777777" w:rsidR="00932308" w:rsidRDefault="00932308" w:rsidP="00871399">
            <w:pPr>
              <w:pStyle w:val="TableParagraph"/>
              <w:rPr>
                <w:sz w:val="18"/>
              </w:rPr>
            </w:pPr>
          </w:p>
        </w:tc>
        <w:tc>
          <w:tcPr>
            <w:tcW w:w="1740" w:type="dxa"/>
          </w:tcPr>
          <w:p w14:paraId="4D35C297" w14:textId="77777777" w:rsidR="00932308" w:rsidRDefault="00932308" w:rsidP="00871399">
            <w:pPr>
              <w:pStyle w:val="TableParagraph"/>
              <w:rPr>
                <w:sz w:val="18"/>
              </w:rPr>
            </w:pPr>
          </w:p>
        </w:tc>
      </w:tr>
      <w:tr w:rsidR="00932308" w14:paraId="5445B523" w14:textId="77777777" w:rsidTr="00871399">
        <w:trPr>
          <w:trHeight w:val="254"/>
        </w:trPr>
        <w:tc>
          <w:tcPr>
            <w:tcW w:w="1538" w:type="dxa"/>
          </w:tcPr>
          <w:p w14:paraId="4A6D8D20" w14:textId="77777777" w:rsidR="00932308" w:rsidRDefault="00932308" w:rsidP="00871399">
            <w:pPr>
              <w:pStyle w:val="TableParagraph"/>
              <w:rPr>
                <w:sz w:val="18"/>
              </w:rPr>
            </w:pPr>
          </w:p>
        </w:tc>
        <w:tc>
          <w:tcPr>
            <w:tcW w:w="1279" w:type="dxa"/>
          </w:tcPr>
          <w:p w14:paraId="67CBECB3" w14:textId="77777777" w:rsidR="00932308" w:rsidRDefault="00932308" w:rsidP="00871399">
            <w:pPr>
              <w:pStyle w:val="TableParagraph"/>
              <w:rPr>
                <w:sz w:val="18"/>
              </w:rPr>
            </w:pPr>
          </w:p>
        </w:tc>
        <w:tc>
          <w:tcPr>
            <w:tcW w:w="1442" w:type="dxa"/>
          </w:tcPr>
          <w:p w14:paraId="15447455" w14:textId="77777777" w:rsidR="00932308" w:rsidRDefault="00932308" w:rsidP="00871399">
            <w:pPr>
              <w:pStyle w:val="TableParagraph"/>
              <w:rPr>
                <w:sz w:val="18"/>
              </w:rPr>
            </w:pPr>
          </w:p>
        </w:tc>
        <w:tc>
          <w:tcPr>
            <w:tcW w:w="1272" w:type="dxa"/>
          </w:tcPr>
          <w:p w14:paraId="7E2FAA88" w14:textId="77777777" w:rsidR="00932308" w:rsidRDefault="00932308" w:rsidP="00871399">
            <w:pPr>
              <w:pStyle w:val="TableParagraph"/>
              <w:rPr>
                <w:sz w:val="18"/>
              </w:rPr>
            </w:pPr>
          </w:p>
        </w:tc>
        <w:tc>
          <w:tcPr>
            <w:tcW w:w="2155" w:type="dxa"/>
          </w:tcPr>
          <w:p w14:paraId="05AE1274" w14:textId="77777777" w:rsidR="00932308" w:rsidRDefault="00932308" w:rsidP="00871399">
            <w:pPr>
              <w:pStyle w:val="TableParagraph"/>
              <w:rPr>
                <w:sz w:val="18"/>
              </w:rPr>
            </w:pPr>
          </w:p>
        </w:tc>
        <w:tc>
          <w:tcPr>
            <w:tcW w:w="1740" w:type="dxa"/>
          </w:tcPr>
          <w:p w14:paraId="0206A71D" w14:textId="77777777" w:rsidR="00932308" w:rsidRDefault="00932308" w:rsidP="0087139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2B776FD5" w14:textId="77777777" w:rsidR="0059429E" w:rsidRPr="002A6B52" w:rsidRDefault="0059429E" w:rsidP="0059429E">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2009FBBF" w14:textId="77777777" w:rsidR="0059429E" w:rsidRDefault="0059429E" w:rsidP="0059429E">
      <w:pPr>
        <w:spacing w:line="20" w:lineRule="atLeast"/>
        <w:ind w:right="329"/>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76D99407" w14:textId="77777777" w:rsidR="00932308" w:rsidRDefault="00932308" w:rsidP="0059429E">
      <w:pPr>
        <w:spacing w:before="94"/>
        <w:ind w:left="5381" w:right="760" w:hanging="723"/>
      </w:pP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59429E" w:rsidRDefault="0059429E" w:rsidP="00260450">
      <w:r>
        <w:separator/>
      </w:r>
    </w:p>
  </w:endnote>
  <w:endnote w:type="continuationSeparator" w:id="0">
    <w:p w14:paraId="24AC9280" w14:textId="77777777" w:rsidR="0059429E" w:rsidRDefault="0059429E"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0906AD4E" w:rsidR="0059429E" w:rsidRDefault="0059429E">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24548A">
      <w:rPr>
        <w:rFonts w:ascii="Times New Roman" w:eastAsia="Times New Roman" w:hAnsi="Times New Roman" w:cs="Times New Roman"/>
        <w:b/>
        <w:noProof/>
      </w:rPr>
      <w:t>11</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59429E" w:rsidRDefault="0059429E">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55CA53AD" w:rsidR="0059429E" w:rsidRDefault="0059429E">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E0444C">
      <w:rPr>
        <w:rFonts w:ascii="Times New Roman" w:eastAsia="Times New Roman" w:hAnsi="Times New Roman" w:cs="Times New Roman"/>
        <w:b/>
        <w:noProof/>
      </w:rPr>
      <w:t>11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E0444C">
      <w:rPr>
        <w:rFonts w:ascii="Times New Roman" w:eastAsia="Times New Roman" w:hAnsi="Times New Roman" w:cs="Times New Roman"/>
        <w:b/>
        <w:noProof/>
      </w:rPr>
      <w:t>11</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59429E" w:rsidRDefault="0059429E">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1AA862CD" w:rsidR="0059429E" w:rsidRDefault="0059429E">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24548A">
      <w:rPr>
        <w:rFonts w:ascii="Times New Roman" w:eastAsia="Times New Roman" w:hAnsi="Times New Roman" w:cs="Times New Roman"/>
        <w:b/>
        <w:noProof/>
      </w:rPr>
      <w:t>11</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59429E" w:rsidRDefault="0059429E">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59429E" w:rsidRDefault="0059429E" w:rsidP="00260450">
      <w:r>
        <w:separator/>
      </w:r>
    </w:p>
  </w:footnote>
  <w:footnote w:type="continuationSeparator" w:id="0">
    <w:p w14:paraId="44650E40" w14:textId="77777777" w:rsidR="0059429E" w:rsidRDefault="0059429E"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59429E" w:rsidRDefault="0059429E">
    <w:pPr>
      <w:pStyle w:val="Header"/>
    </w:pPr>
    <w:r w:rsidRPr="008F24E6">
      <w:rPr>
        <w:rFonts w:ascii="Times New Roman" w:hAnsi="Times New Roman" w:cs="Times New Roman"/>
        <w:noProof/>
        <w:lang w:val="en-US" w:eastAsia="en-US"/>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59429E" w:rsidRDefault="0059429E">
    <w:pPr>
      <w:pStyle w:val="Header"/>
    </w:pPr>
  </w:p>
  <w:p w14:paraId="563C54EC" w14:textId="77777777" w:rsidR="0059429E" w:rsidRDefault="0059429E">
    <w:pPr>
      <w:pStyle w:val="Header"/>
      <w:rPr>
        <w:rFonts w:ascii="Times New Roman" w:eastAsia="Times New Roman" w:hAnsi="Times New Roman" w:cs="Times New Roman"/>
        <w:i/>
        <w:sz w:val="16"/>
        <w:szCs w:val="16"/>
      </w:rPr>
    </w:pPr>
  </w:p>
  <w:p w14:paraId="6392BD5F" w14:textId="77777777" w:rsidR="0059429E" w:rsidRDefault="0059429E">
    <w:pPr>
      <w:pStyle w:val="Header"/>
      <w:rPr>
        <w:rFonts w:ascii="Times New Roman" w:eastAsia="Times New Roman" w:hAnsi="Times New Roman" w:cs="Times New Roman"/>
        <w:i/>
        <w:sz w:val="16"/>
        <w:szCs w:val="16"/>
      </w:rPr>
    </w:pPr>
  </w:p>
  <w:p w14:paraId="0F77C4F9" w14:textId="77777777" w:rsidR="0059429E" w:rsidRDefault="0059429E">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59429E" w:rsidRPr="00932308" w:rsidRDefault="0059429E">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24BC"/>
    <w:rsid w:val="00035C9D"/>
    <w:rsid w:val="000530C4"/>
    <w:rsid w:val="000537E6"/>
    <w:rsid w:val="00091B36"/>
    <w:rsid w:val="000C2020"/>
    <w:rsid w:val="000D2881"/>
    <w:rsid w:val="000F00E4"/>
    <w:rsid w:val="001079ED"/>
    <w:rsid w:val="001459F3"/>
    <w:rsid w:val="00196B9E"/>
    <w:rsid w:val="001E7C30"/>
    <w:rsid w:val="00215CD4"/>
    <w:rsid w:val="0024548A"/>
    <w:rsid w:val="00260450"/>
    <w:rsid w:val="002639A3"/>
    <w:rsid w:val="002650EF"/>
    <w:rsid w:val="003609A0"/>
    <w:rsid w:val="003E56B6"/>
    <w:rsid w:val="004053A9"/>
    <w:rsid w:val="00476C7E"/>
    <w:rsid w:val="004828F9"/>
    <w:rsid w:val="00487079"/>
    <w:rsid w:val="004D2959"/>
    <w:rsid w:val="004E7FA1"/>
    <w:rsid w:val="00521318"/>
    <w:rsid w:val="00566EE6"/>
    <w:rsid w:val="00572400"/>
    <w:rsid w:val="00574DB8"/>
    <w:rsid w:val="005864B3"/>
    <w:rsid w:val="0059429E"/>
    <w:rsid w:val="00595C03"/>
    <w:rsid w:val="005E0239"/>
    <w:rsid w:val="00602EE1"/>
    <w:rsid w:val="00686546"/>
    <w:rsid w:val="006B1C6F"/>
    <w:rsid w:val="00773333"/>
    <w:rsid w:val="007864B2"/>
    <w:rsid w:val="007970CC"/>
    <w:rsid w:val="007D5BCA"/>
    <w:rsid w:val="00810CA2"/>
    <w:rsid w:val="00865FD2"/>
    <w:rsid w:val="00871399"/>
    <w:rsid w:val="00872526"/>
    <w:rsid w:val="00882FB1"/>
    <w:rsid w:val="008A04F2"/>
    <w:rsid w:val="00932308"/>
    <w:rsid w:val="00996E09"/>
    <w:rsid w:val="00A0124A"/>
    <w:rsid w:val="00A37744"/>
    <w:rsid w:val="00A52FF8"/>
    <w:rsid w:val="00AC0908"/>
    <w:rsid w:val="00AC0B2C"/>
    <w:rsid w:val="00AC5E8B"/>
    <w:rsid w:val="00AD1443"/>
    <w:rsid w:val="00B22593"/>
    <w:rsid w:val="00B26F40"/>
    <w:rsid w:val="00B3202D"/>
    <w:rsid w:val="00B44281"/>
    <w:rsid w:val="00B56426"/>
    <w:rsid w:val="00B93495"/>
    <w:rsid w:val="00BE121E"/>
    <w:rsid w:val="00BE4C8D"/>
    <w:rsid w:val="00BF69DE"/>
    <w:rsid w:val="00C23231"/>
    <w:rsid w:val="00C564FD"/>
    <w:rsid w:val="00C61C38"/>
    <w:rsid w:val="00CA11EE"/>
    <w:rsid w:val="00DF2B79"/>
    <w:rsid w:val="00E0444C"/>
    <w:rsid w:val="00E54C22"/>
    <w:rsid w:val="00E70804"/>
    <w:rsid w:val="00ED20A4"/>
    <w:rsid w:val="00ED76A3"/>
    <w:rsid w:val="00F06AE6"/>
    <w:rsid w:val="00F40BF4"/>
    <w:rsid w:val="00F51582"/>
    <w:rsid w:val="00F531BA"/>
    <w:rsid w:val="00F77D89"/>
    <w:rsid w:val="00F90DB0"/>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8A"/>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4</cp:revision>
  <cp:lastPrinted>2022-05-05T11:57:00Z</cp:lastPrinted>
  <dcterms:created xsi:type="dcterms:W3CDTF">2022-05-05T12:39:00Z</dcterms:created>
  <dcterms:modified xsi:type="dcterms:W3CDTF">2022-05-06T10:17:00Z</dcterms:modified>
</cp:coreProperties>
</file>