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1EE0CE9C" w14:textId="167DA7EB" w:rsidR="00BE121E" w:rsidRDefault="00260450" w:rsidP="00260450">
      <w:pPr>
        <w:jc w:val="center"/>
        <w:rPr>
          <w:rFonts w:ascii="Times New Roman" w:eastAsia="Times New Roman" w:hAnsi="Times New Roman" w:cs="Times New Roman"/>
          <w:b/>
        </w:rPr>
      </w:pPr>
      <w:bookmarkStart w:id="0" w:name="_Hlk94083220"/>
      <w:r w:rsidRPr="008F24E6">
        <w:rPr>
          <w:rFonts w:ascii="Times New Roman" w:eastAsia="Times New Roman" w:hAnsi="Times New Roman" w:cs="Times New Roman"/>
          <w:b/>
        </w:rPr>
        <w:t xml:space="preserve">Purchase and Delivery of </w:t>
      </w:r>
      <w:r w:rsidR="00215CD4">
        <w:rPr>
          <w:rFonts w:ascii="Times New Roman" w:eastAsia="Times New Roman" w:hAnsi="Times New Roman" w:cs="Times New Roman"/>
          <w:b/>
        </w:rPr>
        <w:t>Grocery Items</w:t>
      </w:r>
      <w:r w:rsidR="00BE121E">
        <w:rPr>
          <w:rFonts w:ascii="Times New Roman" w:eastAsia="Times New Roman" w:hAnsi="Times New Roman" w:cs="Times New Roman"/>
          <w:b/>
        </w:rPr>
        <w:t xml:space="preserve"> </w:t>
      </w:r>
      <w:r w:rsidRPr="008F24E6">
        <w:rPr>
          <w:rFonts w:ascii="Times New Roman" w:eastAsia="Times New Roman" w:hAnsi="Times New Roman" w:cs="Times New Roman"/>
          <w:b/>
        </w:rPr>
        <w:t>for 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
    <w:p w14:paraId="729B2184" w14:textId="11594F21" w:rsidR="00260450" w:rsidRPr="008F24E6" w:rsidRDefault="00B71B1E" w:rsidP="00260450">
      <w:pPr>
        <w:jc w:val="center"/>
        <w:rPr>
          <w:rFonts w:ascii="Times New Roman" w:hAnsi="Times New Roman" w:cs="Times New Roman"/>
        </w:rPr>
      </w:pPr>
      <w:proofErr w:type="spellStart"/>
      <w:r>
        <w:rPr>
          <w:rFonts w:ascii="Times New Roman" w:eastAsia="Times New Roman" w:hAnsi="Times New Roman" w:cs="Times New Roman"/>
          <w:b/>
        </w:rPr>
        <w:t>Pasil</w:t>
      </w:r>
      <w:proofErr w:type="spellEnd"/>
      <w:r w:rsidR="004D2959">
        <w:rPr>
          <w:rFonts w:ascii="Times New Roman" w:eastAsia="Times New Roman" w:hAnsi="Times New Roman" w:cs="Times New Roman"/>
          <w:b/>
        </w:rPr>
        <w:t xml:space="preserve">, Kalinga </w:t>
      </w:r>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436D7896" w14:textId="54F71794" w:rsidR="00260450" w:rsidRPr="008F24E6" w:rsidRDefault="00260450" w:rsidP="004D2959">
      <w:pPr>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4D2959" w:rsidRPr="008F24E6">
        <w:rPr>
          <w:rFonts w:ascii="Times New Roman" w:eastAsia="Times New Roman" w:hAnsi="Times New Roman" w:cs="Times New Roman"/>
          <w:b/>
        </w:rPr>
        <w:t xml:space="preserve">Purchase and Delivery of </w:t>
      </w:r>
      <w:r w:rsidR="00215CD4">
        <w:rPr>
          <w:rFonts w:ascii="Times New Roman" w:eastAsia="Times New Roman" w:hAnsi="Times New Roman" w:cs="Times New Roman"/>
          <w:b/>
        </w:rPr>
        <w:t>Grocery Items</w:t>
      </w:r>
      <w:r w:rsidR="004D2959">
        <w:rPr>
          <w:rFonts w:ascii="Times New Roman" w:eastAsia="Times New Roman" w:hAnsi="Times New Roman" w:cs="Times New Roman"/>
          <w:b/>
        </w:rPr>
        <w:t xml:space="preserve"> </w:t>
      </w:r>
      <w:r w:rsidR="004D2959" w:rsidRPr="008F24E6">
        <w:rPr>
          <w:rFonts w:ascii="Times New Roman" w:eastAsia="Times New Roman" w:hAnsi="Times New Roman" w:cs="Times New Roman"/>
          <w:b/>
        </w:rPr>
        <w:t>for SFP 12</w:t>
      </w:r>
      <w:r w:rsidR="004D2959" w:rsidRPr="008F24E6">
        <w:rPr>
          <w:rFonts w:ascii="Times New Roman" w:eastAsia="Times New Roman" w:hAnsi="Times New Roman" w:cs="Times New Roman"/>
          <w:b/>
          <w:vertAlign w:val="superscript"/>
        </w:rPr>
        <w:t>th</w:t>
      </w:r>
      <w:r w:rsidR="004D2959" w:rsidRPr="008F24E6">
        <w:rPr>
          <w:rFonts w:ascii="Times New Roman" w:eastAsia="Times New Roman" w:hAnsi="Times New Roman" w:cs="Times New Roman"/>
          <w:b/>
        </w:rPr>
        <w:t xml:space="preserve"> Cycle in </w:t>
      </w:r>
      <w:proofErr w:type="spellStart"/>
      <w:r w:rsidR="00B71B1E">
        <w:rPr>
          <w:rFonts w:ascii="Times New Roman" w:eastAsia="Times New Roman" w:hAnsi="Times New Roman" w:cs="Times New Roman"/>
          <w:b/>
        </w:rPr>
        <w:t>Pasil</w:t>
      </w:r>
      <w:proofErr w:type="spellEnd"/>
      <w:r w:rsidR="004D2959">
        <w:rPr>
          <w:rFonts w:ascii="Times New Roman" w:eastAsia="Times New Roman" w:hAnsi="Times New Roman" w:cs="Times New Roman"/>
          <w:b/>
        </w:rPr>
        <w:t>, Kalinga</w:t>
      </w:r>
      <w:r w:rsidR="00BF69DE">
        <w:rPr>
          <w:rFonts w:ascii="Times New Roman" w:eastAsia="Times New Roman" w:hAnsi="Times New Roman" w:cs="Times New Roman"/>
          <w:b/>
        </w:rPr>
        <w:t xml:space="preserve"> (</w:t>
      </w:r>
      <w:r w:rsidR="004B30B5">
        <w:rPr>
          <w:rFonts w:ascii="Times New Roman" w:eastAsia="Times New Roman" w:hAnsi="Times New Roman" w:cs="Times New Roman"/>
          <w:b/>
        </w:rPr>
        <w:t>NPCP</w:t>
      </w:r>
      <w:r w:rsidR="00544D8A">
        <w:rPr>
          <w:rFonts w:ascii="Times New Roman" w:eastAsia="Times New Roman" w:hAnsi="Times New Roman" w:cs="Times New Roman"/>
          <w:b/>
        </w:rPr>
        <w:t>-</w:t>
      </w:r>
      <w:r w:rsidR="00BF69DE">
        <w:rPr>
          <w:rFonts w:ascii="Times New Roman" w:eastAsia="Times New Roman" w:hAnsi="Times New Roman" w:cs="Times New Roman"/>
          <w:b/>
        </w:rPr>
        <w:t>2022-DSWD-CAR-0</w:t>
      </w:r>
      <w:r w:rsidR="00B71B1E">
        <w:rPr>
          <w:rFonts w:ascii="Times New Roman" w:eastAsia="Times New Roman" w:hAnsi="Times New Roman" w:cs="Times New Roman"/>
          <w:b/>
        </w:rPr>
        <w:t>7</w:t>
      </w:r>
      <w:r w:rsidR="00BF69DE">
        <w:rPr>
          <w:rFonts w:ascii="Times New Roman" w:eastAsia="Times New Roman" w:hAnsi="Times New Roman" w:cs="Times New Roman"/>
          <w:b/>
        </w:rPr>
        <w: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in accordance with Section 53.12 of the revised Implementing Rules and Regulations of the Republic Act 9184, otherwise</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known as the “Government Procurement Reform Act”.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 xml:space="preserve">The Approved Budget for the Contract (ABC) is </w:t>
      </w:r>
      <w:r w:rsidR="00B71B1E">
        <w:rPr>
          <w:rFonts w:ascii="Times New Roman" w:eastAsia="Times New Roman" w:hAnsi="Times New Roman" w:cs="Times New Roman"/>
          <w:b/>
          <w:i/>
        </w:rPr>
        <w:t>Five</w:t>
      </w:r>
      <w:r w:rsidR="00686546" w:rsidRPr="00686546">
        <w:rPr>
          <w:rFonts w:ascii="Times New Roman" w:eastAsia="Times New Roman" w:hAnsi="Times New Roman" w:cs="Times New Roman"/>
          <w:b/>
          <w:i/>
        </w:rPr>
        <w:t xml:space="preserve"> Hundred </w:t>
      </w:r>
      <w:r w:rsidR="00B71B1E">
        <w:rPr>
          <w:rFonts w:ascii="Times New Roman" w:eastAsia="Times New Roman" w:hAnsi="Times New Roman" w:cs="Times New Roman"/>
          <w:b/>
          <w:i/>
        </w:rPr>
        <w:t>Fourteen</w:t>
      </w:r>
      <w:r w:rsidR="00686546">
        <w:rPr>
          <w:rFonts w:ascii="Times New Roman" w:eastAsia="Times New Roman" w:hAnsi="Times New Roman" w:cs="Times New Roman"/>
        </w:rPr>
        <w:t xml:space="preserve"> </w:t>
      </w:r>
      <w:r w:rsidR="00686546">
        <w:rPr>
          <w:rFonts w:ascii="Times New Roman" w:hAnsi="Times New Roman" w:cs="Times New Roman"/>
          <w:b/>
          <w:bCs/>
          <w:i/>
          <w:noProof/>
          <w:sz w:val="22"/>
          <w:szCs w:val="22"/>
        </w:rPr>
        <w:t>Thousand</w:t>
      </w:r>
      <w:r w:rsidR="00215CD4">
        <w:rPr>
          <w:rFonts w:ascii="Times New Roman" w:hAnsi="Times New Roman" w:cs="Times New Roman"/>
          <w:b/>
          <w:bCs/>
          <w:i/>
          <w:noProof/>
          <w:sz w:val="22"/>
          <w:szCs w:val="22"/>
        </w:rPr>
        <w:t xml:space="preserve"> </w:t>
      </w:r>
      <w:r w:rsidR="00B71B1E">
        <w:rPr>
          <w:rFonts w:ascii="Times New Roman" w:hAnsi="Times New Roman" w:cs="Times New Roman"/>
          <w:b/>
          <w:bCs/>
          <w:i/>
          <w:noProof/>
          <w:sz w:val="22"/>
          <w:szCs w:val="22"/>
        </w:rPr>
        <w:t>Two</w:t>
      </w:r>
      <w:r w:rsidR="00215CD4">
        <w:rPr>
          <w:rFonts w:ascii="Times New Roman" w:hAnsi="Times New Roman" w:cs="Times New Roman"/>
          <w:b/>
          <w:bCs/>
          <w:i/>
          <w:noProof/>
          <w:sz w:val="22"/>
          <w:szCs w:val="22"/>
        </w:rPr>
        <w:t xml:space="preserve"> Hundred</w:t>
      </w:r>
      <w:r w:rsidR="00ED76A3">
        <w:rPr>
          <w:rFonts w:ascii="Times New Roman" w:hAnsi="Times New Roman" w:cs="Times New Roman"/>
          <w:b/>
          <w:bCs/>
          <w:i/>
          <w:noProof/>
          <w:sz w:val="22"/>
          <w:szCs w:val="22"/>
        </w:rPr>
        <w:t xml:space="preserve"> </w:t>
      </w:r>
      <w:r w:rsidR="00686546">
        <w:rPr>
          <w:rFonts w:ascii="Times New Roman" w:hAnsi="Times New Roman" w:cs="Times New Roman"/>
          <w:b/>
          <w:bCs/>
          <w:i/>
          <w:noProof/>
          <w:sz w:val="22"/>
          <w:szCs w:val="22"/>
        </w:rPr>
        <w:t>Pesos (Php</w:t>
      </w:r>
      <w:r w:rsidR="00B71B1E">
        <w:rPr>
          <w:rFonts w:ascii="Times New Roman" w:hAnsi="Times New Roman" w:cs="Times New Roman"/>
          <w:b/>
          <w:bCs/>
          <w:i/>
          <w:noProof/>
          <w:sz w:val="22"/>
          <w:szCs w:val="22"/>
        </w:rPr>
        <w:t>514,2</w:t>
      </w:r>
      <w:r w:rsidRPr="008F24E6">
        <w:rPr>
          <w:rFonts w:ascii="Times New Roman" w:hAnsi="Times New Roman" w:cs="Times New Roman"/>
          <w:b/>
          <w:bCs/>
          <w:i/>
          <w:noProof/>
          <w:sz w:val="22"/>
          <w:szCs w:val="22"/>
        </w:rPr>
        <w:t>00.00)</w:t>
      </w:r>
      <w:r w:rsidRPr="008F24E6">
        <w:rPr>
          <w:rFonts w:ascii="Times New Roman" w:eastAsia="Times New Roman" w:hAnsi="Times New Roman" w:cs="Times New Roman"/>
          <w:b/>
          <w:i/>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55258F2B"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4B30B5"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2A496764" w:rsidR="004B30B5" w:rsidRPr="008F24E6" w:rsidRDefault="004B30B5" w:rsidP="004B30B5">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504566F6" w:rsidR="004B30B5" w:rsidRPr="004D2959" w:rsidRDefault="004B30B5" w:rsidP="004B30B5">
            <w:pPr>
              <w:rPr>
                <w:rFonts w:ascii="Times New Roman" w:hAnsi="Times New Roman" w:cs="Times New Roman"/>
                <w:color w:val="000000" w:themeColor="text1"/>
              </w:rPr>
            </w:pPr>
            <w:r w:rsidRPr="004D295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8</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April</w:t>
            </w:r>
            <w:r w:rsidRPr="004D2959">
              <w:rPr>
                <w:rFonts w:ascii="Times New Roman" w:eastAsia="Times New Roman" w:hAnsi="Times New Roman" w:cs="Times New Roman"/>
                <w:color w:val="000000" w:themeColor="text1"/>
              </w:rPr>
              <w:t xml:space="preserve"> 2022</w:t>
            </w:r>
            <w:r>
              <w:rPr>
                <w:rFonts w:ascii="Times New Roman" w:eastAsia="Times New Roman" w:hAnsi="Times New Roman" w:cs="Times New Roman"/>
                <w:color w:val="000000" w:themeColor="text1"/>
              </w:rPr>
              <w:t xml:space="preserve"> to 06 May 2022</w:t>
            </w:r>
          </w:p>
        </w:tc>
      </w:tr>
      <w:tr w:rsidR="004B30B5"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3AB76CD0" w:rsidR="004B30B5" w:rsidRPr="008F24E6" w:rsidRDefault="004B30B5" w:rsidP="004B30B5">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1C0DB8CA" w:rsidR="004B30B5" w:rsidRPr="004D2959" w:rsidRDefault="004B30B5" w:rsidP="004B30B5">
            <w:pPr>
              <w:rPr>
                <w:rFonts w:ascii="Times New Roman" w:hAnsi="Times New Roman" w:cs="Times New Roman"/>
                <w:color w:val="000000" w:themeColor="text1"/>
              </w:rPr>
            </w:pPr>
            <w:r>
              <w:rPr>
                <w:rFonts w:ascii="Times New Roman" w:eastAsia="Times New Roman" w:hAnsi="Times New Roman" w:cs="Times New Roman"/>
                <w:color w:val="000000" w:themeColor="text1"/>
              </w:rPr>
              <w:t>06</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12</w:t>
            </w:r>
            <w:r w:rsidRPr="004D2959">
              <w:rPr>
                <w:rFonts w:ascii="Times New Roman" w:eastAsia="Times New Roman" w:hAnsi="Times New Roman" w:cs="Times New Roman"/>
                <w:color w:val="000000" w:themeColor="text1"/>
              </w:rPr>
              <w:t xml:space="preserve">:00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tc>
      </w:tr>
      <w:tr w:rsidR="004B30B5"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4D92D2ED" w:rsidR="004B30B5" w:rsidRPr="008F24E6" w:rsidRDefault="004B30B5" w:rsidP="004B30B5">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meet.google.com/yon-</w:t>
            </w:r>
            <w:proofErr w:type="spellStart"/>
            <w:r w:rsidRPr="00E25EEB">
              <w:rPr>
                <w:rFonts w:ascii="Times New Roman" w:eastAsia="Times New Roman" w:hAnsi="Times New Roman" w:cs="Times New Roman"/>
                <w:b/>
                <w:color w:val="1F3864" w:themeColor="accent1" w:themeShade="80"/>
              </w:rPr>
              <w:t>gobm</w:t>
            </w:r>
            <w:proofErr w:type="spellEnd"/>
            <w:r w:rsidRPr="00E25EEB">
              <w:rPr>
                <w:rFonts w:ascii="Times New Roman" w:eastAsia="Times New Roman" w:hAnsi="Times New Roman" w:cs="Times New Roman"/>
                <w:b/>
                <w:color w:val="1F3864" w:themeColor="accent1" w:themeShade="80"/>
              </w:rPr>
              <w:t>-</w:t>
            </w:r>
            <w:proofErr w:type="spellStart"/>
            <w:r w:rsidRPr="00E25EEB">
              <w:rPr>
                <w:rFonts w:ascii="Times New Roman" w:eastAsia="Times New Roman" w:hAnsi="Times New Roman" w:cs="Times New Roman"/>
                <w:b/>
                <w:color w:val="1F3864" w:themeColor="accent1" w:themeShade="80"/>
              </w:rPr>
              <w:t>gmi</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14B2A2EB" w14:textId="77777777" w:rsidR="004B30B5" w:rsidRPr="004D2959" w:rsidRDefault="004B30B5" w:rsidP="004B30B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06</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 xml:space="preserve">  </w:t>
            </w:r>
            <w:r w:rsidRPr="004D2959">
              <w:rPr>
                <w:rFonts w:ascii="Times New Roman" w:eastAsia="Times New Roman" w:hAnsi="Times New Roman" w:cs="Times New Roman"/>
                <w:color w:val="000000" w:themeColor="text1"/>
              </w:rPr>
              <w:t xml:space="preserve">1:00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p w14:paraId="0BBCC979" w14:textId="77777777" w:rsidR="004B30B5" w:rsidRPr="004D2959" w:rsidRDefault="004B30B5" w:rsidP="004B30B5">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4B30B5"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4B30B5">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4B30B5"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4B30B5">
        <w:rPr>
          <w:rFonts w:ascii="Times New Roman" w:eastAsia="Times New Roman" w:hAnsi="Times New Roman" w:cs="Times New Roman"/>
          <w:sz w:val="22"/>
          <w:szCs w:val="22"/>
        </w:rPr>
        <w:t>A sworn affidavit (Appendix “1”) executed by the head or its authorized representative that affirms that:</w:t>
      </w:r>
    </w:p>
    <w:p w14:paraId="2E1996C8" w14:textId="04155001" w:rsidR="00932308" w:rsidRPr="004B30B5"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4B30B5">
        <w:rPr>
          <w:rFonts w:ascii="Times New Roman" w:eastAsia="Times New Roman" w:hAnsi="Times New Roman" w:cs="Times New Roman"/>
          <w:sz w:val="22"/>
          <w:szCs w:val="22"/>
        </w:rPr>
        <w:t>ii.</w:t>
      </w:r>
      <w:r w:rsidR="004B30B5" w:rsidRPr="004B30B5">
        <w:rPr>
          <w:rFonts w:ascii="Times New Roman" w:eastAsia="Times New Roman" w:hAnsi="Times New Roman" w:cs="Times New Roman"/>
          <w:sz w:val="22"/>
          <w:szCs w:val="22"/>
        </w:rPr>
        <w:t>a</w:t>
      </w:r>
      <w:proofErr w:type="spellEnd"/>
      <w:r w:rsidRPr="004B30B5">
        <w:rPr>
          <w:rFonts w:ascii="Times New Roman" w:eastAsia="Times New Roman" w:hAnsi="Times New Roman" w:cs="Times New Roman"/>
          <w:sz w:val="22"/>
          <w:szCs w:val="22"/>
        </w:rPr>
        <w:t xml:space="preserve">. none of its incorporators, officers or members is an agent or related by consanguinity or affinity up to the third (3rd) civil degree to the </w:t>
      </w:r>
      <w:proofErr w:type="spellStart"/>
      <w:r w:rsidRPr="004B30B5">
        <w:rPr>
          <w:rFonts w:ascii="Times New Roman" w:eastAsia="Times New Roman" w:hAnsi="Times New Roman" w:cs="Times New Roman"/>
          <w:sz w:val="22"/>
          <w:szCs w:val="22"/>
        </w:rPr>
        <w:t>HoPE</w:t>
      </w:r>
      <w:proofErr w:type="spellEnd"/>
      <w:r w:rsidRPr="004B30B5">
        <w:rPr>
          <w:rFonts w:ascii="Times New Roman" w:eastAsia="Times New Roman" w:hAnsi="Times New Roman" w:cs="Times New Roman"/>
          <w:sz w:val="22"/>
          <w:szCs w:val="22"/>
        </w:rPr>
        <w:t>, a member of the BAC, the Technical Working Group (TWG) or the Secretariat, or other official authorized to process and/or approve the proposal, contract, and release of funds; and</w:t>
      </w:r>
    </w:p>
    <w:p w14:paraId="26BA3A52" w14:textId="38939775" w:rsidR="00932308" w:rsidRPr="004B30B5" w:rsidRDefault="00932308" w:rsidP="00932308">
      <w:pPr>
        <w:spacing w:line="307" w:lineRule="auto"/>
        <w:ind w:left="1080" w:hanging="450"/>
        <w:jc w:val="both"/>
        <w:rPr>
          <w:rFonts w:ascii="Times New Roman" w:hAnsi="Times New Roman" w:cs="Times New Roman"/>
          <w:sz w:val="22"/>
          <w:szCs w:val="22"/>
        </w:rPr>
      </w:pPr>
      <w:proofErr w:type="spellStart"/>
      <w:r w:rsidRPr="004B30B5">
        <w:rPr>
          <w:rFonts w:ascii="Times New Roman" w:eastAsia="Times New Roman" w:hAnsi="Times New Roman" w:cs="Times New Roman"/>
          <w:sz w:val="22"/>
          <w:szCs w:val="22"/>
        </w:rPr>
        <w:t>ii.</w:t>
      </w:r>
      <w:r w:rsidR="004B30B5" w:rsidRPr="004B30B5">
        <w:rPr>
          <w:rFonts w:ascii="Times New Roman" w:eastAsia="Times New Roman" w:hAnsi="Times New Roman" w:cs="Times New Roman"/>
          <w:sz w:val="22"/>
          <w:szCs w:val="22"/>
        </w:rPr>
        <w:t>b</w:t>
      </w:r>
      <w:proofErr w:type="spellEnd"/>
      <w:r w:rsidRPr="004B30B5">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4B30B5" w:rsidRDefault="00932308" w:rsidP="00932308">
      <w:pPr>
        <w:numPr>
          <w:ilvl w:val="1"/>
          <w:numId w:val="1"/>
        </w:numPr>
        <w:spacing w:line="307" w:lineRule="auto"/>
        <w:ind w:left="720" w:hanging="540"/>
        <w:jc w:val="both"/>
        <w:rPr>
          <w:rFonts w:ascii="Times New Roman" w:hAnsi="Times New Roman" w:cs="Times New Roman"/>
          <w:sz w:val="22"/>
          <w:szCs w:val="22"/>
        </w:rPr>
      </w:pPr>
      <w:r w:rsidRPr="004B30B5">
        <w:rPr>
          <w:rFonts w:ascii="Times New Roman" w:hAnsi="Times New Roman" w:cs="Times New Roman"/>
          <w:sz w:val="22"/>
          <w:szCs w:val="22"/>
        </w:rPr>
        <w:lastRenderedPageBreak/>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Pr="004B30B5" w:rsidRDefault="00932308" w:rsidP="00AD1443">
      <w:pPr>
        <w:pStyle w:val="NoSpacing"/>
      </w:pPr>
    </w:p>
    <w:p w14:paraId="423A1A29" w14:textId="77777777" w:rsidR="00932308" w:rsidRPr="004B30B5" w:rsidRDefault="00932308" w:rsidP="00932308">
      <w:pPr>
        <w:spacing w:line="307" w:lineRule="auto"/>
        <w:ind w:left="720"/>
        <w:jc w:val="both"/>
        <w:rPr>
          <w:rFonts w:ascii="Times New Roman" w:hAnsi="Times New Roman" w:cs="Times New Roman"/>
          <w:sz w:val="22"/>
          <w:szCs w:val="22"/>
        </w:rPr>
      </w:pPr>
      <w:r w:rsidRPr="004B30B5">
        <w:rPr>
          <w:rFonts w:ascii="Times New Roman" w:hAnsi="Times New Roman" w:cs="Times New Roman"/>
          <w:sz w:val="22"/>
          <w:szCs w:val="22"/>
        </w:rPr>
        <w:t>The End-user’s acceptance or official receipt(s) or sales invoice issued for the completed contracts shall be attached to the Statement as proof thereof.</w:t>
      </w:r>
    </w:p>
    <w:p w14:paraId="4A0A6246" w14:textId="77777777" w:rsidR="00932308" w:rsidRPr="004B30B5" w:rsidRDefault="00932308" w:rsidP="00932308">
      <w:pPr>
        <w:numPr>
          <w:ilvl w:val="1"/>
          <w:numId w:val="1"/>
        </w:numPr>
        <w:spacing w:line="307" w:lineRule="auto"/>
        <w:ind w:left="720" w:hanging="540"/>
        <w:jc w:val="both"/>
        <w:rPr>
          <w:rFonts w:ascii="Times New Roman" w:hAnsi="Times New Roman" w:cs="Times New Roman"/>
          <w:sz w:val="22"/>
          <w:szCs w:val="22"/>
        </w:rPr>
      </w:pPr>
      <w:r w:rsidRPr="004B30B5">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Default="00932308" w:rsidP="00AD1443">
      <w:pPr>
        <w:pStyle w:val="NoSpacing"/>
      </w:pPr>
    </w:p>
    <w:p w14:paraId="0B68E6EF" w14:textId="16793FC1" w:rsidR="00932308" w:rsidRDefault="00932308" w:rsidP="00215CD4">
      <w:pPr>
        <w:spacing w:line="307" w:lineRule="auto"/>
        <w:ind w:left="180"/>
        <w:jc w:val="both"/>
        <w:rPr>
          <w:rFonts w:ascii="Times New Roman" w:hAnsi="Times New Roman" w:cs="Times New Roman"/>
          <w:i/>
          <w:iCs/>
        </w:rPr>
      </w:pPr>
      <w:r w:rsidRPr="004A3CC1">
        <w:rPr>
          <w:rFonts w:ascii="Times New Roman" w:hAnsi="Times New Roman" w:cs="Times New Roman"/>
          <w:i/>
          <w:iCs/>
        </w:rPr>
        <w:t>For Organized CSG that has participated in any government Community-based Project for the past two (2) years:</w:t>
      </w:r>
    </w:p>
    <w:p w14:paraId="448F95FF" w14:textId="77777777" w:rsidR="007D5BCA" w:rsidRPr="004A3CC1" w:rsidRDefault="007D5BCA" w:rsidP="00932308">
      <w:pPr>
        <w:spacing w:line="307" w:lineRule="auto"/>
        <w:ind w:left="180" w:firstLine="540"/>
        <w:jc w:val="both"/>
        <w:rPr>
          <w:rFonts w:ascii="Times New Roman" w:hAnsi="Times New Roman" w:cs="Times New Roman"/>
          <w:i/>
          <w:iCs/>
        </w:rPr>
      </w:pPr>
    </w:p>
    <w:p w14:paraId="52700796" w14:textId="77777777" w:rsidR="00932308" w:rsidRPr="004B30B5" w:rsidRDefault="00932308" w:rsidP="00932308">
      <w:pPr>
        <w:numPr>
          <w:ilvl w:val="1"/>
          <w:numId w:val="1"/>
        </w:numPr>
        <w:spacing w:line="307" w:lineRule="auto"/>
        <w:ind w:left="810" w:hanging="630"/>
        <w:jc w:val="both"/>
        <w:rPr>
          <w:rFonts w:ascii="Times New Roman" w:hAnsi="Times New Roman" w:cs="Times New Roman"/>
          <w:sz w:val="22"/>
          <w:szCs w:val="22"/>
        </w:rPr>
      </w:pPr>
      <w:r w:rsidRPr="004B30B5">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4B30B5" w:rsidRDefault="00932308" w:rsidP="00932308">
      <w:pPr>
        <w:numPr>
          <w:ilvl w:val="1"/>
          <w:numId w:val="1"/>
        </w:numPr>
        <w:spacing w:line="307" w:lineRule="auto"/>
        <w:ind w:left="720" w:hanging="540"/>
        <w:jc w:val="both"/>
        <w:rPr>
          <w:rFonts w:ascii="Times New Roman" w:hAnsi="Times New Roman" w:cs="Times New Roman"/>
          <w:sz w:val="22"/>
          <w:szCs w:val="22"/>
        </w:rPr>
      </w:pPr>
      <w:r w:rsidRPr="004B30B5">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4B30B5" w:rsidRDefault="00932308" w:rsidP="00932308">
      <w:pPr>
        <w:numPr>
          <w:ilvl w:val="1"/>
          <w:numId w:val="1"/>
        </w:numPr>
        <w:spacing w:after="40" w:line="307" w:lineRule="auto"/>
        <w:ind w:left="180"/>
        <w:jc w:val="both"/>
        <w:rPr>
          <w:rFonts w:ascii="Times New Roman" w:hAnsi="Times New Roman" w:cs="Times New Roman"/>
          <w:sz w:val="22"/>
          <w:szCs w:val="22"/>
        </w:rPr>
      </w:pPr>
      <w:r w:rsidRPr="004B30B5">
        <w:rPr>
          <w:rFonts w:ascii="Times New Roman" w:eastAsia="Times New Roman" w:hAnsi="Times New Roman" w:cs="Times New Roman"/>
          <w:sz w:val="22"/>
          <w:szCs w:val="22"/>
        </w:rPr>
        <w:t xml:space="preserve">Schedule of Requirements </w:t>
      </w:r>
      <w:r w:rsidRPr="004B30B5">
        <w:rPr>
          <w:rFonts w:ascii="Times New Roman" w:eastAsia="Times New Roman" w:hAnsi="Times New Roman" w:cs="Times New Roman"/>
          <w:b/>
          <w:sz w:val="22"/>
          <w:szCs w:val="22"/>
        </w:rPr>
        <w:t>(Annex A)</w:t>
      </w:r>
    </w:p>
    <w:p w14:paraId="5A7FF21B" w14:textId="77777777" w:rsidR="00932308" w:rsidRPr="004B30B5" w:rsidRDefault="00932308" w:rsidP="00932308">
      <w:pPr>
        <w:numPr>
          <w:ilvl w:val="1"/>
          <w:numId w:val="1"/>
        </w:numPr>
        <w:spacing w:after="40" w:line="307" w:lineRule="auto"/>
        <w:ind w:left="180"/>
        <w:jc w:val="both"/>
        <w:rPr>
          <w:rFonts w:ascii="Times New Roman" w:hAnsi="Times New Roman" w:cs="Times New Roman"/>
          <w:sz w:val="22"/>
          <w:szCs w:val="22"/>
        </w:rPr>
      </w:pPr>
      <w:r w:rsidRPr="004B30B5">
        <w:rPr>
          <w:rFonts w:ascii="Times New Roman" w:eastAsia="Times New Roman" w:hAnsi="Times New Roman" w:cs="Times New Roman"/>
          <w:sz w:val="22"/>
          <w:szCs w:val="22"/>
        </w:rPr>
        <w:t xml:space="preserve">Technical Specifications </w:t>
      </w:r>
      <w:r w:rsidRPr="004B30B5">
        <w:rPr>
          <w:rFonts w:ascii="Times New Roman" w:eastAsia="Times New Roman" w:hAnsi="Times New Roman" w:cs="Times New Roman"/>
          <w:b/>
          <w:sz w:val="22"/>
          <w:szCs w:val="22"/>
        </w:rPr>
        <w:t>(Annex B)</w:t>
      </w:r>
    </w:p>
    <w:p w14:paraId="7977ECCB" w14:textId="482EBFB4" w:rsidR="00932308" w:rsidRPr="004B30B5" w:rsidRDefault="004B30B5" w:rsidP="00932308">
      <w:pPr>
        <w:spacing w:after="96"/>
        <w:rPr>
          <w:rFonts w:ascii="Times New Roman" w:hAnsi="Times New Roman" w:cs="Times New Roman"/>
          <w:b/>
          <w:i/>
          <w:sz w:val="22"/>
          <w:szCs w:val="22"/>
        </w:rPr>
      </w:pPr>
      <w:r>
        <w:rPr>
          <w:rFonts w:ascii="Times New Roman" w:eastAsia="Times New Roman" w:hAnsi="Times New Roman" w:cs="Times New Roman"/>
          <w:b/>
          <w:i/>
          <w:sz w:val="22"/>
          <w:szCs w:val="22"/>
        </w:rPr>
        <w:t xml:space="preserve">              </w:t>
      </w:r>
      <w:r w:rsidR="00932308" w:rsidRPr="004B30B5">
        <w:rPr>
          <w:rFonts w:ascii="Times New Roman" w:eastAsia="Times New Roman" w:hAnsi="Times New Roman" w:cs="Times New Roman"/>
          <w:b/>
          <w:i/>
          <w:sz w:val="22"/>
          <w:szCs w:val="22"/>
        </w:rPr>
        <w:t>Note: Other eligibility/Legal documents will be validated during the post-qualification stage.</w:t>
      </w:r>
    </w:p>
    <w:p w14:paraId="650D0BC0" w14:textId="77777777" w:rsidR="00932308" w:rsidRPr="004B30B5" w:rsidRDefault="00932308" w:rsidP="00932308">
      <w:pPr>
        <w:spacing w:after="109" w:line="249" w:lineRule="auto"/>
        <w:ind w:hanging="10"/>
        <w:jc w:val="both"/>
        <w:rPr>
          <w:rFonts w:ascii="Times New Roman" w:hAnsi="Times New Roman" w:cs="Times New Roman"/>
          <w:u w:val="single"/>
        </w:rPr>
      </w:pPr>
      <w:r w:rsidRPr="004B30B5">
        <w:rPr>
          <w:rFonts w:ascii="Times New Roman" w:eastAsia="Times New Roman" w:hAnsi="Times New Roman" w:cs="Times New Roman"/>
          <w:u w:val="single"/>
        </w:rPr>
        <w:t xml:space="preserve">The Financial Proposal: </w:t>
      </w:r>
    </w:p>
    <w:p w14:paraId="4088B897" w14:textId="77777777" w:rsidR="00932308" w:rsidRDefault="00932308" w:rsidP="0022460C">
      <w:pPr>
        <w:pStyle w:val="ListParagraph"/>
        <w:numPr>
          <w:ilvl w:val="0"/>
          <w:numId w:val="2"/>
        </w:numPr>
        <w:spacing w:after="109" w:line="249" w:lineRule="auto"/>
        <w:ind w:left="360" w:hanging="76"/>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7839F383" w14:textId="77777777" w:rsidR="00932308" w:rsidRPr="00932308" w:rsidRDefault="00932308" w:rsidP="00932308">
      <w:pPr>
        <w:pStyle w:val="ListParagraph"/>
        <w:spacing w:after="109" w:line="249" w:lineRule="auto"/>
        <w:ind w:left="360"/>
        <w:rPr>
          <w:rFonts w:ascii="Times New Roman" w:eastAsia="Times New Roman" w:hAnsi="Times New Roman" w:cs="Times New Roman"/>
        </w:rPr>
      </w:pP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77777777" w:rsidR="00260450" w:rsidRPr="008F24E6" w:rsidRDefault="00260450" w:rsidP="00260450">
      <w:pPr>
        <w:ind w:left="270"/>
        <w:rPr>
          <w:rFonts w:ascii="Times New Roman" w:hAnsi="Times New Roman" w:cs="Times New Roman"/>
        </w:rPr>
      </w:pPr>
      <w:r w:rsidRPr="008F24E6">
        <w:rPr>
          <w:rFonts w:ascii="Times New Roman" w:eastAsia="Times New Roman" w:hAnsi="Times New Roman" w:cs="Times New Roman"/>
        </w:rPr>
        <w:t xml:space="preserve"> </w:t>
      </w: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0791E1EC" w14:textId="0F6E1CE3" w:rsidR="00260450" w:rsidRPr="008F24E6" w:rsidRDefault="00260450" w:rsidP="004B30B5">
      <w:pPr>
        <w:ind w:left="270"/>
        <w:rPr>
          <w:rFonts w:ascii="Times New Roman" w:hAnsi="Times New Roman" w:cs="Times New Roman"/>
        </w:rPr>
      </w:pPr>
      <w:r w:rsidRPr="008F24E6">
        <w:rPr>
          <w:rFonts w:ascii="Times New Roman" w:eastAsia="Times New Roman" w:hAnsi="Times New Roman" w:cs="Times New Roman"/>
          <w:b/>
        </w:rPr>
        <w:t xml:space="preserve">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6D3CD9EE"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E75B86F" w14:textId="350F2107" w:rsidR="00260450" w:rsidRPr="008F24E6"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008D58F7">
        <w:rPr>
          <w:rFonts w:ascii="Times New Roman" w:hAnsi="Times New Roman" w:cs="Times New Roman"/>
        </w:rPr>
        <w:t>-SGD-</w:t>
      </w:r>
      <w:bookmarkStart w:id="1" w:name="_GoBack"/>
      <w:bookmarkEnd w:id="1"/>
      <w:r w:rsidRPr="008F24E6">
        <w:rPr>
          <w:rFonts w:ascii="Times New Roman" w:hAnsi="Times New Roman" w:cs="Times New Roman"/>
        </w:rPr>
        <w:t xml:space="preserve">      </w:t>
      </w:r>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60BA95E8" w14:textId="77777777" w:rsidR="00260450" w:rsidRPr="008F24E6" w:rsidRDefault="00260450" w:rsidP="00260450">
      <w:pPr>
        <w:spacing w:after="10" w:line="249" w:lineRule="auto"/>
        <w:jc w:val="right"/>
        <w:rPr>
          <w:rFonts w:ascii="Times New Roman" w:eastAsia="Times New Roman" w:hAnsi="Times New Roman" w:cs="Times New Roman"/>
        </w:rPr>
      </w:pPr>
    </w:p>
    <w:p w14:paraId="13507BA9" w14:textId="77777777" w:rsidR="00932308" w:rsidRDefault="00932308" w:rsidP="00260450">
      <w:pPr>
        <w:spacing w:after="10" w:line="249" w:lineRule="auto"/>
        <w:jc w:val="right"/>
        <w:rPr>
          <w:rFonts w:ascii="Times New Roman" w:eastAsia="Times New Roman" w:hAnsi="Times New Roman" w:cs="Times New Roman"/>
          <w:b/>
          <w:color w:val="1D1B11"/>
        </w:rPr>
      </w:pP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Annex “A”</w:t>
      </w:r>
    </w:p>
    <w:p w14:paraId="194AEE62" w14:textId="77777777" w:rsidR="000530C4" w:rsidRDefault="000530C4" w:rsidP="00260450">
      <w:pPr>
        <w:spacing w:after="10" w:line="249" w:lineRule="auto"/>
        <w:ind w:hanging="10"/>
        <w:jc w:val="center"/>
        <w:rPr>
          <w:rFonts w:ascii="Times New Roman" w:eastAsia="Times New Roman" w:hAnsi="Times New Roman" w:cs="Times New Roman"/>
          <w:b/>
          <w:color w:val="1D1B11"/>
        </w:rPr>
      </w:pPr>
    </w:p>
    <w:p w14:paraId="25D43D05" w14:textId="77777777" w:rsidR="000530C4" w:rsidRDefault="000530C4" w:rsidP="00260450">
      <w:pPr>
        <w:spacing w:after="10" w:line="249" w:lineRule="auto"/>
        <w:ind w:hanging="10"/>
        <w:jc w:val="center"/>
        <w:rPr>
          <w:rFonts w:ascii="Times New Roman" w:eastAsia="Times New Roman" w:hAnsi="Times New Roman" w:cs="Times New Roman"/>
          <w:b/>
          <w:color w:val="1D1B11"/>
        </w:rPr>
      </w:pPr>
    </w:p>
    <w:p w14:paraId="139C2FB1" w14:textId="6DD52AB4"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
        <w:tblW w:w="9639" w:type="dxa"/>
        <w:tblInd w:w="-5" w:type="dxa"/>
        <w:tblLayout w:type="fixed"/>
        <w:tblCellMar>
          <w:top w:w="14" w:type="dxa"/>
          <w:left w:w="108" w:type="dxa"/>
          <w:right w:w="51" w:type="dxa"/>
        </w:tblCellMar>
        <w:tblLook w:val="04A0" w:firstRow="1" w:lastRow="0" w:firstColumn="1" w:lastColumn="0" w:noHBand="0" w:noVBand="1"/>
      </w:tblPr>
      <w:tblGrid>
        <w:gridCol w:w="709"/>
        <w:gridCol w:w="3544"/>
        <w:gridCol w:w="1417"/>
        <w:gridCol w:w="1701"/>
        <w:gridCol w:w="2268"/>
      </w:tblGrid>
      <w:tr w:rsidR="00260450" w:rsidRPr="008F24E6" w14:paraId="3FF8D04F" w14:textId="77777777" w:rsidTr="00871399">
        <w:trPr>
          <w:trHeight w:val="802"/>
        </w:trPr>
        <w:tc>
          <w:tcPr>
            <w:tcW w:w="709" w:type="dxa"/>
            <w:tcBorders>
              <w:top w:val="single" w:sz="4" w:space="0" w:color="000000"/>
              <w:left w:val="single" w:sz="4" w:space="0" w:color="000000"/>
              <w:bottom w:val="single" w:sz="4" w:space="0" w:color="auto"/>
              <w:right w:val="single" w:sz="4" w:space="0" w:color="000000"/>
            </w:tcBorders>
            <w:vAlign w:val="center"/>
          </w:tcPr>
          <w:p w14:paraId="48A7454B" w14:textId="77777777" w:rsidR="00260450" w:rsidRPr="008F24E6" w:rsidRDefault="00260450"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3544" w:type="dxa"/>
            <w:tcBorders>
              <w:top w:val="single" w:sz="4" w:space="0" w:color="000000"/>
              <w:left w:val="single" w:sz="4" w:space="0" w:color="000000"/>
              <w:bottom w:val="single" w:sz="4" w:space="0" w:color="auto"/>
              <w:right w:val="single" w:sz="4" w:space="0" w:color="000000"/>
            </w:tcBorders>
            <w:vAlign w:val="center"/>
          </w:tcPr>
          <w:p w14:paraId="541A2A55" w14:textId="77777777" w:rsidR="00260450" w:rsidRPr="008F24E6" w:rsidRDefault="00260450"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1417" w:type="dxa"/>
            <w:tcBorders>
              <w:top w:val="single" w:sz="4" w:space="0" w:color="000000"/>
              <w:left w:val="single" w:sz="4" w:space="0" w:color="000000"/>
              <w:bottom w:val="single" w:sz="4" w:space="0" w:color="auto"/>
              <w:right w:val="single" w:sz="4" w:space="0" w:color="000000"/>
            </w:tcBorders>
            <w:vAlign w:val="center"/>
          </w:tcPr>
          <w:p w14:paraId="0AD6E1CA" w14:textId="77777777" w:rsidR="00260450" w:rsidRPr="008F24E6" w:rsidRDefault="00260450"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1701" w:type="dxa"/>
            <w:tcBorders>
              <w:top w:val="single" w:sz="4" w:space="0" w:color="000000"/>
              <w:left w:val="single" w:sz="4" w:space="0" w:color="000000"/>
              <w:bottom w:val="single" w:sz="4" w:space="0" w:color="auto"/>
              <w:right w:val="single" w:sz="4" w:space="0" w:color="000000"/>
            </w:tcBorders>
            <w:vAlign w:val="center"/>
          </w:tcPr>
          <w:p w14:paraId="70A0ACDD" w14:textId="33C91542" w:rsidR="00260450" w:rsidRPr="008F24E6" w:rsidRDefault="00260450" w:rsidP="00871399">
            <w:pPr>
              <w:spacing w:line="259" w:lineRule="auto"/>
              <w:ind w:right="56"/>
              <w:jc w:val="center"/>
              <w:rPr>
                <w:rFonts w:ascii="Times New Roman" w:hAnsi="Times New Roman" w:cs="Times New Roman"/>
              </w:rPr>
            </w:pPr>
            <w:r w:rsidRPr="008F24E6">
              <w:rPr>
                <w:rFonts w:ascii="Times New Roman" w:hAnsi="Times New Roman" w:cs="Times New Roman"/>
                <w:b/>
              </w:rPr>
              <w:t>Delivered,</w:t>
            </w:r>
          </w:p>
          <w:p w14:paraId="5F149A1C" w14:textId="77777777" w:rsidR="00260450" w:rsidRPr="008F24E6" w:rsidRDefault="00260450" w:rsidP="00871399">
            <w:pPr>
              <w:spacing w:line="259" w:lineRule="auto"/>
              <w:jc w:val="center"/>
              <w:rPr>
                <w:rFonts w:ascii="Times New Roman" w:hAnsi="Times New Roman" w:cs="Times New Roman"/>
              </w:rPr>
            </w:pPr>
            <w:r w:rsidRPr="008F24E6">
              <w:rPr>
                <w:rFonts w:ascii="Times New Roman" w:hAnsi="Times New Roman" w:cs="Times New Roman"/>
                <w:b/>
              </w:rPr>
              <w:t>Weeks/Months</w:t>
            </w:r>
          </w:p>
        </w:tc>
        <w:tc>
          <w:tcPr>
            <w:tcW w:w="2268" w:type="dxa"/>
            <w:tcBorders>
              <w:top w:val="single" w:sz="4" w:space="0" w:color="000000"/>
              <w:left w:val="single" w:sz="4" w:space="0" w:color="000000"/>
              <w:bottom w:val="single" w:sz="4" w:space="0" w:color="auto"/>
              <w:right w:val="single" w:sz="4" w:space="0" w:color="000000"/>
            </w:tcBorders>
            <w:vAlign w:val="center"/>
          </w:tcPr>
          <w:p w14:paraId="34691FE1" w14:textId="77777777" w:rsidR="00260450" w:rsidRPr="008F24E6" w:rsidRDefault="00260450"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2B1917" w:rsidRPr="008F24E6" w14:paraId="151706DF" w14:textId="77777777" w:rsidTr="00871399">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758B9DC5" w14:textId="58E361DC"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tcPr>
          <w:p w14:paraId="08307645" w14:textId="12CE8219" w:rsidR="002B1917" w:rsidRDefault="002B1917" w:rsidP="002B1917">
            <w:pPr>
              <w:pStyle w:val="TableParagraph"/>
              <w:spacing w:line="237" w:lineRule="auto"/>
              <w:ind w:right="179"/>
              <w:rPr>
                <w:rFonts w:ascii="Arial" w:hAnsi="Arial" w:cs="Arial"/>
                <w:color w:val="000000"/>
              </w:rPr>
            </w:pPr>
            <w:r>
              <w:rPr>
                <w:rFonts w:ascii="Arial" w:hAnsi="Arial" w:cs="Arial"/>
                <w:color w:val="000000"/>
              </w:rPr>
              <w:t>Egg,  medium size,</w:t>
            </w:r>
            <w:r w:rsidR="00F04B4C">
              <w:rPr>
                <w:rFonts w:ascii="Arial" w:hAnsi="Arial" w:cs="Arial"/>
                <w:color w:val="000000"/>
              </w:rPr>
              <w:t xml:space="preserve"> at least</w:t>
            </w:r>
            <w:r>
              <w:rPr>
                <w:rFonts w:ascii="Arial" w:hAnsi="Arial" w:cs="Arial"/>
                <w:color w:val="000000"/>
              </w:rPr>
              <w:t xml:space="preserve">  </w:t>
            </w:r>
            <w:r w:rsidR="00F04B4C">
              <w:rPr>
                <w:rFonts w:ascii="Arial" w:hAnsi="Arial" w:cs="Arial"/>
                <w:color w:val="000000"/>
              </w:rPr>
              <w:t xml:space="preserve">56 </w:t>
            </w:r>
            <w:r w:rsidR="004B30B5">
              <w:rPr>
                <w:rFonts w:ascii="Arial" w:hAnsi="Arial" w:cs="Arial"/>
                <w:color w:val="000000"/>
              </w:rPr>
              <w:t>grams</w:t>
            </w:r>
            <w:r>
              <w:rPr>
                <w:rFonts w:ascii="Arial" w:hAnsi="Arial" w:cs="Arial"/>
                <w:color w:val="000000"/>
              </w:rPr>
              <w:t>,</w:t>
            </w:r>
            <w:r w:rsidR="004B30B5">
              <w:rPr>
                <w:rFonts w:ascii="Arial" w:hAnsi="Arial" w:cs="Arial"/>
                <w:color w:val="000000"/>
              </w:rPr>
              <w:t xml:space="preserve"> </w:t>
            </w:r>
            <w:r>
              <w:rPr>
                <w:rFonts w:ascii="Arial" w:hAnsi="Arial" w:cs="Arial"/>
                <w:color w:val="000000"/>
              </w:rPr>
              <w:t>piece</w:t>
            </w:r>
          </w:p>
        </w:tc>
        <w:tc>
          <w:tcPr>
            <w:tcW w:w="1417" w:type="dxa"/>
            <w:tcBorders>
              <w:top w:val="single" w:sz="4" w:space="0" w:color="auto"/>
              <w:left w:val="single" w:sz="4" w:space="0" w:color="auto"/>
              <w:bottom w:val="single" w:sz="4" w:space="0" w:color="auto"/>
              <w:right w:val="single" w:sz="4" w:space="0" w:color="auto"/>
            </w:tcBorders>
            <w:vAlign w:val="center"/>
          </w:tcPr>
          <w:p w14:paraId="4635F787" w14:textId="79F895ED" w:rsidR="002B1917" w:rsidRDefault="002B1917" w:rsidP="002B1917">
            <w:pPr>
              <w:spacing w:line="259" w:lineRule="auto"/>
              <w:ind w:right="63"/>
              <w:jc w:val="center"/>
              <w:rPr>
                <w:rFonts w:ascii="Arial Narrow" w:hAnsi="Arial Narrow"/>
                <w:sz w:val="22"/>
                <w:szCs w:val="22"/>
              </w:rPr>
            </w:pPr>
            <w:r>
              <w:rPr>
                <w:rFonts w:ascii="Arial" w:hAnsi="Arial" w:cs="Arial"/>
                <w:color w:val="000000"/>
              </w:rPr>
              <w:t>9000 pieces</w:t>
            </w:r>
          </w:p>
        </w:tc>
        <w:tc>
          <w:tcPr>
            <w:tcW w:w="1701" w:type="dxa"/>
            <w:vMerge w:val="restart"/>
            <w:tcBorders>
              <w:top w:val="single" w:sz="4" w:space="0" w:color="auto"/>
              <w:left w:val="single" w:sz="4" w:space="0" w:color="auto"/>
              <w:right w:val="single" w:sz="4" w:space="0" w:color="auto"/>
            </w:tcBorders>
            <w:vAlign w:val="center"/>
          </w:tcPr>
          <w:p w14:paraId="6B166168" w14:textId="77777777" w:rsidR="002B1917" w:rsidRPr="00F04B4C" w:rsidRDefault="002B1917" w:rsidP="002B1917">
            <w:pPr>
              <w:spacing w:line="259" w:lineRule="auto"/>
              <w:jc w:val="center"/>
              <w:rPr>
                <w:rFonts w:ascii="Times New Roman" w:hAnsi="Times New Roman" w:cs="Times New Roman"/>
                <w:b/>
              </w:rPr>
            </w:pPr>
            <w:r w:rsidRPr="00F04B4C">
              <w:rPr>
                <w:rFonts w:ascii="Times New Roman" w:hAnsi="Times New Roman" w:cs="Times New Roman"/>
                <w:b/>
              </w:rPr>
              <w:t>First Delivery:</w:t>
            </w:r>
          </w:p>
          <w:p w14:paraId="2A5AF0E2" w14:textId="77777777" w:rsidR="002B1917" w:rsidRDefault="002B1917" w:rsidP="002B1917">
            <w:pPr>
              <w:spacing w:line="259" w:lineRule="auto"/>
              <w:jc w:val="center"/>
              <w:rPr>
                <w:rFonts w:ascii="Times New Roman" w:hAnsi="Times New Roman" w:cs="Times New Roman"/>
              </w:rPr>
            </w:pPr>
            <w:r>
              <w:rPr>
                <w:rFonts w:ascii="Times New Roman" w:hAnsi="Times New Roman" w:cs="Times New Roman"/>
              </w:rPr>
              <w:t>1</w:t>
            </w:r>
            <w:r w:rsidRPr="00871399">
              <w:rPr>
                <w:rFonts w:ascii="Times New Roman" w:hAnsi="Times New Roman" w:cs="Times New Roman"/>
                <w:vertAlign w:val="superscript"/>
              </w:rPr>
              <w:t>st</w:t>
            </w:r>
            <w:r>
              <w:rPr>
                <w:rFonts w:ascii="Times New Roman" w:hAnsi="Times New Roman" w:cs="Times New Roman"/>
              </w:rPr>
              <w:t xml:space="preserve"> Week of July 2022</w:t>
            </w:r>
          </w:p>
          <w:p w14:paraId="7DD7DF78" w14:textId="77777777" w:rsidR="002B1917" w:rsidRDefault="002B1917" w:rsidP="002B1917">
            <w:pPr>
              <w:spacing w:line="259" w:lineRule="auto"/>
              <w:jc w:val="center"/>
              <w:rPr>
                <w:rFonts w:ascii="Times New Roman" w:hAnsi="Times New Roman" w:cs="Times New Roman"/>
              </w:rPr>
            </w:pPr>
          </w:p>
          <w:p w14:paraId="5DA508D6" w14:textId="77777777" w:rsidR="002B1917" w:rsidRDefault="002B1917" w:rsidP="002B1917">
            <w:pPr>
              <w:spacing w:line="259" w:lineRule="auto"/>
              <w:jc w:val="center"/>
              <w:rPr>
                <w:rFonts w:ascii="Times New Roman" w:hAnsi="Times New Roman" w:cs="Times New Roman"/>
              </w:rPr>
            </w:pPr>
          </w:p>
          <w:p w14:paraId="1F50D887" w14:textId="77777777" w:rsidR="002B1917" w:rsidRPr="00F04B4C" w:rsidRDefault="002B1917" w:rsidP="002B1917">
            <w:pPr>
              <w:spacing w:line="259" w:lineRule="auto"/>
              <w:jc w:val="center"/>
              <w:rPr>
                <w:rFonts w:ascii="Times New Roman" w:hAnsi="Times New Roman" w:cs="Times New Roman"/>
                <w:b/>
              </w:rPr>
            </w:pPr>
            <w:r w:rsidRPr="00F04B4C">
              <w:rPr>
                <w:rFonts w:ascii="Times New Roman" w:hAnsi="Times New Roman" w:cs="Times New Roman"/>
                <w:b/>
              </w:rPr>
              <w:t>Second Delivery:</w:t>
            </w:r>
          </w:p>
          <w:p w14:paraId="4BD1FAA5" w14:textId="77777777" w:rsidR="002B1917" w:rsidRDefault="002B1917" w:rsidP="002B1917">
            <w:pPr>
              <w:spacing w:line="259" w:lineRule="auto"/>
              <w:jc w:val="center"/>
              <w:rPr>
                <w:rFonts w:ascii="Times New Roman" w:hAnsi="Times New Roman" w:cs="Times New Roman"/>
              </w:rPr>
            </w:pPr>
            <w:r>
              <w:rPr>
                <w:rFonts w:ascii="Times New Roman" w:hAnsi="Times New Roman" w:cs="Times New Roman"/>
              </w:rPr>
              <w:t>1</w:t>
            </w:r>
            <w:r w:rsidRPr="00871399">
              <w:rPr>
                <w:rFonts w:ascii="Times New Roman" w:hAnsi="Times New Roman" w:cs="Times New Roman"/>
                <w:vertAlign w:val="superscript"/>
              </w:rPr>
              <w:t>st</w:t>
            </w:r>
            <w:r>
              <w:rPr>
                <w:rFonts w:ascii="Times New Roman" w:hAnsi="Times New Roman" w:cs="Times New Roman"/>
              </w:rPr>
              <w:t xml:space="preserve"> Week of September 2022</w:t>
            </w:r>
          </w:p>
          <w:p w14:paraId="518972F8" w14:textId="77777777" w:rsidR="002B1917" w:rsidRDefault="002B1917" w:rsidP="002B1917">
            <w:pPr>
              <w:spacing w:line="259" w:lineRule="auto"/>
              <w:jc w:val="center"/>
              <w:rPr>
                <w:rFonts w:ascii="Times New Roman" w:hAnsi="Times New Roman" w:cs="Times New Roman"/>
              </w:rPr>
            </w:pPr>
          </w:p>
          <w:p w14:paraId="210C6492" w14:textId="77777777" w:rsidR="002B1917" w:rsidRDefault="002B1917" w:rsidP="002B1917">
            <w:pPr>
              <w:spacing w:line="259" w:lineRule="auto"/>
              <w:jc w:val="center"/>
              <w:rPr>
                <w:rFonts w:ascii="Times New Roman" w:hAnsi="Times New Roman" w:cs="Times New Roman"/>
              </w:rPr>
            </w:pPr>
          </w:p>
          <w:p w14:paraId="737AEBA9" w14:textId="77777777" w:rsidR="002B1917" w:rsidRPr="00F04B4C" w:rsidRDefault="002B1917" w:rsidP="002B1917">
            <w:pPr>
              <w:spacing w:line="259" w:lineRule="auto"/>
              <w:jc w:val="center"/>
              <w:rPr>
                <w:rFonts w:ascii="Times New Roman" w:hAnsi="Times New Roman" w:cs="Times New Roman"/>
                <w:b/>
              </w:rPr>
            </w:pPr>
            <w:r w:rsidRPr="00F04B4C">
              <w:rPr>
                <w:rFonts w:ascii="Times New Roman" w:hAnsi="Times New Roman" w:cs="Times New Roman"/>
                <w:b/>
              </w:rPr>
              <w:t>Third Delivery:</w:t>
            </w:r>
          </w:p>
          <w:p w14:paraId="6507EFEC" w14:textId="77777777" w:rsidR="002B1917" w:rsidRDefault="002B1917" w:rsidP="002B1917">
            <w:pPr>
              <w:spacing w:line="259" w:lineRule="auto"/>
              <w:jc w:val="center"/>
              <w:rPr>
                <w:rFonts w:ascii="Times New Roman" w:hAnsi="Times New Roman" w:cs="Times New Roman"/>
              </w:rPr>
            </w:pPr>
            <w:r>
              <w:rPr>
                <w:rFonts w:ascii="Times New Roman" w:hAnsi="Times New Roman" w:cs="Times New Roman"/>
              </w:rPr>
              <w:t>1</w:t>
            </w:r>
            <w:r w:rsidRPr="00871399">
              <w:rPr>
                <w:rFonts w:ascii="Times New Roman" w:hAnsi="Times New Roman" w:cs="Times New Roman"/>
                <w:vertAlign w:val="superscript"/>
              </w:rPr>
              <w:t>st</w:t>
            </w:r>
            <w:r>
              <w:rPr>
                <w:rFonts w:ascii="Times New Roman" w:hAnsi="Times New Roman" w:cs="Times New Roman"/>
              </w:rPr>
              <w:t xml:space="preserve"> Week of November 2022</w:t>
            </w:r>
          </w:p>
          <w:p w14:paraId="1F65D44E" w14:textId="77777777" w:rsidR="002B1917" w:rsidRDefault="002B1917" w:rsidP="002B1917">
            <w:pPr>
              <w:spacing w:line="259" w:lineRule="auto"/>
              <w:jc w:val="center"/>
              <w:rPr>
                <w:rFonts w:ascii="Times New Roman" w:hAnsi="Times New Roman" w:cs="Times New Roman"/>
              </w:rPr>
            </w:pPr>
          </w:p>
        </w:tc>
        <w:tc>
          <w:tcPr>
            <w:tcW w:w="2268" w:type="dxa"/>
            <w:vMerge w:val="restart"/>
            <w:tcBorders>
              <w:top w:val="single" w:sz="4" w:space="0" w:color="auto"/>
              <w:left w:val="single" w:sz="4" w:space="0" w:color="auto"/>
              <w:right w:val="single" w:sz="4" w:space="0" w:color="auto"/>
            </w:tcBorders>
            <w:vAlign w:val="center"/>
          </w:tcPr>
          <w:p w14:paraId="208E7B25" w14:textId="3C67E634" w:rsidR="002B1917" w:rsidRDefault="002B1917" w:rsidP="002B1917">
            <w:pPr>
              <w:spacing w:line="239" w:lineRule="auto"/>
              <w:jc w:val="center"/>
              <w:rPr>
                <w:rFonts w:ascii="Times New Roman" w:hAnsi="Times New Roman" w:cs="Times New Roman"/>
              </w:rPr>
            </w:pPr>
            <w:r>
              <w:rPr>
                <w:rFonts w:ascii="Times New Roman" w:hAnsi="Times New Roman" w:cs="Times New Roman"/>
              </w:rPr>
              <w:t>Municipal Social Welfare and Development (MSWDO) and/or identified pick-up location by the LGU</w:t>
            </w:r>
          </w:p>
        </w:tc>
      </w:tr>
      <w:tr w:rsidR="002B1917" w:rsidRPr="008F24E6" w14:paraId="557427B4" w14:textId="77777777" w:rsidTr="00B44BB1">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2F6F56FB" w14:textId="262E0E77"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w:t>
            </w:r>
          </w:p>
        </w:tc>
        <w:tc>
          <w:tcPr>
            <w:tcW w:w="3544" w:type="dxa"/>
            <w:tcBorders>
              <w:top w:val="single" w:sz="4" w:space="0" w:color="auto"/>
              <w:left w:val="single" w:sz="4" w:space="0" w:color="auto"/>
              <w:bottom w:val="single" w:sz="4" w:space="0" w:color="auto"/>
              <w:right w:val="single" w:sz="4" w:space="0" w:color="auto"/>
            </w:tcBorders>
            <w:vAlign w:val="bottom"/>
          </w:tcPr>
          <w:p w14:paraId="5D6896FA" w14:textId="0B1F4B8C" w:rsidR="002B1917" w:rsidRDefault="002B1917" w:rsidP="002B1917">
            <w:pPr>
              <w:pStyle w:val="TableParagraph"/>
              <w:spacing w:line="237" w:lineRule="auto"/>
              <w:ind w:right="179"/>
              <w:rPr>
                <w:rFonts w:ascii="Arial" w:hAnsi="Arial" w:cs="Arial"/>
                <w:color w:val="000000"/>
              </w:rPr>
            </w:pPr>
            <w:proofErr w:type="spellStart"/>
            <w:r>
              <w:rPr>
                <w:rFonts w:ascii="Arial" w:hAnsi="Arial" w:cs="Arial"/>
              </w:rPr>
              <w:t>Pancit</w:t>
            </w:r>
            <w:proofErr w:type="spellEnd"/>
            <w:r>
              <w:rPr>
                <w:rFonts w:ascii="Arial" w:hAnsi="Arial" w:cs="Arial"/>
              </w:rPr>
              <w:t xml:space="preserve"> </w:t>
            </w:r>
            <w:proofErr w:type="spellStart"/>
            <w:r>
              <w:rPr>
                <w:rFonts w:ascii="Arial" w:hAnsi="Arial" w:cs="Arial"/>
              </w:rPr>
              <w:t>Bihon</w:t>
            </w:r>
            <w:proofErr w:type="spellEnd"/>
            <w:r>
              <w:rPr>
                <w:rFonts w:ascii="Arial" w:hAnsi="Arial" w:cs="Arial"/>
              </w:rPr>
              <w:t>, at least 454grams/ pack</w:t>
            </w:r>
          </w:p>
        </w:tc>
        <w:tc>
          <w:tcPr>
            <w:tcW w:w="1417" w:type="dxa"/>
            <w:tcBorders>
              <w:top w:val="single" w:sz="4" w:space="0" w:color="auto"/>
              <w:left w:val="single" w:sz="4" w:space="0" w:color="auto"/>
              <w:bottom w:val="single" w:sz="4" w:space="0" w:color="auto"/>
              <w:right w:val="single" w:sz="4" w:space="0" w:color="auto"/>
            </w:tcBorders>
            <w:vAlign w:val="center"/>
          </w:tcPr>
          <w:p w14:paraId="1074CCB7" w14:textId="67012302" w:rsidR="002B1917" w:rsidRDefault="002B1917" w:rsidP="002B1917">
            <w:pPr>
              <w:spacing w:line="259" w:lineRule="auto"/>
              <w:ind w:right="63"/>
              <w:jc w:val="center"/>
              <w:rPr>
                <w:rFonts w:ascii="Arial Narrow" w:hAnsi="Arial Narrow"/>
                <w:sz w:val="22"/>
                <w:szCs w:val="22"/>
              </w:rPr>
            </w:pPr>
            <w:r>
              <w:rPr>
                <w:rFonts w:ascii="Arial" w:hAnsi="Arial" w:cs="Arial"/>
                <w:color w:val="000000"/>
              </w:rPr>
              <w:t>420 pack</w:t>
            </w:r>
          </w:p>
        </w:tc>
        <w:tc>
          <w:tcPr>
            <w:tcW w:w="1701" w:type="dxa"/>
            <w:vMerge/>
            <w:tcBorders>
              <w:left w:val="single" w:sz="4" w:space="0" w:color="auto"/>
              <w:right w:val="single" w:sz="4" w:space="0" w:color="auto"/>
            </w:tcBorders>
            <w:vAlign w:val="center"/>
          </w:tcPr>
          <w:p w14:paraId="6BDE3E6D" w14:textId="77777777" w:rsidR="002B1917" w:rsidRDefault="002B1917" w:rsidP="002B1917">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480DD368" w14:textId="77777777" w:rsidR="002B1917" w:rsidRDefault="002B1917" w:rsidP="002B1917">
            <w:pPr>
              <w:spacing w:line="239" w:lineRule="auto"/>
              <w:jc w:val="center"/>
              <w:rPr>
                <w:rFonts w:ascii="Times New Roman" w:hAnsi="Times New Roman" w:cs="Times New Roman"/>
              </w:rPr>
            </w:pPr>
          </w:p>
        </w:tc>
      </w:tr>
      <w:tr w:rsidR="002B1917" w:rsidRPr="008F24E6" w14:paraId="69A090FD" w14:textId="77777777" w:rsidTr="00B44BB1">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642405F2" w14:textId="4FEDA107"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tcPr>
          <w:p w14:paraId="550501C9" w14:textId="18F5A5C7" w:rsidR="002B1917" w:rsidRDefault="002B1917" w:rsidP="00F04B4C">
            <w:pPr>
              <w:pStyle w:val="TableParagraph"/>
              <w:spacing w:line="237" w:lineRule="auto"/>
              <w:ind w:right="179"/>
              <w:rPr>
                <w:rFonts w:ascii="Arial" w:hAnsi="Arial" w:cs="Arial"/>
                <w:color w:val="000000"/>
              </w:rPr>
            </w:pPr>
            <w:r>
              <w:rPr>
                <w:rFonts w:ascii="Arial" w:hAnsi="Arial" w:cs="Arial"/>
                <w:color w:val="000000"/>
              </w:rPr>
              <w:t xml:space="preserve">Vegetable Oil, </w:t>
            </w:r>
            <w:r w:rsidR="00F04B4C">
              <w:rPr>
                <w:rFonts w:ascii="Arial" w:hAnsi="Arial" w:cs="Arial"/>
                <w:color w:val="000000"/>
              </w:rPr>
              <w:t>at least</w:t>
            </w:r>
            <w:r>
              <w:rPr>
                <w:rFonts w:ascii="Arial" w:hAnsi="Arial" w:cs="Arial"/>
                <w:color w:val="000000"/>
              </w:rPr>
              <w:t xml:space="preserve">  485 ml / pack/ plastic bottle </w:t>
            </w:r>
          </w:p>
        </w:tc>
        <w:tc>
          <w:tcPr>
            <w:tcW w:w="1417" w:type="dxa"/>
            <w:tcBorders>
              <w:top w:val="single" w:sz="4" w:space="0" w:color="auto"/>
              <w:left w:val="single" w:sz="4" w:space="0" w:color="auto"/>
              <w:bottom w:val="single" w:sz="4" w:space="0" w:color="auto"/>
              <w:right w:val="single" w:sz="4" w:space="0" w:color="auto"/>
            </w:tcBorders>
            <w:vAlign w:val="center"/>
          </w:tcPr>
          <w:p w14:paraId="3C2252F0" w14:textId="17F13C2E" w:rsidR="002B1917" w:rsidRDefault="002B1917" w:rsidP="002B1917">
            <w:pPr>
              <w:spacing w:line="259" w:lineRule="auto"/>
              <w:ind w:right="63"/>
              <w:jc w:val="center"/>
              <w:rPr>
                <w:rFonts w:ascii="Arial Narrow" w:hAnsi="Arial Narrow"/>
                <w:sz w:val="22"/>
                <w:szCs w:val="22"/>
              </w:rPr>
            </w:pPr>
            <w:r>
              <w:rPr>
                <w:rFonts w:ascii="Arial" w:hAnsi="Arial" w:cs="Arial"/>
                <w:color w:val="000000"/>
              </w:rPr>
              <w:t>420 bottle</w:t>
            </w:r>
          </w:p>
        </w:tc>
        <w:tc>
          <w:tcPr>
            <w:tcW w:w="1701" w:type="dxa"/>
            <w:vMerge/>
            <w:tcBorders>
              <w:left w:val="single" w:sz="4" w:space="0" w:color="auto"/>
              <w:right w:val="single" w:sz="4" w:space="0" w:color="auto"/>
            </w:tcBorders>
            <w:vAlign w:val="center"/>
          </w:tcPr>
          <w:p w14:paraId="0BD48FA4" w14:textId="77777777" w:rsidR="002B1917" w:rsidRDefault="002B1917" w:rsidP="002B1917">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749740DF" w14:textId="77777777" w:rsidR="002B1917" w:rsidRDefault="002B1917" w:rsidP="002B1917">
            <w:pPr>
              <w:spacing w:line="239" w:lineRule="auto"/>
              <w:jc w:val="center"/>
              <w:rPr>
                <w:rFonts w:ascii="Times New Roman" w:hAnsi="Times New Roman" w:cs="Times New Roman"/>
              </w:rPr>
            </w:pPr>
          </w:p>
        </w:tc>
      </w:tr>
      <w:tr w:rsidR="002B1917" w:rsidRPr="008F24E6" w14:paraId="3F81675B" w14:textId="77777777" w:rsidTr="00B44BB1">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4FE71BFE" w14:textId="6A47736A"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tcBorders>
              <w:top w:val="single" w:sz="4" w:space="0" w:color="auto"/>
              <w:left w:val="single" w:sz="4" w:space="0" w:color="auto"/>
              <w:bottom w:val="single" w:sz="4" w:space="0" w:color="auto"/>
              <w:right w:val="single" w:sz="4" w:space="0" w:color="auto"/>
            </w:tcBorders>
            <w:vAlign w:val="center"/>
          </w:tcPr>
          <w:p w14:paraId="7029B032" w14:textId="2F87A11D" w:rsidR="002B1917" w:rsidRDefault="002B1917" w:rsidP="002B1917">
            <w:pPr>
              <w:pStyle w:val="TableParagraph"/>
              <w:spacing w:line="237" w:lineRule="auto"/>
              <w:ind w:right="179"/>
              <w:rPr>
                <w:rFonts w:ascii="Arial" w:hAnsi="Arial" w:cs="Arial"/>
                <w:color w:val="000000"/>
              </w:rPr>
            </w:pPr>
            <w:r>
              <w:rPr>
                <w:rFonts w:ascii="Arial" w:hAnsi="Arial" w:cs="Arial"/>
                <w:color w:val="000000"/>
              </w:rPr>
              <w:t>Brown Sugar ,</w:t>
            </w:r>
            <w:r w:rsidR="00F04B4C">
              <w:rPr>
                <w:rFonts w:ascii="Arial" w:hAnsi="Arial" w:cs="Arial"/>
                <w:color w:val="000000"/>
              </w:rPr>
              <w:t>at least</w:t>
            </w:r>
            <w:r>
              <w:rPr>
                <w:rFonts w:ascii="Arial" w:hAnsi="Arial" w:cs="Arial"/>
                <w:color w:val="000000"/>
              </w:rPr>
              <w:t xml:space="preserve"> 500 grams / pack</w:t>
            </w:r>
          </w:p>
        </w:tc>
        <w:tc>
          <w:tcPr>
            <w:tcW w:w="1417" w:type="dxa"/>
            <w:tcBorders>
              <w:top w:val="single" w:sz="4" w:space="0" w:color="auto"/>
              <w:left w:val="single" w:sz="4" w:space="0" w:color="auto"/>
              <w:bottom w:val="single" w:sz="4" w:space="0" w:color="auto"/>
              <w:right w:val="single" w:sz="4" w:space="0" w:color="auto"/>
            </w:tcBorders>
            <w:vAlign w:val="center"/>
          </w:tcPr>
          <w:p w14:paraId="0A594E9A" w14:textId="0CB3A3A2" w:rsidR="002B1917" w:rsidRDefault="002B1917" w:rsidP="002B1917">
            <w:pPr>
              <w:spacing w:line="259" w:lineRule="auto"/>
              <w:ind w:right="63"/>
              <w:jc w:val="center"/>
              <w:rPr>
                <w:rFonts w:ascii="Arial Narrow" w:hAnsi="Arial Narrow"/>
                <w:sz w:val="22"/>
                <w:szCs w:val="22"/>
              </w:rPr>
            </w:pPr>
            <w:r>
              <w:rPr>
                <w:rFonts w:ascii="Arial" w:hAnsi="Arial" w:cs="Arial"/>
                <w:color w:val="000000"/>
              </w:rPr>
              <w:t>400 packs</w:t>
            </w:r>
          </w:p>
        </w:tc>
        <w:tc>
          <w:tcPr>
            <w:tcW w:w="1701" w:type="dxa"/>
            <w:vMerge/>
            <w:tcBorders>
              <w:left w:val="single" w:sz="4" w:space="0" w:color="auto"/>
              <w:right w:val="single" w:sz="4" w:space="0" w:color="auto"/>
            </w:tcBorders>
            <w:vAlign w:val="center"/>
          </w:tcPr>
          <w:p w14:paraId="1F2914BB" w14:textId="77777777" w:rsidR="002B1917" w:rsidRDefault="002B1917" w:rsidP="002B1917">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060D18E9" w14:textId="77777777" w:rsidR="002B1917" w:rsidRDefault="002B1917" w:rsidP="002B1917">
            <w:pPr>
              <w:spacing w:line="239" w:lineRule="auto"/>
              <w:jc w:val="center"/>
              <w:rPr>
                <w:rFonts w:ascii="Times New Roman" w:hAnsi="Times New Roman" w:cs="Times New Roman"/>
              </w:rPr>
            </w:pPr>
          </w:p>
        </w:tc>
      </w:tr>
      <w:tr w:rsidR="002B1917" w:rsidRPr="008F24E6" w14:paraId="7C2D44CB" w14:textId="77777777" w:rsidTr="00B44BB1">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6266D730" w14:textId="52239C99"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5</w:t>
            </w:r>
          </w:p>
        </w:tc>
        <w:tc>
          <w:tcPr>
            <w:tcW w:w="3544" w:type="dxa"/>
            <w:tcBorders>
              <w:top w:val="single" w:sz="4" w:space="0" w:color="auto"/>
              <w:left w:val="single" w:sz="4" w:space="0" w:color="auto"/>
              <w:bottom w:val="single" w:sz="4" w:space="0" w:color="auto"/>
              <w:right w:val="single" w:sz="4" w:space="0" w:color="auto"/>
            </w:tcBorders>
            <w:vAlign w:val="center"/>
          </w:tcPr>
          <w:p w14:paraId="1E5A3112" w14:textId="0BAB9AE5" w:rsidR="002B1917" w:rsidRDefault="002B1917" w:rsidP="002B1917">
            <w:pPr>
              <w:pStyle w:val="TableParagraph"/>
              <w:spacing w:line="237" w:lineRule="auto"/>
              <w:ind w:right="179"/>
              <w:rPr>
                <w:rFonts w:ascii="Arial" w:hAnsi="Arial" w:cs="Arial"/>
                <w:color w:val="000000"/>
              </w:rPr>
            </w:pPr>
            <w:r>
              <w:rPr>
                <w:rFonts w:ascii="Arial" w:hAnsi="Arial" w:cs="Arial"/>
                <w:color w:val="000000"/>
              </w:rPr>
              <w:t xml:space="preserve">Flour, All Purpose,  </w:t>
            </w:r>
            <w:r w:rsidR="00F04B4C">
              <w:rPr>
                <w:rFonts w:ascii="Arial" w:hAnsi="Arial" w:cs="Arial"/>
                <w:color w:val="000000"/>
              </w:rPr>
              <w:t>at least</w:t>
            </w:r>
            <w:r>
              <w:rPr>
                <w:rFonts w:ascii="Arial" w:hAnsi="Arial" w:cs="Arial"/>
                <w:color w:val="000000"/>
              </w:rPr>
              <w:t xml:space="preserve"> 500 grams / pack</w:t>
            </w:r>
          </w:p>
        </w:tc>
        <w:tc>
          <w:tcPr>
            <w:tcW w:w="1417" w:type="dxa"/>
            <w:tcBorders>
              <w:top w:val="single" w:sz="4" w:space="0" w:color="auto"/>
              <w:left w:val="single" w:sz="4" w:space="0" w:color="auto"/>
              <w:bottom w:val="single" w:sz="4" w:space="0" w:color="auto"/>
              <w:right w:val="single" w:sz="4" w:space="0" w:color="auto"/>
            </w:tcBorders>
            <w:vAlign w:val="center"/>
          </w:tcPr>
          <w:p w14:paraId="051930D9" w14:textId="1B17B95D" w:rsidR="002B1917" w:rsidRDefault="002B1917" w:rsidP="002B1917">
            <w:pPr>
              <w:spacing w:line="259" w:lineRule="auto"/>
              <w:ind w:right="63"/>
              <w:jc w:val="center"/>
              <w:rPr>
                <w:rFonts w:ascii="Arial Narrow" w:hAnsi="Arial Narrow"/>
                <w:sz w:val="22"/>
                <w:szCs w:val="22"/>
              </w:rPr>
            </w:pPr>
            <w:r>
              <w:rPr>
                <w:rFonts w:ascii="Arial" w:hAnsi="Arial" w:cs="Arial"/>
                <w:color w:val="000000"/>
              </w:rPr>
              <w:t>420 packs</w:t>
            </w:r>
          </w:p>
        </w:tc>
        <w:tc>
          <w:tcPr>
            <w:tcW w:w="1701" w:type="dxa"/>
            <w:vMerge/>
            <w:tcBorders>
              <w:left w:val="single" w:sz="4" w:space="0" w:color="auto"/>
              <w:right w:val="single" w:sz="4" w:space="0" w:color="auto"/>
            </w:tcBorders>
            <w:vAlign w:val="center"/>
          </w:tcPr>
          <w:p w14:paraId="327395E0" w14:textId="77777777" w:rsidR="002B1917" w:rsidRDefault="002B1917" w:rsidP="002B1917">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17499030" w14:textId="77777777" w:rsidR="002B1917" w:rsidRDefault="002B1917" w:rsidP="002B1917">
            <w:pPr>
              <w:spacing w:line="239" w:lineRule="auto"/>
              <w:jc w:val="center"/>
              <w:rPr>
                <w:rFonts w:ascii="Times New Roman" w:hAnsi="Times New Roman" w:cs="Times New Roman"/>
              </w:rPr>
            </w:pPr>
          </w:p>
        </w:tc>
      </w:tr>
      <w:tr w:rsidR="002B1917" w:rsidRPr="008F24E6" w14:paraId="7A8A72C8" w14:textId="77777777" w:rsidTr="00B44BB1">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6FB52B43" w14:textId="3B3B736C"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6</w:t>
            </w:r>
          </w:p>
        </w:tc>
        <w:tc>
          <w:tcPr>
            <w:tcW w:w="3544" w:type="dxa"/>
            <w:tcBorders>
              <w:top w:val="single" w:sz="4" w:space="0" w:color="auto"/>
              <w:left w:val="single" w:sz="4" w:space="0" w:color="auto"/>
              <w:bottom w:val="single" w:sz="4" w:space="0" w:color="auto"/>
              <w:right w:val="single" w:sz="4" w:space="0" w:color="auto"/>
            </w:tcBorders>
            <w:vAlign w:val="center"/>
          </w:tcPr>
          <w:p w14:paraId="14498B93" w14:textId="185F40D6" w:rsidR="002B1917" w:rsidRDefault="002B1917" w:rsidP="002B1917">
            <w:pPr>
              <w:pStyle w:val="TableParagraph"/>
              <w:spacing w:line="237" w:lineRule="auto"/>
              <w:ind w:right="179"/>
              <w:rPr>
                <w:rFonts w:ascii="Arial" w:hAnsi="Arial" w:cs="Arial"/>
                <w:color w:val="000000"/>
              </w:rPr>
            </w:pPr>
            <w:r>
              <w:rPr>
                <w:rFonts w:ascii="Arial" w:hAnsi="Arial" w:cs="Arial"/>
                <w:color w:val="000000"/>
              </w:rPr>
              <w:t xml:space="preserve">Evaporated Filled Milk, </w:t>
            </w:r>
            <w:r w:rsidR="00F04B4C">
              <w:rPr>
                <w:rFonts w:ascii="Arial" w:hAnsi="Arial" w:cs="Arial"/>
                <w:color w:val="000000"/>
              </w:rPr>
              <w:t>at least 370</w:t>
            </w:r>
            <w:r>
              <w:rPr>
                <w:rFonts w:ascii="Arial" w:hAnsi="Arial" w:cs="Arial"/>
                <w:color w:val="000000"/>
              </w:rPr>
              <w:t>ml per can</w:t>
            </w:r>
          </w:p>
        </w:tc>
        <w:tc>
          <w:tcPr>
            <w:tcW w:w="1417" w:type="dxa"/>
            <w:tcBorders>
              <w:top w:val="single" w:sz="4" w:space="0" w:color="auto"/>
              <w:left w:val="single" w:sz="4" w:space="0" w:color="auto"/>
              <w:bottom w:val="single" w:sz="4" w:space="0" w:color="auto"/>
              <w:right w:val="single" w:sz="4" w:space="0" w:color="auto"/>
            </w:tcBorders>
            <w:vAlign w:val="center"/>
          </w:tcPr>
          <w:p w14:paraId="647C3EF9" w14:textId="03213DFF" w:rsidR="002B1917" w:rsidRDefault="002B1917" w:rsidP="002B1917">
            <w:pPr>
              <w:spacing w:line="259" w:lineRule="auto"/>
              <w:ind w:right="63"/>
              <w:jc w:val="center"/>
              <w:rPr>
                <w:rFonts w:ascii="Arial Narrow" w:hAnsi="Arial Narrow"/>
                <w:sz w:val="22"/>
                <w:szCs w:val="22"/>
              </w:rPr>
            </w:pPr>
            <w:r>
              <w:rPr>
                <w:rFonts w:ascii="Arial" w:hAnsi="Arial" w:cs="Arial"/>
                <w:color w:val="000000"/>
              </w:rPr>
              <w:t>350 cans</w:t>
            </w:r>
          </w:p>
        </w:tc>
        <w:tc>
          <w:tcPr>
            <w:tcW w:w="1701" w:type="dxa"/>
            <w:vMerge/>
            <w:tcBorders>
              <w:left w:val="single" w:sz="4" w:space="0" w:color="auto"/>
              <w:right w:val="single" w:sz="4" w:space="0" w:color="auto"/>
            </w:tcBorders>
            <w:vAlign w:val="center"/>
          </w:tcPr>
          <w:p w14:paraId="0D88B59F" w14:textId="77777777" w:rsidR="002B1917" w:rsidRDefault="002B1917" w:rsidP="002B1917">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50AC3C19" w14:textId="77777777" w:rsidR="002B1917" w:rsidRDefault="002B1917" w:rsidP="002B1917">
            <w:pPr>
              <w:spacing w:line="239" w:lineRule="auto"/>
              <w:jc w:val="center"/>
              <w:rPr>
                <w:rFonts w:ascii="Times New Roman" w:hAnsi="Times New Roman" w:cs="Times New Roman"/>
              </w:rPr>
            </w:pPr>
          </w:p>
        </w:tc>
      </w:tr>
      <w:tr w:rsidR="002B1917" w:rsidRPr="008F24E6" w14:paraId="0C95371C" w14:textId="77777777" w:rsidTr="00B44BB1">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2C624B7C" w14:textId="72C7C7E7"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7</w:t>
            </w:r>
          </w:p>
        </w:tc>
        <w:tc>
          <w:tcPr>
            <w:tcW w:w="3544" w:type="dxa"/>
            <w:tcBorders>
              <w:top w:val="single" w:sz="4" w:space="0" w:color="auto"/>
              <w:left w:val="single" w:sz="4" w:space="0" w:color="auto"/>
              <w:bottom w:val="single" w:sz="4" w:space="0" w:color="auto"/>
              <w:right w:val="single" w:sz="4" w:space="0" w:color="auto"/>
            </w:tcBorders>
            <w:vAlign w:val="center"/>
          </w:tcPr>
          <w:p w14:paraId="51F68C04" w14:textId="7F38FD2C" w:rsidR="002B1917" w:rsidRDefault="002B1917" w:rsidP="002B1917">
            <w:pPr>
              <w:pStyle w:val="TableParagraph"/>
              <w:spacing w:line="237" w:lineRule="auto"/>
              <w:ind w:right="179"/>
              <w:rPr>
                <w:rFonts w:ascii="Arial" w:hAnsi="Arial" w:cs="Arial"/>
                <w:color w:val="000000"/>
              </w:rPr>
            </w:pPr>
            <w:r>
              <w:rPr>
                <w:rFonts w:ascii="Arial" w:hAnsi="Arial" w:cs="Arial"/>
                <w:color w:val="000000"/>
              </w:rPr>
              <w:t xml:space="preserve">Baking powder, </w:t>
            </w:r>
            <w:r w:rsidR="00F04B4C">
              <w:rPr>
                <w:rFonts w:ascii="Arial" w:hAnsi="Arial" w:cs="Arial"/>
                <w:color w:val="000000"/>
              </w:rPr>
              <w:t>at least</w:t>
            </w:r>
            <w:r>
              <w:rPr>
                <w:rFonts w:ascii="Arial" w:hAnsi="Arial" w:cs="Arial"/>
                <w:color w:val="000000"/>
              </w:rPr>
              <w:t xml:space="preserve"> 50 grams/pack</w:t>
            </w:r>
          </w:p>
        </w:tc>
        <w:tc>
          <w:tcPr>
            <w:tcW w:w="1417" w:type="dxa"/>
            <w:tcBorders>
              <w:top w:val="single" w:sz="4" w:space="0" w:color="auto"/>
              <w:left w:val="single" w:sz="4" w:space="0" w:color="auto"/>
              <w:bottom w:val="single" w:sz="4" w:space="0" w:color="auto"/>
              <w:right w:val="single" w:sz="4" w:space="0" w:color="auto"/>
            </w:tcBorders>
            <w:vAlign w:val="center"/>
          </w:tcPr>
          <w:p w14:paraId="7A666997" w14:textId="28C912F9" w:rsidR="002B1917" w:rsidRDefault="002B1917" w:rsidP="002B1917">
            <w:pPr>
              <w:spacing w:line="259" w:lineRule="auto"/>
              <w:ind w:right="63"/>
              <w:jc w:val="center"/>
              <w:rPr>
                <w:rFonts w:ascii="Arial Narrow" w:hAnsi="Arial Narrow"/>
                <w:sz w:val="22"/>
                <w:szCs w:val="22"/>
              </w:rPr>
            </w:pPr>
            <w:r>
              <w:rPr>
                <w:rFonts w:ascii="Arial" w:hAnsi="Arial" w:cs="Arial"/>
                <w:color w:val="000000"/>
              </w:rPr>
              <w:t>300 packs</w:t>
            </w:r>
          </w:p>
        </w:tc>
        <w:tc>
          <w:tcPr>
            <w:tcW w:w="1701" w:type="dxa"/>
            <w:vMerge/>
            <w:tcBorders>
              <w:left w:val="single" w:sz="4" w:space="0" w:color="auto"/>
              <w:right w:val="single" w:sz="4" w:space="0" w:color="auto"/>
            </w:tcBorders>
            <w:vAlign w:val="center"/>
          </w:tcPr>
          <w:p w14:paraId="45EDB486" w14:textId="77777777" w:rsidR="002B1917" w:rsidRDefault="002B1917" w:rsidP="002B1917">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4B335D75" w14:textId="77777777" w:rsidR="002B1917" w:rsidRDefault="002B1917" w:rsidP="002B1917">
            <w:pPr>
              <w:spacing w:line="239" w:lineRule="auto"/>
              <w:jc w:val="center"/>
              <w:rPr>
                <w:rFonts w:ascii="Times New Roman" w:hAnsi="Times New Roman" w:cs="Times New Roman"/>
              </w:rPr>
            </w:pPr>
          </w:p>
        </w:tc>
      </w:tr>
      <w:tr w:rsidR="002B1917" w:rsidRPr="008F24E6" w14:paraId="3A0D9C17" w14:textId="77777777" w:rsidTr="00B44BB1">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536FEC56" w14:textId="754CE8AB"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8</w:t>
            </w:r>
          </w:p>
        </w:tc>
        <w:tc>
          <w:tcPr>
            <w:tcW w:w="3544" w:type="dxa"/>
            <w:tcBorders>
              <w:top w:val="single" w:sz="4" w:space="0" w:color="auto"/>
              <w:left w:val="single" w:sz="4" w:space="0" w:color="auto"/>
              <w:bottom w:val="single" w:sz="4" w:space="0" w:color="auto"/>
              <w:right w:val="single" w:sz="4" w:space="0" w:color="auto"/>
            </w:tcBorders>
            <w:vAlign w:val="center"/>
          </w:tcPr>
          <w:p w14:paraId="07CA7DCE" w14:textId="11D1510E" w:rsidR="002B1917" w:rsidRDefault="002B1917" w:rsidP="002B1917">
            <w:pPr>
              <w:pStyle w:val="TableParagraph"/>
              <w:spacing w:line="237" w:lineRule="auto"/>
              <w:ind w:right="179"/>
              <w:rPr>
                <w:rFonts w:ascii="Arial" w:hAnsi="Arial" w:cs="Arial"/>
                <w:color w:val="000000"/>
              </w:rPr>
            </w:pPr>
            <w:r>
              <w:rPr>
                <w:rFonts w:ascii="Arial" w:hAnsi="Arial" w:cs="Arial"/>
                <w:color w:val="000000"/>
              </w:rPr>
              <w:t xml:space="preserve">Soy sauce, </w:t>
            </w:r>
            <w:r w:rsidR="00F04B4C">
              <w:rPr>
                <w:rFonts w:ascii="Arial" w:hAnsi="Arial" w:cs="Arial"/>
                <w:color w:val="000000"/>
              </w:rPr>
              <w:t>at least</w:t>
            </w:r>
            <w:r>
              <w:rPr>
                <w:rFonts w:ascii="Arial" w:hAnsi="Arial" w:cs="Arial"/>
                <w:color w:val="000000"/>
              </w:rPr>
              <w:t xml:space="preserve"> 100ml /pack</w:t>
            </w:r>
          </w:p>
        </w:tc>
        <w:tc>
          <w:tcPr>
            <w:tcW w:w="1417" w:type="dxa"/>
            <w:tcBorders>
              <w:top w:val="single" w:sz="4" w:space="0" w:color="auto"/>
              <w:left w:val="single" w:sz="4" w:space="0" w:color="auto"/>
              <w:bottom w:val="single" w:sz="4" w:space="0" w:color="auto"/>
              <w:right w:val="single" w:sz="4" w:space="0" w:color="auto"/>
            </w:tcBorders>
            <w:vAlign w:val="center"/>
          </w:tcPr>
          <w:p w14:paraId="7E490426" w14:textId="1DF91A1A" w:rsidR="002B1917" w:rsidRDefault="002B1917" w:rsidP="002B1917">
            <w:pPr>
              <w:spacing w:line="259" w:lineRule="auto"/>
              <w:ind w:right="63"/>
              <w:jc w:val="center"/>
              <w:rPr>
                <w:rFonts w:ascii="Arial Narrow" w:hAnsi="Arial Narrow"/>
                <w:sz w:val="22"/>
                <w:szCs w:val="22"/>
              </w:rPr>
            </w:pPr>
            <w:r>
              <w:rPr>
                <w:rFonts w:ascii="Arial" w:hAnsi="Arial" w:cs="Arial"/>
                <w:color w:val="000000"/>
              </w:rPr>
              <w:t>200 packs</w:t>
            </w:r>
          </w:p>
        </w:tc>
        <w:tc>
          <w:tcPr>
            <w:tcW w:w="1701" w:type="dxa"/>
            <w:vMerge/>
            <w:tcBorders>
              <w:left w:val="single" w:sz="4" w:space="0" w:color="auto"/>
              <w:right w:val="single" w:sz="4" w:space="0" w:color="auto"/>
            </w:tcBorders>
            <w:vAlign w:val="center"/>
          </w:tcPr>
          <w:p w14:paraId="52312E79" w14:textId="77777777" w:rsidR="002B1917" w:rsidRDefault="002B1917" w:rsidP="002B1917">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43D0BDC9" w14:textId="77777777" w:rsidR="002B1917" w:rsidRDefault="002B1917" w:rsidP="002B1917">
            <w:pPr>
              <w:spacing w:line="239" w:lineRule="auto"/>
              <w:jc w:val="center"/>
              <w:rPr>
                <w:rFonts w:ascii="Times New Roman" w:hAnsi="Times New Roman" w:cs="Times New Roman"/>
              </w:rPr>
            </w:pPr>
          </w:p>
        </w:tc>
      </w:tr>
      <w:tr w:rsidR="002B1917" w:rsidRPr="008F24E6" w14:paraId="4CB8CAD6" w14:textId="77777777" w:rsidTr="00B44BB1">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3729F08D" w14:textId="2286DCC9"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9</w:t>
            </w:r>
          </w:p>
        </w:tc>
        <w:tc>
          <w:tcPr>
            <w:tcW w:w="3544" w:type="dxa"/>
            <w:tcBorders>
              <w:top w:val="single" w:sz="4" w:space="0" w:color="auto"/>
              <w:left w:val="single" w:sz="4" w:space="0" w:color="auto"/>
              <w:bottom w:val="single" w:sz="4" w:space="0" w:color="auto"/>
              <w:right w:val="single" w:sz="4" w:space="0" w:color="auto"/>
            </w:tcBorders>
            <w:vAlign w:val="center"/>
          </w:tcPr>
          <w:p w14:paraId="5EFE3507" w14:textId="174936FA" w:rsidR="002B1917" w:rsidRDefault="002B1917" w:rsidP="002B1917">
            <w:pPr>
              <w:pStyle w:val="TableParagraph"/>
              <w:spacing w:line="237" w:lineRule="auto"/>
              <w:ind w:right="179"/>
              <w:rPr>
                <w:rFonts w:ascii="Arial" w:hAnsi="Arial" w:cs="Arial"/>
                <w:color w:val="000000"/>
              </w:rPr>
            </w:pPr>
            <w:r>
              <w:rPr>
                <w:rFonts w:ascii="Arial" w:hAnsi="Arial" w:cs="Arial"/>
                <w:color w:val="000000"/>
              </w:rPr>
              <w:t xml:space="preserve">Iodized Salt, </w:t>
            </w:r>
            <w:r w:rsidR="00F04B4C">
              <w:rPr>
                <w:rFonts w:ascii="Arial" w:hAnsi="Arial" w:cs="Arial"/>
                <w:color w:val="000000"/>
              </w:rPr>
              <w:t>at least</w:t>
            </w:r>
            <w:r>
              <w:rPr>
                <w:rFonts w:ascii="Arial" w:hAnsi="Arial" w:cs="Arial"/>
                <w:color w:val="000000"/>
              </w:rPr>
              <w:t xml:space="preserve"> 500 grams / pack with </w:t>
            </w:r>
            <w:proofErr w:type="spellStart"/>
            <w:r>
              <w:rPr>
                <w:rFonts w:ascii="Arial" w:hAnsi="Arial" w:cs="Arial"/>
                <w:color w:val="000000"/>
              </w:rPr>
              <w:t>sangkap</w:t>
            </w:r>
            <w:proofErr w:type="spellEnd"/>
            <w:r>
              <w:rPr>
                <w:rFonts w:ascii="Arial" w:hAnsi="Arial" w:cs="Arial"/>
                <w:color w:val="000000"/>
              </w:rPr>
              <w:t xml:space="preserve"> </w:t>
            </w:r>
            <w:proofErr w:type="spellStart"/>
            <w:r>
              <w:rPr>
                <w:rFonts w:ascii="Arial" w:hAnsi="Arial" w:cs="Arial"/>
                <w:color w:val="000000"/>
              </w:rPr>
              <w:t>pinoy</w:t>
            </w:r>
            <w:proofErr w:type="spellEnd"/>
            <w:r>
              <w:rPr>
                <w:rFonts w:ascii="Arial" w:hAnsi="Arial" w:cs="Arial"/>
                <w:color w:val="000000"/>
              </w:rPr>
              <w:t xml:space="preserve"> seal</w:t>
            </w:r>
          </w:p>
        </w:tc>
        <w:tc>
          <w:tcPr>
            <w:tcW w:w="1417" w:type="dxa"/>
            <w:tcBorders>
              <w:top w:val="single" w:sz="4" w:space="0" w:color="auto"/>
              <w:left w:val="single" w:sz="4" w:space="0" w:color="auto"/>
              <w:bottom w:val="single" w:sz="4" w:space="0" w:color="auto"/>
              <w:right w:val="single" w:sz="4" w:space="0" w:color="auto"/>
            </w:tcBorders>
            <w:vAlign w:val="center"/>
          </w:tcPr>
          <w:p w14:paraId="59452548" w14:textId="04D94480" w:rsidR="002B1917" w:rsidRDefault="002B1917" w:rsidP="002B1917">
            <w:pPr>
              <w:spacing w:line="259" w:lineRule="auto"/>
              <w:ind w:right="63"/>
              <w:jc w:val="center"/>
              <w:rPr>
                <w:rFonts w:ascii="Arial Narrow" w:hAnsi="Arial Narrow"/>
                <w:sz w:val="22"/>
                <w:szCs w:val="22"/>
              </w:rPr>
            </w:pPr>
            <w:r>
              <w:rPr>
                <w:rFonts w:ascii="Arial" w:hAnsi="Arial" w:cs="Arial"/>
                <w:color w:val="000000"/>
              </w:rPr>
              <w:t>100 packs</w:t>
            </w:r>
          </w:p>
        </w:tc>
        <w:tc>
          <w:tcPr>
            <w:tcW w:w="1701" w:type="dxa"/>
            <w:vMerge/>
            <w:tcBorders>
              <w:left w:val="single" w:sz="4" w:space="0" w:color="auto"/>
              <w:right w:val="single" w:sz="4" w:space="0" w:color="auto"/>
            </w:tcBorders>
            <w:vAlign w:val="center"/>
          </w:tcPr>
          <w:p w14:paraId="4CB42FE5" w14:textId="77777777" w:rsidR="002B1917" w:rsidRDefault="002B1917" w:rsidP="002B1917">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379E3DE2" w14:textId="77777777" w:rsidR="002B1917" w:rsidRDefault="002B1917" w:rsidP="002B1917">
            <w:pPr>
              <w:spacing w:line="239" w:lineRule="auto"/>
              <w:jc w:val="center"/>
              <w:rPr>
                <w:rFonts w:ascii="Times New Roman" w:hAnsi="Times New Roman" w:cs="Times New Roman"/>
              </w:rPr>
            </w:pPr>
          </w:p>
        </w:tc>
      </w:tr>
      <w:tr w:rsidR="002B1917" w:rsidRPr="008F24E6" w14:paraId="74F06237" w14:textId="77777777" w:rsidTr="00B44BB1">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684A555F" w14:textId="2AD0DDD1"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10</w:t>
            </w:r>
          </w:p>
        </w:tc>
        <w:tc>
          <w:tcPr>
            <w:tcW w:w="3544" w:type="dxa"/>
            <w:tcBorders>
              <w:top w:val="single" w:sz="4" w:space="0" w:color="auto"/>
              <w:left w:val="single" w:sz="4" w:space="0" w:color="auto"/>
              <w:bottom w:val="single" w:sz="4" w:space="0" w:color="auto"/>
              <w:right w:val="single" w:sz="4" w:space="0" w:color="auto"/>
            </w:tcBorders>
            <w:vAlign w:val="center"/>
          </w:tcPr>
          <w:p w14:paraId="06BA115B" w14:textId="450B92A1" w:rsidR="002B1917" w:rsidRDefault="002B1917" w:rsidP="00F04B4C">
            <w:pPr>
              <w:pStyle w:val="TableParagraph"/>
              <w:spacing w:line="237" w:lineRule="auto"/>
              <w:ind w:right="179"/>
              <w:rPr>
                <w:rFonts w:ascii="Arial" w:hAnsi="Arial" w:cs="Arial"/>
                <w:color w:val="000000"/>
              </w:rPr>
            </w:pPr>
            <w:proofErr w:type="spellStart"/>
            <w:r>
              <w:rPr>
                <w:rFonts w:ascii="Arial" w:hAnsi="Arial" w:cs="Arial"/>
                <w:color w:val="000000"/>
              </w:rPr>
              <w:t>Sotanghon</w:t>
            </w:r>
            <w:proofErr w:type="spellEnd"/>
            <w:r>
              <w:rPr>
                <w:rFonts w:ascii="Arial" w:hAnsi="Arial" w:cs="Arial"/>
                <w:color w:val="000000"/>
              </w:rPr>
              <w:t xml:space="preserve"> Noodles,  </w:t>
            </w:r>
            <w:r w:rsidR="00F04B4C">
              <w:rPr>
                <w:rFonts w:ascii="Arial" w:hAnsi="Arial" w:cs="Arial"/>
                <w:color w:val="000000"/>
              </w:rPr>
              <w:t>at least</w:t>
            </w:r>
            <w:r>
              <w:rPr>
                <w:rFonts w:ascii="Arial" w:hAnsi="Arial" w:cs="Arial"/>
                <w:color w:val="000000"/>
              </w:rPr>
              <w:t xml:space="preserve"> 200 / pack</w:t>
            </w:r>
          </w:p>
        </w:tc>
        <w:tc>
          <w:tcPr>
            <w:tcW w:w="1417" w:type="dxa"/>
            <w:tcBorders>
              <w:top w:val="single" w:sz="4" w:space="0" w:color="auto"/>
              <w:left w:val="single" w:sz="4" w:space="0" w:color="auto"/>
              <w:bottom w:val="single" w:sz="4" w:space="0" w:color="auto"/>
              <w:right w:val="single" w:sz="4" w:space="0" w:color="auto"/>
            </w:tcBorders>
            <w:vAlign w:val="center"/>
          </w:tcPr>
          <w:p w14:paraId="2B387C7E" w14:textId="78EED785" w:rsidR="002B1917" w:rsidRDefault="002B1917" w:rsidP="002B1917">
            <w:pPr>
              <w:spacing w:line="259" w:lineRule="auto"/>
              <w:ind w:right="63"/>
              <w:jc w:val="center"/>
              <w:rPr>
                <w:rFonts w:ascii="Arial Narrow" w:hAnsi="Arial Narrow"/>
                <w:sz w:val="22"/>
                <w:szCs w:val="22"/>
              </w:rPr>
            </w:pPr>
            <w:r>
              <w:rPr>
                <w:rFonts w:ascii="Arial" w:hAnsi="Arial" w:cs="Arial"/>
                <w:color w:val="000000"/>
              </w:rPr>
              <w:t>400 packs</w:t>
            </w:r>
          </w:p>
        </w:tc>
        <w:tc>
          <w:tcPr>
            <w:tcW w:w="1701" w:type="dxa"/>
            <w:vMerge/>
            <w:tcBorders>
              <w:left w:val="single" w:sz="4" w:space="0" w:color="auto"/>
              <w:right w:val="single" w:sz="4" w:space="0" w:color="auto"/>
            </w:tcBorders>
            <w:vAlign w:val="center"/>
          </w:tcPr>
          <w:p w14:paraId="310CBC99" w14:textId="77777777" w:rsidR="002B1917" w:rsidRDefault="002B1917" w:rsidP="002B1917">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50AC16B8" w14:textId="77777777" w:rsidR="002B1917" w:rsidRDefault="002B1917" w:rsidP="002B1917">
            <w:pPr>
              <w:spacing w:line="239" w:lineRule="auto"/>
              <w:jc w:val="center"/>
              <w:rPr>
                <w:rFonts w:ascii="Times New Roman" w:hAnsi="Times New Roman" w:cs="Times New Roman"/>
              </w:rPr>
            </w:pPr>
          </w:p>
        </w:tc>
      </w:tr>
      <w:tr w:rsidR="002B1917" w:rsidRPr="008F24E6" w14:paraId="015EA941" w14:textId="77777777" w:rsidTr="00B44BB1">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44F4BBDC" w14:textId="29DA69C1"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11</w:t>
            </w:r>
          </w:p>
        </w:tc>
        <w:tc>
          <w:tcPr>
            <w:tcW w:w="3544" w:type="dxa"/>
            <w:tcBorders>
              <w:top w:val="single" w:sz="4" w:space="0" w:color="auto"/>
              <w:left w:val="single" w:sz="4" w:space="0" w:color="auto"/>
              <w:bottom w:val="single" w:sz="4" w:space="0" w:color="auto"/>
              <w:right w:val="single" w:sz="4" w:space="0" w:color="auto"/>
            </w:tcBorders>
            <w:vAlign w:val="center"/>
          </w:tcPr>
          <w:p w14:paraId="7BD7C5B4" w14:textId="64A041FA" w:rsidR="002B1917" w:rsidRDefault="002B1917" w:rsidP="004B30B5">
            <w:pPr>
              <w:pStyle w:val="TableParagraph"/>
              <w:spacing w:line="237" w:lineRule="auto"/>
              <w:ind w:right="179"/>
              <w:rPr>
                <w:rFonts w:ascii="Arial" w:hAnsi="Arial" w:cs="Arial"/>
                <w:color w:val="000000"/>
              </w:rPr>
            </w:pPr>
            <w:r>
              <w:rPr>
                <w:rFonts w:ascii="Arial" w:hAnsi="Arial" w:cs="Arial"/>
                <w:color w:val="000000"/>
              </w:rPr>
              <w:t>Bundle Spaghetti pasta</w:t>
            </w:r>
            <w:r w:rsidR="004B30B5">
              <w:rPr>
                <w:rFonts w:ascii="Arial" w:hAnsi="Arial" w:cs="Arial"/>
                <w:color w:val="000000"/>
              </w:rPr>
              <w:t xml:space="preserve"> </w:t>
            </w:r>
            <w:r>
              <w:rPr>
                <w:rFonts w:ascii="Arial" w:hAnsi="Arial" w:cs="Arial"/>
                <w:color w:val="000000"/>
              </w:rPr>
              <w:t>(</w:t>
            </w:r>
            <w:r w:rsidR="00F04B4C">
              <w:rPr>
                <w:rFonts w:ascii="Arial" w:hAnsi="Arial" w:cs="Arial"/>
                <w:color w:val="000000"/>
              </w:rPr>
              <w:t>at least</w:t>
            </w:r>
            <w:r>
              <w:rPr>
                <w:rFonts w:ascii="Arial" w:hAnsi="Arial" w:cs="Arial"/>
                <w:color w:val="000000"/>
              </w:rPr>
              <w:t xml:space="preserve"> 900grams</w:t>
            </w:r>
            <w:r w:rsidR="00F04B4C">
              <w:rPr>
                <w:rFonts w:ascii="Arial" w:hAnsi="Arial" w:cs="Arial"/>
                <w:color w:val="000000"/>
              </w:rPr>
              <w:t>/</w:t>
            </w:r>
            <w:r>
              <w:rPr>
                <w:rFonts w:ascii="Arial" w:hAnsi="Arial" w:cs="Arial"/>
                <w:color w:val="000000"/>
              </w:rPr>
              <w:t>pack)</w:t>
            </w:r>
            <w:r w:rsidR="00F04B4C">
              <w:rPr>
                <w:rFonts w:ascii="Arial" w:hAnsi="Arial" w:cs="Arial"/>
                <w:color w:val="000000"/>
              </w:rPr>
              <w:t xml:space="preserve"> </w:t>
            </w:r>
            <w:r>
              <w:rPr>
                <w:rFonts w:ascii="Arial" w:hAnsi="Arial" w:cs="Arial"/>
                <w:color w:val="000000"/>
              </w:rPr>
              <w:t xml:space="preserve">and Spaghetti Sauce   ( </w:t>
            </w:r>
            <w:r w:rsidR="00F04B4C">
              <w:rPr>
                <w:rFonts w:ascii="Arial" w:hAnsi="Arial" w:cs="Arial"/>
                <w:color w:val="000000"/>
              </w:rPr>
              <w:t>at least</w:t>
            </w:r>
            <w:r>
              <w:rPr>
                <w:rFonts w:ascii="Arial" w:hAnsi="Arial" w:cs="Arial"/>
                <w:color w:val="000000"/>
              </w:rPr>
              <w:t xml:space="preserve"> 850 grams/ pack)</w:t>
            </w:r>
          </w:p>
        </w:tc>
        <w:tc>
          <w:tcPr>
            <w:tcW w:w="1417" w:type="dxa"/>
            <w:tcBorders>
              <w:top w:val="single" w:sz="4" w:space="0" w:color="auto"/>
              <w:left w:val="single" w:sz="4" w:space="0" w:color="auto"/>
              <w:bottom w:val="single" w:sz="4" w:space="0" w:color="auto"/>
              <w:right w:val="single" w:sz="4" w:space="0" w:color="auto"/>
            </w:tcBorders>
            <w:vAlign w:val="center"/>
          </w:tcPr>
          <w:p w14:paraId="1FC881FA" w14:textId="1AD912A4" w:rsidR="002B1917" w:rsidRDefault="002B1917" w:rsidP="002B1917">
            <w:pPr>
              <w:spacing w:line="259" w:lineRule="auto"/>
              <w:ind w:right="63"/>
              <w:jc w:val="center"/>
              <w:rPr>
                <w:rFonts w:ascii="Arial Narrow" w:hAnsi="Arial Narrow"/>
                <w:sz w:val="22"/>
                <w:szCs w:val="22"/>
              </w:rPr>
            </w:pPr>
            <w:r>
              <w:rPr>
                <w:rFonts w:ascii="Arial" w:hAnsi="Arial" w:cs="Arial"/>
                <w:color w:val="000000"/>
              </w:rPr>
              <w:t>449 sets</w:t>
            </w:r>
          </w:p>
        </w:tc>
        <w:tc>
          <w:tcPr>
            <w:tcW w:w="1701" w:type="dxa"/>
            <w:vMerge/>
            <w:tcBorders>
              <w:left w:val="single" w:sz="4" w:space="0" w:color="auto"/>
              <w:right w:val="single" w:sz="4" w:space="0" w:color="auto"/>
            </w:tcBorders>
            <w:vAlign w:val="center"/>
          </w:tcPr>
          <w:p w14:paraId="6A2F29C3" w14:textId="77777777" w:rsidR="002B1917" w:rsidRDefault="002B1917" w:rsidP="002B1917">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2E6204CB" w14:textId="77777777" w:rsidR="002B1917" w:rsidRDefault="002B1917" w:rsidP="002B1917">
            <w:pPr>
              <w:spacing w:line="239" w:lineRule="auto"/>
              <w:jc w:val="center"/>
              <w:rPr>
                <w:rFonts w:ascii="Times New Roman" w:hAnsi="Times New Roman" w:cs="Times New Roman"/>
              </w:rPr>
            </w:pPr>
          </w:p>
        </w:tc>
      </w:tr>
      <w:tr w:rsidR="002B1917" w:rsidRPr="008F24E6" w14:paraId="6B3E4866" w14:textId="77777777" w:rsidTr="00B44BB1">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278FDD5C" w14:textId="3B17C7E3"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12</w:t>
            </w:r>
          </w:p>
        </w:tc>
        <w:tc>
          <w:tcPr>
            <w:tcW w:w="3544" w:type="dxa"/>
            <w:tcBorders>
              <w:top w:val="single" w:sz="4" w:space="0" w:color="auto"/>
              <w:left w:val="single" w:sz="4" w:space="0" w:color="auto"/>
              <w:bottom w:val="single" w:sz="4" w:space="0" w:color="auto"/>
              <w:right w:val="single" w:sz="4" w:space="0" w:color="auto"/>
            </w:tcBorders>
            <w:vAlign w:val="center"/>
          </w:tcPr>
          <w:p w14:paraId="552BD57C" w14:textId="2ABEF5A2" w:rsidR="002B1917" w:rsidRDefault="002B1917" w:rsidP="002B1917">
            <w:pPr>
              <w:pStyle w:val="TableParagraph"/>
              <w:spacing w:line="237" w:lineRule="auto"/>
              <w:ind w:right="179"/>
              <w:rPr>
                <w:rFonts w:ascii="Arial" w:hAnsi="Arial" w:cs="Arial"/>
                <w:color w:val="000000"/>
              </w:rPr>
            </w:pPr>
            <w:r>
              <w:rPr>
                <w:rFonts w:ascii="Arial" w:hAnsi="Arial" w:cs="Arial"/>
                <w:color w:val="000000"/>
              </w:rPr>
              <w:t xml:space="preserve">Cheddar Cheese </w:t>
            </w:r>
            <w:r w:rsidR="00F04B4C">
              <w:rPr>
                <w:rFonts w:ascii="Arial" w:hAnsi="Arial" w:cs="Arial"/>
                <w:color w:val="000000"/>
              </w:rPr>
              <w:t>at least</w:t>
            </w:r>
            <w:r>
              <w:rPr>
                <w:rFonts w:ascii="Arial" w:hAnsi="Arial" w:cs="Arial"/>
                <w:color w:val="000000"/>
              </w:rPr>
              <w:t xml:space="preserve"> 165grams / pack</w:t>
            </w:r>
          </w:p>
        </w:tc>
        <w:tc>
          <w:tcPr>
            <w:tcW w:w="1417" w:type="dxa"/>
            <w:tcBorders>
              <w:top w:val="single" w:sz="4" w:space="0" w:color="auto"/>
              <w:left w:val="single" w:sz="4" w:space="0" w:color="auto"/>
              <w:bottom w:val="single" w:sz="4" w:space="0" w:color="auto"/>
              <w:right w:val="single" w:sz="4" w:space="0" w:color="auto"/>
            </w:tcBorders>
            <w:vAlign w:val="center"/>
          </w:tcPr>
          <w:p w14:paraId="0DA9CAD5" w14:textId="4E2001A8" w:rsidR="002B1917" w:rsidRDefault="002B1917" w:rsidP="002B1917">
            <w:pPr>
              <w:spacing w:line="259" w:lineRule="auto"/>
              <w:ind w:right="63"/>
              <w:jc w:val="center"/>
              <w:rPr>
                <w:rFonts w:ascii="Arial Narrow" w:hAnsi="Arial Narrow"/>
                <w:sz w:val="22"/>
                <w:szCs w:val="22"/>
              </w:rPr>
            </w:pPr>
            <w:r>
              <w:rPr>
                <w:rFonts w:ascii="Arial" w:hAnsi="Arial" w:cs="Arial"/>
                <w:color w:val="000000"/>
              </w:rPr>
              <w:t>400 packs</w:t>
            </w:r>
          </w:p>
        </w:tc>
        <w:tc>
          <w:tcPr>
            <w:tcW w:w="1701" w:type="dxa"/>
            <w:vMerge/>
            <w:tcBorders>
              <w:left w:val="single" w:sz="4" w:space="0" w:color="auto"/>
              <w:right w:val="single" w:sz="4" w:space="0" w:color="auto"/>
            </w:tcBorders>
            <w:vAlign w:val="center"/>
          </w:tcPr>
          <w:p w14:paraId="45D701D4" w14:textId="77777777" w:rsidR="002B1917" w:rsidRDefault="002B1917" w:rsidP="002B1917">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646E018C" w14:textId="77777777" w:rsidR="002B1917" w:rsidRDefault="002B1917" w:rsidP="002B1917">
            <w:pPr>
              <w:spacing w:line="239" w:lineRule="auto"/>
              <w:jc w:val="center"/>
              <w:rPr>
                <w:rFonts w:ascii="Times New Roman" w:hAnsi="Times New Roman" w:cs="Times New Roman"/>
              </w:rPr>
            </w:pPr>
          </w:p>
        </w:tc>
      </w:tr>
      <w:tr w:rsidR="002B1917" w:rsidRPr="008F24E6" w14:paraId="577698E5" w14:textId="77777777" w:rsidTr="00B44BB1">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4F6C6A83" w14:textId="1A5C20D7"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13</w:t>
            </w:r>
          </w:p>
        </w:tc>
        <w:tc>
          <w:tcPr>
            <w:tcW w:w="3544" w:type="dxa"/>
            <w:tcBorders>
              <w:top w:val="single" w:sz="4" w:space="0" w:color="auto"/>
              <w:left w:val="single" w:sz="4" w:space="0" w:color="auto"/>
              <w:bottom w:val="single" w:sz="4" w:space="0" w:color="auto"/>
              <w:right w:val="single" w:sz="4" w:space="0" w:color="auto"/>
            </w:tcBorders>
            <w:vAlign w:val="center"/>
          </w:tcPr>
          <w:p w14:paraId="0D3F0E5E" w14:textId="4FAF1AEC" w:rsidR="002B1917" w:rsidRDefault="002B1917" w:rsidP="002B1917">
            <w:pPr>
              <w:pStyle w:val="TableParagraph"/>
              <w:spacing w:line="237" w:lineRule="auto"/>
              <w:ind w:right="179"/>
              <w:rPr>
                <w:rFonts w:ascii="Arial" w:hAnsi="Arial" w:cs="Arial"/>
                <w:color w:val="000000"/>
              </w:rPr>
            </w:pPr>
            <w:r>
              <w:rPr>
                <w:rFonts w:ascii="Arial" w:hAnsi="Arial" w:cs="Arial"/>
                <w:color w:val="000000"/>
              </w:rPr>
              <w:t xml:space="preserve">Local </w:t>
            </w:r>
            <w:proofErr w:type="spellStart"/>
            <w:r>
              <w:rPr>
                <w:rFonts w:ascii="Arial" w:hAnsi="Arial" w:cs="Arial"/>
                <w:color w:val="000000"/>
              </w:rPr>
              <w:t>Malagkit</w:t>
            </w:r>
            <w:proofErr w:type="spellEnd"/>
            <w:r>
              <w:rPr>
                <w:rFonts w:ascii="Arial" w:hAnsi="Arial" w:cs="Arial"/>
                <w:color w:val="000000"/>
              </w:rPr>
              <w:t xml:space="preserve"> rice ,</w:t>
            </w:r>
            <w:r w:rsidR="00F04B4C">
              <w:rPr>
                <w:rFonts w:ascii="Arial" w:hAnsi="Arial" w:cs="Arial"/>
                <w:color w:val="000000"/>
              </w:rPr>
              <w:t>at least</w:t>
            </w:r>
            <w:r>
              <w:rPr>
                <w:rFonts w:ascii="Arial" w:hAnsi="Arial" w:cs="Arial"/>
                <w:color w:val="000000"/>
              </w:rPr>
              <w:t xml:space="preserve"> 500grams/ pack</w:t>
            </w:r>
          </w:p>
        </w:tc>
        <w:tc>
          <w:tcPr>
            <w:tcW w:w="1417" w:type="dxa"/>
            <w:tcBorders>
              <w:top w:val="single" w:sz="4" w:space="0" w:color="auto"/>
              <w:left w:val="single" w:sz="4" w:space="0" w:color="auto"/>
              <w:bottom w:val="single" w:sz="4" w:space="0" w:color="auto"/>
              <w:right w:val="single" w:sz="4" w:space="0" w:color="auto"/>
            </w:tcBorders>
            <w:vAlign w:val="center"/>
          </w:tcPr>
          <w:p w14:paraId="4716D968" w14:textId="42C409DE" w:rsidR="002B1917" w:rsidRDefault="002B1917" w:rsidP="002B1917">
            <w:pPr>
              <w:spacing w:line="259" w:lineRule="auto"/>
              <w:ind w:right="63"/>
              <w:jc w:val="center"/>
              <w:rPr>
                <w:rFonts w:ascii="Arial Narrow" w:hAnsi="Arial Narrow"/>
                <w:sz w:val="22"/>
                <w:szCs w:val="22"/>
              </w:rPr>
            </w:pPr>
            <w:r>
              <w:rPr>
                <w:rFonts w:ascii="Arial" w:hAnsi="Arial" w:cs="Arial"/>
                <w:color w:val="000000"/>
              </w:rPr>
              <w:t>420 packs</w:t>
            </w:r>
          </w:p>
        </w:tc>
        <w:tc>
          <w:tcPr>
            <w:tcW w:w="1701" w:type="dxa"/>
            <w:vMerge/>
            <w:tcBorders>
              <w:left w:val="single" w:sz="4" w:space="0" w:color="auto"/>
              <w:right w:val="single" w:sz="4" w:space="0" w:color="auto"/>
            </w:tcBorders>
            <w:vAlign w:val="center"/>
          </w:tcPr>
          <w:p w14:paraId="529F3988" w14:textId="77777777" w:rsidR="002B1917" w:rsidRDefault="002B1917" w:rsidP="002B1917">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416EEC93" w14:textId="77777777" w:rsidR="002B1917" w:rsidRDefault="002B1917" w:rsidP="002B1917">
            <w:pPr>
              <w:spacing w:line="239" w:lineRule="auto"/>
              <w:jc w:val="center"/>
              <w:rPr>
                <w:rFonts w:ascii="Times New Roman" w:hAnsi="Times New Roman" w:cs="Times New Roman"/>
              </w:rPr>
            </w:pPr>
          </w:p>
        </w:tc>
      </w:tr>
      <w:tr w:rsidR="002B1917" w:rsidRPr="008F24E6" w14:paraId="4FFF4A49" w14:textId="77777777" w:rsidTr="00B44BB1">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7BD46CB1" w14:textId="5B64959F"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14</w:t>
            </w:r>
          </w:p>
        </w:tc>
        <w:tc>
          <w:tcPr>
            <w:tcW w:w="3544" w:type="dxa"/>
            <w:tcBorders>
              <w:top w:val="single" w:sz="4" w:space="0" w:color="auto"/>
              <w:left w:val="single" w:sz="4" w:space="0" w:color="auto"/>
              <w:bottom w:val="single" w:sz="4" w:space="0" w:color="auto"/>
              <w:right w:val="single" w:sz="4" w:space="0" w:color="auto"/>
            </w:tcBorders>
            <w:vAlign w:val="center"/>
          </w:tcPr>
          <w:p w14:paraId="1F5ACAE6" w14:textId="6016C2BA" w:rsidR="002B1917" w:rsidRDefault="002B1917" w:rsidP="002B1917">
            <w:pPr>
              <w:pStyle w:val="TableParagraph"/>
              <w:spacing w:line="237" w:lineRule="auto"/>
              <w:ind w:right="179"/>
              <w:rPr>
                <w:rFonts w:ascii="Arial" w:hAnsi="Arial" w:cs="Arial"/>
                <w:color w:val="000000"/>
              </w:rPr>
            </w:pPr>
            <w:r>
              <w:rPr>
                <w:rFonts w:ascii="Arial" w:hAnsi="Arial" w:cs="Arial"/>
                <w:color w:val="000000"/>
              </w:rPr>
              <w:t xml:space="preserve">Coconut Milk Powder, </w:t>
            </w:r>
            <w:r w:rsidR="00F04B4C">
              <w:rPr>
                <w:rFonts w:ascii="Arial" w:hAnsi="Arial" w:cs="Arial"/>
                <w:color w:val="000000"/>
              </w:rPr>
              <w:t>at least</w:t>
            </w:r>
            <w:r>
              <w:rPr>
                <w:rFonts w:ascii="Arial" w:hAnsi="Arial" w:cs="Arial"/>
                <w:color w:val="000000"/>
              </w:rPr>
              <w:t xml:space="preserve"> 50 grams per pack</w:t>
            </w:r>
          </w:p>
        </w:tc>
        <w:tc>
          <w:tcPr>
            <w:tcW w:w="1417" w:type="dxa"/>
            <w:tcBorders>
              <w:top w:val="single" w:sz="4" w:space="0" w:color="auto"/>
              <w:left w:val="single" w:sz="4" w:space="0" w:color="auto"/>
              <w:bottom w:val="single" w:sz="4" w:space="0" w:color="auto"/>
              <w:right w:val="single" w:sz="4" w:space="0" w:color="auto"/>
            </w:tcBorders>
            <w:vAlign w:val="center"/>
          </w:tcPr>
          <w:p w14:paraId="7926921F" w14:textId="698DE0BD" w:rsidR="002B1917" w:rsidRDefault="002B1917" w:rsidP="002B1917">
            <w:pPr>
              <w:spacing w:line="259" w:lineRule="auto"/>
              <w:ind w:right="63"/>
              <w:jc w:val="center"/>
              <w:rPr>
                <w:rFonts w:ascii="Arial Narrow" w:hAnsi="Arial Narrow"/>
                <w:sz w:val="22"/>
                <w:szCs w:val="22"/>
              </w:rPr>
            </w:pPr>
            <w:r>
              <w:rPr>
                <w:rFonts w:ascii="Arial" w:hAnsi="Arial" w:cs="Arial"/>
                <w:color w:val="000000"/>
              </w:rPr>
              <w:t>250 packs</w:t>
            </w:r>
          </w:p>
        </w:tc>
        <w:tc>
          <w:tcPr>
            <w:tcW w:w="1701" w:type="dxa"/>
            <w:vMerge/>
            <w:tcBorders>
              <w:left w:val="single" w:sz="4" w:space="0" w:color="auto"/>
              <w:right w:val="single" w:sz="4" w:space="0" w:color="auto"/>
            </w:tcBorders>
            <w:vAlign w:val="center"/>
          </w:tcPr>
          <w:p w14:paraId="57C0B4C8" w14:textId="77777777" w:rsidR="002B1917" w:rsidRDefault="002B1917" w:rsidP="002B1917">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16E450DF" w14:textId="77777777" w:rsidR="002B1917" w:rsidRDefault="002B1917" w:rsidP="002B1917">
            <w:pPr>
              <w:spacing w:line="239" w:lineRule="auto"/>
              <w:jc w:val="center"/>
              <w:rPr>
                <w:rFonts w:ascii="Times New Roman" w:hAnsi="Times New Roman" w:cs="Times New Roman"/>
              </w:rPr>
            </w:pPr>
          </w:p>
        </w:tc>
      </w:tr>
      <w:tr w:rsidR="002B1917" w:rsidRPr="008F24E6" w14:paraId="61CE05CC" w14:textId="77777777" w:rsidTr="00F04B4C">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0FD1B31B" w14:textId="3CCCD379"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15</w:t>
            </w:r>
          </w:p>
        </w:tc>
        <w:tc>
          <w:tcPr>
            <w:tcW w:w="3544" w:type="dxa"/>
            <w:tcBorders>
              <w:top w:val="single" w:sz="4" w:space="0" w:color="auto"/>
              <w:left w:val="single" w:sz="4" w:space="0" w:color="auto"/>
              <w:bottom w:val="single" w:sz="4" w:space="0" w:color="auto"/>
              <w:right w:val="single" w:sz="4" w:space="0" w:color="auto"/>
            </w:tcBorders>
            <w:vAlign w:val="bottom"/>
          </w:tcPr>
          <w:p w14:paraId="7AD0CB73" w14:textId="06611C2D" w:rsidR="002B1917" w:rsidRDefault="002B1917" w:rsidP="002B1917">
            <w:pPr>
              <w:pStyle w:val="TableParagraph"/>
              <w:spacing w:line="237" w:lineRule="auto"/>
              <w:ind w:right="179"/>
              <w:rPr>
                <w:rFonts w:ascii="Arial" w:hAnsi="Arial" w:cs="Arial"/>
                <w:color w:val="000000"/>
              </w:rPr>
            </w:pPr>
            <w:r>
              <w:rPr>
                <w:rFonts w:ascii="Arial" w:hAnsi="Arial" w:cs="Arial"/>
              </w:rPr>
              <w:t xml:space="preserve">Macaroni Pasta, shells,  </w:t>
            </w:r>
            <w:r w:rsidR="00F04B4C">
              <w:rPr>
                <w:rFonts w:ascii="Arial" w:hAnsi="Arial" w:cs="Arial"/>
              </w:rPr>
              <w:t>at least</w:t>
            </w:r>
            <w:r>
              <w:rPr>
                <w:rFonts w:ascii="Arial" w:hAnsi="Arial" w:cs="Arial"/>
              </w:rPr>
              <w:t xml:space="preserve"> 500 grams / pack</w:t>
            </w:r>
          </w:p>
        </w:tc>
        <w:tc>
          <w:tcPr>
            <w:tcW w:w="1417" w:type="dxa"/>
            <w:tcBorders>
              <w:top w:val="single" w:sz="4" w:space="0" w:color="auto"/>
              <w:left w:val="single" w:sz="4" w:space="0" w:color="auto"/>
              <w:bottom w:val="single" w:sz="4" w:space="0" w:color="auto"/>
              <w:right w:val="single" w:sz="4" w:space="0" w:color="auto"/>
            </w:tcBorders>
            <w:vAlign w:val="center"/>
          </w:tcPr>
          <w:p w14:paraId="371A0745" w14:textId="5D3422FC" w:rsidR="002B1917" w:rsidRDefault="002B1917" w:rsidP="002B1917">
            <w:pPr>
              <w:spacing w:line="259" w:lineRule="auto"/>
              <w:ind w:right="63"/>
              <w:jc w:val="center"/>
              <w:rPr>
                <w:rFonts w:ascii="Arial Narrow" w:hAnsi="Arial Narrow"/>
                <w:sz w:val="22"/>
                <w:szCs w:val="22"/>
              </w:rPr>
            </w:pPr>
            <w:r>
              <w:rPr>
                <w:rFonts w:ascii="Arial" w:hAnsi="Arial" w:cs="Arial"/>
                <w:color w:val="000000"/>
              </w:rPr>
              <w:t>420 packs</w:t>
            </w:r>
          </w:p>
        </w:tc>
        <w:tc>
          <w:tcPr>
            <w:tcW w:w="1701" w:type="dxa"/>
            <w:vMerge/>
            <w:tcBorders>
              <w:left w:val="single" w:sz="4" w:space="0" w:color="auto"/>
              <w:bottom w:val="single" w:sz="4" w:space="0" w:color="auto"/>
              <w:right w:val="single" w:sz="4" w:space="0" w:color="auto"/>
            </w:tcBorders>
            <w:vAlign w:val="center"/>
          </w:tcPr>
          <w:p w14:paraId="7C95ABB8" w14:textId="77777777" w:rsidR="002B1917" w:rsidRPr="002B1917" w:rsidRDefault="002B1917" w:rsidP="002B1917">
            <w:pPr>
              <w:spacing w:line="259" w:lineRule="auto"/>
              <w:jc w:val="center"/>
              <w:rPr>
                <w:rFonts w:ascii="Times New Roman" w:hAnsi="Times New Roman" w:cs="Times New Roman"/>
                <w:u w:val="single"/>
              </w:rPr>
            </w:pPr>
          </w:p>
        </w:tc>
        <w:tc>
          <w:tcPr>
            <w:tcW w:w="2268" w:type="dxa"/>
            <w:vMerge/>
            <w:tcBorders>
              <w:left w:val="single" w:sz="4" w:space="0" w:color="auto"/>
              <w:bottom w:val="single" w:sz="4" w:space="0" w:color="auto"/>
              <w:right w:val="single" w:sz="4" w:space="0" w:color="auto"/>
            </w:tcBorders>
            <w:vAlign w:val="center"/>
          </w:tcPr>
          <w:p w14:paraId="14E9A0E4" w14:textId="77777777" w:rsidR="002B1917" w:rsidRPr="002B1917" w:rsidRDefault="002B1917" w:rsidP="002B1917">
            <w:pPr>
              <w:spacing w:line="239" w:lineRule="auto"/>
              <w:jc w:val="center"/>
              <w:rPr>
                <w:rFonts w:ascii="Times New Roman" w:hAnsi="Times New Roman" w:cs="Times New Roman"/>
                <w:u w:val="single"/>
              </w:rPr>
            </w:pPr>
          </w:p>
        </w:tc>
      </w:tr>
      <w:tr w:rsidR="002B1917" w:rsidRPr="008F24E6" w14:paraId="26552C22" w14:textId="77777777" w:rsidTr="00F04B4C">
        <w:trPr>
          <w:trHeight w:val="777"/>
        </w:trPr>
        <w:tc>
          <w:tcPr>
            <w:tcW w:w="709" w:type="dxa"/>
            <w:tcBorders>
              <w:top w:val="single" w:sz="4" w:space="0" w:color="auto"/>
              <w:left w:val="single" w:sz="4" w:space="0" w:color="auto"/>
              <w:bottom w:val="single" w:sz="4" w:space="0" w:color="auto"/>
              <w:right w:val="single" w:sz="4" w:space="0" w:color="auto"/>
            </w:tcBorders>
            <w:vAlign w:val="center"/>
          </w:tcPr>
          <w:p w14:paraId="11ECE4A0" w14:textId="18D99337"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lastRenderedPageBreak/>
              <w:t>16</w:t>
            </w:r>
          </w:p>
        </w:tc>
        <w:tc>
          <w:tcPr>
            <w:tcW w:w="3544" w:type="dxa"/>
            <w:tcBorders>
              <w:top w:val="single" w:sz="4" w:space="0" w:color="auto"/>
              <w:left w:val="single" w:sz="4" w:space="0" w:color="auto"/>
              <w:bottom w:val="single" w:sz="4" w:space="0" w:color="auto"/>
              <w:right w:val="single" w:sz="4" w:space="0" w:color="auto"/>
            </w:tcBorders>
            <w:vAlign w:val="center"/>
          </w:tcPr>
          <w:p w14:paraId="480B808D" w14:textId="6B917D76" w:rsidR="002B1917" w:rsidRDefault="002B1917" w:rsidP="002B1917">
            <w:pPr>
              <w:pStyle w:val="TableParagraph"/>
              <w:spacing w:line="237" w:lineRule="auto"/>
              <w:ind w:right="179"/>
              <w:rPr>
                <w:rFonts w:ascii="Arial" w:hAnsi="Arial" w:cs="Arial"/>
                <w:color w:val="000000"/>
              </w:rPr>
            </w:pPr>
            <w:r>
              <w:rPr>
                <w:rFonts w:ascii="Arial" w:hAnsi="Arial" w:cs="Arial"/>
                <w:color w:val="000000"/>
              </w:rPr>
              <w:t xml:space="preserve">Glutinous  flour, </w:t>
            </w:r>
            <w:r w:rsidR="00F04B4C">
              <w:rPr>
                <w:rFonts w:ascii="Arial" w:hAnsi="Arial" w:cs="Arial"/>
                <w:color w:val="000000"/>
              </w:rPr>
              <w:t>at least</w:t>
            </w:r>
            <w:r>
              <w:rPr>
                <w:rFonts w:ascii="Arial" w:hAnsi="Arial" w:cs="Arial"/>
                <w:color w:val="000000"/>
              </w:rPr>
              <w:t xml:space="preserve"> 500 grams/ pack</w:t>
            </w:r>
          </w:p>
        </w:tc>
        <w:tc>
          <w:tcPr>
            <w:tcW w:w="1417" w:type="dxa"/>
            <w:tcBorders>
              <w:top w:val="single" w:sz="4" w:space="0" w:color="auto"/>
              <w:left w:val="single" w:sz="4" w:space="0" w:color="auto"/>
              <w:bottom w:val="single" w:sz="4" w:space="0" w:color="auto"/>
              <w:right w:val="single" w:sz="4" w:space="0" w:color="auto"/>
            </w:tcBorders>
            <w:vAlign w:val="center"/>
          </w:tcPr>
          <w:p w14:paraId="7C4F846D" w14:textId="475ECDD6" w:rsidR="002B1917" w:rsidRDefault="002B1917" w:rsidP="002B1917">
            <w:pPr>
              <w:spacing w:line="259" w:lineRule="auto"/>
              <w:ind w:right="63"/>
              <w:jc w:val="center"/>
              <w:rPr>
                <w:rFonts w:ascii="Arial Narrow" w:hAnsi="Arial Narrow"/>
                <w:sz w:val="22"/>
                <w:szCs w:val="22"/>
              </w:rPr>
            </w:pPr>
            <w:r>
              <w:rPr>
                <w:rFonts w:ascii="Arial" w:hAnsi="Arial" w:cs="Arial"/>
                <w:color w:val="000000"/>
              </w:rPr>
              <w:t>400 packs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1302068" w14:textId="77777777" w:rsidR="002B1917" w:rsidRPr="00F04B4C" w:rsidRDefault="002B1917" w:rsidP="002B1917">
            <w:pPr>
              <w:spacing w:line="259" w:lineRule="auto"/>
              <w:jc w:val="center"/>
              <w:rPr>
                <w:rFonts w:ascii="Times New Roman" w:hAnsi="Times New Roman" w:cs="Times New Roman"/>
                <w:b/>
              </w:rPr>
            </w:pPr>
            <w:r w:rsidRPr="00F04B4C">
              <w:rPr>
                <w:rFonts w:ascii="Times New Roman" w:hAnsi="Times New Roman" w:cs="Times New Roman"/>
                <w:b/>
              </w:rPr>
              <w:t>First Delivery:</w:t>
            </w:r>
          </w:p>
          <w:p w14:paraId="7BC20FFC" w14:textId="77777777" w:rsidR="002B1917" w:rsidRDefault="002B1917" w:rsidP="002B1917">
            <w:pPr>
              <w:spacing w:line="259" w:lineRule="auto"/>
              <w:jc w:val="center"/>
              <w:rPr>
                <w:rFonts w:ascii="Times New Roman" w:hAnsi="Times New Roman" w:cs="Times New Roman"/>
              </w:rPr>
            </w:pPr>
            <w:r>
              <w:rPr>
                <w:rFonts w:ascii="Times New Roman" w:hAnsi="Times New Roman" w:cs="Times New Roman"/>
              </w:rPr>
              <w:t>1</w:t>
            </w:r>
            <w:r w:rsidRPr="00871399">
              <w:rPr>
                <w:rFonts w:ascii="Times New Roman" w:hAnsi="Times New Roman" w:cs="Times New Roman"/>
                <w:vertAlign w:val="superscript"/>
              </w:rPr>
              <w:t>st</w:t>
            </w:r>
            <w:r>
              <w:rPr>
                <w:rFonts w:ascii="Times New Roman" w:hAnsi="Times New Roman" w:cs="Times New Roman"/>
              </w:rPr>
              <w:t xml:space="preserve"> Week of July 2022</w:t>
            </w:r>
          </w:p>
          <w:p w14:paraId="270FE49F" w14:textId="77777777" w:rsidR="002B1917" w:rsidRDefault="002B1917" w:rsidP="002B1917">
            <w:pPr>
              <w:spacing w:line="259" w:lineRule="auto"/>
              <w:jc w:val="center"/>
              <w:rPr>
                <w:rFonts w:ascii="Times New Roman" w:hAnsi="Times New Roman" w:cs="Times New Roman"/>
              </w:rPr>
            </w:pPr>
          </w:p>
          <w:p w14:paraId="27C269DA" w14:textId="77777777" w:rsidR="002B1917" w:rsidRPr="00F04B4C" w:rsidRDefault="002B1917" w:rsidP="002B1917">
            <w:pPr>
              <w:spacing w:line="259" w:lineRule="auto"/>
              <w:jc w:val="center"/>
              <w:rPr>
                <w:rFonts w:ascii="Times New Roman" w:hAnsi="Times New Roman" w:cs="Times New Roman"/>
                <w:b/>
              </w:rPr>
            </w:pPr>
            <w:r w:rsidRPr="00F04B4C">
              <w:rPr>
                <w:rFonts w:ascii="Times New Roman" w:hAnsi="Times New Roman" w:cs="Times New Roman"/>
                <w:b/>
              </w:rPr>
              <w:t>Second Delivery:</w:t>
            </w:r>
          </w:p>
          <w:p w14:paraId="4DEFE172" w14:textId="77777777" w:rsidR="002B1917" w:rsidRDefault="002B1917" w:rsidP="002B1917">
            <w:pPr>
              <w:spacing w:line="259" w:lineRule="auto"/>
              <w:jc w:val="center"/>
              <w:rPr>
                <w:rFonts w:ascii="Times New Roman" w:hAnsi="Times New Roman" w:cs="Times New Roman"/>
              </w:rPr>
            </w:pPr>
            <w:r>
              <w:rPr>
                <w:rFonts w:ascii="Times New Roman" w:hAnsi="Times New Roman" w:cs="Times New Roman"/>
              </w:rPr>
              <w:t>1</w:t>
            </w:r>
            <w:r w:rsidRPr="00871399">
              <w:rPr>
                <w:rFonts w:ascii="Times New Roman" w:hAnsi="Times New Roman" w:cs="Times New Roman"/>
                <w:vertAlign w:val="superscript"/>
              </w:rPr>
              <w:t>st</w:t>
            </w:r>
            <w:r>
              <w:rPr>
                <w:rFonts w:ascii="Times New Roman" w:hAnsi="Times New Roman" w:cs="Times New Roman"/>
              </w:rPr>
              <w:t xml:space="preserve"> Week of September 2022</w:t>
            </w:r>
          </w:p>
          <w:p w14:paraId="135A6375" w14:textId="77777777" w:rsidR="002B1917" w:rsidRDefault="002B1917" w:rsidP="002B1917">
            <w:pPr>
              <w:spacing w:line="259" w:lineRule="auto"/>
              <w:jc w:val="center"/>
              <w:rPr>
                <w:rFonts w:ascii="Times New Roman" w:hAnsi="Times New Roman" w:cs="Times New Roman"/>
              </w:rPr>
            </w:pPr>
          </w:p>
          <w:p w14:paraId="0DA62F3D" w14:textId="77777777" w:rsidR="002B1917" w:rsidRPr="00F04B4C" w:rsidRDefault="002B1917" w:rsidP="002B1917">
            <w:pPr>
              <w:spacing w:line="259" w:lineRule="auto"/>
              <w:jc w:val="center"/>
              <w:rPr>
                <w:rFonts w:ascii="Times New Roman" w:hAnsi="Times New Roman" w:cs="Times New Roman"/>
                <w:b/>
              </w:rPr>
            </w:pPr>
            <w:r w:rsidRPr="00F04B4C">
              <w:rPr>
                <w:rFonts w:ascii="Times New Roman" w:hAnsi="Times New Roman" w:cs="Times New Roman"/>
                <w:b/>
              </w:rPr>
              <w:t>Third Delivery:</w:t>
            </w:r>
          </w:p>
          <w:p w14:paraId="277A346B" w14:textId="77777777" w:rsidR="002B1917" w:rsidRDefault="002B1917" w:rsidP="002B1917">
            <w:pPr>
              <w:spacing w:line="259" w:lineRule="auto"/>
              <w:jc w:val="center"/>
              <w:rPr>
                <w:rFonts w:ascii="Times New Roman" w:hAnsi="Times New Roman" w:cs="Times New Roman"/>
              </w:rPr>
            </w:pPr>
            <w:r>
              <w:rPr>
                <w:rFonts w:ascii="Times New Roman" w:hAnsi="Times New Roman" w:cs="Times New Roman"/>
              </w:rPr>
              <w:t>1</w:t>
            </w:r>
            <w:r w:rsidRPr="00871399">
              <w:rPr>
                <w:rFonts w:ascii="Times New Roman" w:hAnsi="Times New Roman" w:cs="Times New Roman"/>
                <w:vertAlign w:val="superscript"/>
              </w:rPr>
              <w:t>st</w:t>
            </w:r>
            <w:r>
              <w:rPr>
                <w:rFonts w:ascii="Times New Roman" w:hAnsi="Times New Roman" w:cs="Times New Roman"/>
              </w:rPr>
              <w:t xml:space="preserve"> Week of November 2022</w:t>
            </w:r>
          </w:p>
          <w:p w14:paraId="11983652" w14:textId="77777777" w:rsidR="002B1917" w:rsidRDefault="002B1917" w:rsidP="002B1917">
            <w:pPr>
              <w:spacing w:line="259" w:lineRule="auto"/>
              <w:jc w:val="center"/>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1768B0D9" w14:textId="346DD17E" w:rsidR="002B1917" w:rsidRDefault="002B1917" w:rsidP="002B1917">
            <w:pPr>
              <w:spacing w:line="239" w:lineRule="auto"/>
              <w:jc w:val="center"/>
              <w:rPr>
                <w:rFonts w:ascii="Times New Roman" w:hAnsi="Times New Roman" w:cs="Times New Roman"/>
              </w:rPr>
            </w:pPr>
            <w:r>
              <w:rPr>
                <w:rFonts w:ascii="Times New Roman" w:hAnsi="Times New Roman" w:cs="Times New Roman"/>
              </w:rPr>
              <w:t>Municipal Social Welfare and Development (MSWDO) and/or identified pick-up location by the LGU</w:t>
            </w:r>
          </w:p>
        </w:tc>
      </w:tr>
      <w:tr w:rsidR="002B1917" w:rsidRPr="008F24E6" w14:paraId="05116FD7" w14:textId="77777777" w:rsidTr="00F04B4C">
        <w:trPr>
          <w:trHeight w:val="813"/>
        </w:trPr>
        <w:tc>
          <w:tcPr>
            <w:tcW w:w="709" w:type="dxa"/>
            <w:tcBorders>
              <w:top w:val="single" w:sz="4" w:space="0" w:color="auto"/>
              <w:left w:val="single" w:sz="4" w:space="0" w:color="auto"/>
              <w:bottom w:val="single" w:sz="4" w:space="0" w:color="auto"/>
              <w:right w:val="single" w:sz="4" w:space="0" w:color="auto"/>
            </w:tcBorders>
            <w:vAlign w:val="center"/>
          </w:tcPr>
          <w:p w14:paraId="2C8AC9C7" w14:textId="6DF158AE"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17</w:t>
            </w:r>
          </w:p>
        </w:tc>
        <w:tc>
          <w:tcPr>
            <w:tcW w:w="3544" w:type="dxa"/>
            <w:tcBorders>
              <w:top w:val="single" w:sz="4" w:space="0" w:color="auto"/>
              <w:left w:val="single" w:sz="4" w:space="0" w:color="auto"/>
              <w:bottom w:val="single" w:sz="4" w:space="0" w:color="auto"/>
              <w:right w:val="single" w:sz="4" w:space="0" w:color="auto"/>
            </w:tcBorders>
            <w:vAlign w:val="center"/>
          </w:tcPr>
          <w:p w14:paraId="636B9E53" w14:textId="229C07B9" w:rsidR="002B1917" w:rsidRDefault="002B1917" w:rsidP="00F04B4C">
            <w:pPr>
              <w:pStyle w:val="TableParagraph"/>
              <w:spacing w:line="237" w:lineRule="auto"/>
              <w:ind w:right="179"/>
              <w:rPr>
                <w:rFonts w:ascii="Arial" w:hAnsi="Arial" w:cs="Arial"/>
                <w:color w:val="000000"/>
              </w:rPr>
            </w:pPr>
            <w:r>
              <w:rPr>
                <w:rFonts w:ascii="Arial" w:hAnsi="Arial" w:cs="Arial"/>
                <w:color w:val="000000"/>
              </w:rPr>
              <w:t xml:space="preserve">Condensed Milk, </w:t>
            </w:r>
            <w:r w:rsidR="00F04B4C">
              <w:rPr>
                <w:rFonts w:ascii="Arial" w:hAnsi="Arial" w:cs="Arial"/>
                <w:color w:val="000000"/>
              </w:rPr>
              <w:t>at least 384grams</w:t>
            </w:r>
            <w:r>
              <w:rPr>
                <w:rFonts w:ascii="Arial" w:hAnsi="Arial" w:cs="Arial"/>
                <w:color w:val="000000"/>
              </w:rPr>
              <w:t xml:space="preserve"> / can</w:t>
            </w:r>
          </w:p>
        </w:tc>
        <w:tc>
          <w:tcPr>
            <w:tcW w:w="1417" w:type="dxa"/>
            <w:tcBorders>
              <w:top w:val="single" w:sz="4" w:space="0" w:color="auto"/>
              <w:left w:val="single" w:sz="4" w:space="0" w:color="auto"/>
              <w:bottom w:val="single" w:sz="4" w:space="0" w:color="auto"/>
              <w:right w:val="single" w:sz="4" w:space="0" w:color="auto"/>
            </w:tcBorders>
            <w:vAlign w:val="center"/>
          </w:tcPr>
          <w:p w14:paraId="32A5B77C" w14:textId="3BBFFEC8" w:rsidR="002B1917" w:rsidRDefault="002B1917" w:rsidP="002B1917">
            <w:pPr>
              <w:spacing w:line="259" w:lineRule="auto"/>
              <w:ind w:right="63"/>
              <w:jc w:val="center"/>
              <w:rPr>
                <w:rFonts w:ascii="Arial Narrow" w:hAnsi="Arial Narrow"/>
                <w:sz w:val="22"/>
                <w:szCs w:val="22"/>
              </w:rPr>
            </w:pPr>
            <w:r>
              <w:rPr>
                <w:rFonts w:ascii="Arial" w:hAnsi="Arial" w:cs="Arial"/>
                <w:color w:val="000000"/>
              </w:rPr>
              <w:t>250 cans</w:t>
            </w:r>
          </w:p>
        </w:tc>
        <w:tc>
          <w:tcPr>
            <w:tcW w:w="1701" w:type="dxa"/>
            <w:vMerge/>
            <w:tcBorders>
              <w:top w:val="single" w:sz="4" w:space="0" w:color="auto"/>
              <w:left w:val="single" w:sz="4" w:space="0" w:color="auto"/>
              <w:bottom w:val="single" w:sz="4" w:space="0" w:color="auto"/>
              <w:right w:val="single" w:sz="4" w:space="0" w:color="auto"/>
            </w:tcBorders>
            <w:vAlign w:val="center"/>
          </w:tcPr>
          <w:p w14:paraId="1A7CE804" w14:textId="77777777" w:rsidR="002B1917" w:rsidRDefault="002B1917" w:rsidP="002B1917">
            <w:pPr>
              <w:spacing w:line="259" w:lineRule="auto"/>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4DD9E5F" w14:textId="77777777" w:rsidR="002B1917" w:rsidRDefault="002B1917" w:rsidP="002B1917">
            <w:pPr>
              <w:spacing w:line="239" w:lineRule="auto"/>
              <w:jc w:val="center"/>
              <w:rPr>
                <w:rFonts w:ascii="Times New Roman" w:hAnsi="Times New Roman" w:cs="Times New Roman"/>
              </w:rPr>
            </w:pPr>
          </w:p>
        </w:tc>
      </w:tr>
      <w:tr w:rsidR="002B1917" w:rsidRPr="008F24E6" w14:paraId="67C9F33D" w14:textId="77777777" w:rsidTr="00F04B4C">
        <w:trPr>
          <w:trHeight w:val="720"/>
        </w:trPr>
        <w:tc>
          <w:tcPr>
            <w:tcW w:w="709" w:type="dxa"/>
            <w:tcBorders>
              <w:top w:val="single" w:sz="4" w:space="0" w:color="auto"/>
              <w:left w:val="single" w:sz="4" w:space="0" w:color="auto"/>
              <w:bottom w:val="single" w:sz="4" w:space="0" w:color="auto"/>
              <w:right w:val="single" w:sz="4" w:space="0" w:color="auto"/>
            </w:tcBorders>
            <w:vAlign w:val="center"/>
          </w:tcPr>
          <w:p w14:paraId="08FC4FF8" w14:textId="5EE3F1C9"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18</w:t>
            </w:r>
          </w:p>
        </w:tc>
        <w:tc>
          <w:tcPr>
            <w:tcW w:w="3544" w:type="dxa"/>
            <w:tcBorders>
              <w:top w:val="single" w:sz="4" w:space="0" w:color="auto"/>
              <w:left w:val="single" w:sz="4" w:space="0" w:color="auto"/>
              <w:bottom w:val="single" w:sz="4" w:space="0" w:color="auto"/>
              <w:right w:val="single" w:sz="4" w:space="0" w:color="auto"/>
            </w:tcBorders>
            <w:vAlign w:val="center"/>
          </w:tcPr>
          <w:p w14:paraId="52948DCC" w14:textId="1A17123B" w:rsidR="002B1917" w:rsidRDefault="002B1917" w:rsidP="002B1917">
            <w:pPr>
              <w:pStyle w:val="TableParagraph"/>
              <w:spacing w:line="237" w:lineRule="auto"/>
              <w:ind w:right="179"/>
              <w:rPr>
                <w:rFonts w:ascii="Arial" w:hAnsi="Arial" w:cs="Arial"/>
                <w:color w:val="000000"/>
              </w:rPr>
            </w:pPr>
            <w:r>
              <w:rPr>
                <w:rFonts w:ascii="Arial" w:hAnsi="Arial" w:cs="Arial"/>
                <w:color w:val="000000"/>
              </w:rPr>
              <w:t xml:space="preserve">Tapioca pearl </w:t>
            </w:r>
            <w:r w:rsidR="00F04B4C">
              <w:rPr>
                <w:rFonts w:ascii="Arial" w:hAnsi="Arial" w:cs="Arial"/>
                <w:color w:val="000000"/>
              </w:rPr>
              <w:t>at least</w:t>
            </w:r>
            <w:r>
              <w:rPr>
                <w:rFonts w:ascii="Arial" w:hAnsi="Arial" w:cs="Arial"/>
                <w:color w:val="000000"/>
              </w:rPr>
              <w:t xml:space="preserve"> 500 grams / pack</w:t>
            </w:r>
          </w:p>
        </w:tc>
        <w:tc>
          <w:tcPr>
            <w:tcW w:w="1417" w:type="dxa"/>
            <w:tcBorders>
              <w:top w:val="single" w:sz="4" w:space="0" w:color="auto"/>
              <w:left w:val="single" w:sz="4" w:space="0" w:color="auto"/>
              <w:bottom w:val="single" w:sz="4" w:space="0" w:color="auto"/>
              <w:right w:val="single" w:sz="4" w:space="0" w:color="auto"/>
            </w:tcBorders>
            <w:vAlign w:val="center"/>
          </w:tcPr>
          <w:p w14:paraId="2810A77F" w14:textId="18559604" w:rsidR="002B1917" w:rsidRDefault="002B1917" w:rsidP="002B1917">
            <w:pPr>
              <w:spacing w:line="259" w:lineRule="auto"/>
              <w:ind w:right="63"/>
              <w:jc w:val="center"/>
              <w:rPr>
                <w:rFonts w:ascii="Arial Narrow" w:hAnsi="Arial Narrow"/>
                <w:sz w:val="22"/>
                <w:szCs w:val="22"/>
              </w:rPr>
            </w:pPr>
            <w:r>
              <w:rPr>
                <w:rFonts w:ascii="Arial" w:hAnsi="Arial" w:cs="Arial"/>
                <w:color w:val="000000"/>
              </w:rPr>
              <w:t>200 packs</w:t>
            </w:r>
          </w:p>
        </w:tc>
        <w:tc>
          <w:tcPr>
            <w:tcW w:w="1701" w:type="dxa"/>
            <w:vMerge/>
            <w:tcBorders>
              <w:top w:val="single" w:sz="4" w:space="0" w:color="auto"/>
              <w:left w:val="single" w:sz="4" w:space="0" w:color="auto"/>
              <w:bottom w:val="single" w:sz="4" w:space="0" w:color="auto"/>
              <w:right w:val="single" w:sz="4" w:space="0" w:color="auto"/>
            </w:tcBorders>
            <w:vAlign w:val="center"/>
          </w:tcPr>
          <w:p w14:paraId="21F68B8E" w14:textId="77777777" w:rsidR="002B1917" w:rsidRDefault="002B1917" w:rsidP="002B1917">
            <w:pPr>
              <w:spacing w:line="259" w:lineRule="auto"/>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A5486F4" w14:textId="77777777" w:rsidR="002B1917" w:rsidRDefault="002B1917" w:rsidP="002B1917">
            <w:pPr>
              <w:spacing w:line="239" w:lineRule="auto"/>
              <w:jc w:val="center"/>
              <w:rPr>
                <w:rFonts w:ascii="Times New Roman" w:hAnsi="Times New Roman" w:cs="Times New Roman"/>
              </w:rPr>
            </w:pPr>
          </w:p>
        </w:tc>
      </w:tr>
      <w:tr w:rsidR="002B1917" w:rsidRPr="008F24E6" w14:paraId="4B114F7E" w14:textId="77777777" w:rsidTr="00F04B4C">
        <w:trPr>
          <w:trHeight w:val="756"/>
        </w:trPr>
        <w:tc>
          <w:tcPr>
            <w:tcW w:w="709" w:type="dxa"/>
            <w:tcBorders>
              <w:top w:val="single" w:sz="4" w:space="0" w:color="auto"/>
              <w:left w:val="single" w:sz="4" w:space="0" w:color="auto"/>
              <w:bottom w:val="single" w:sz="4" w:space="0" w:color="auto"/>
              <w:right w:val="single" w:sz="4" w:space="0" w:color="auto"/>
            </w:tcBorders>
            <w:vAlign w:val="center"/>
          </w:tcPr>
          <w:p w14:paraId="498558A1" w14:textId="69BF9F7B"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19</w:t>
            </w:r>
          </w:p>
        </w:tc>
        <w:tc>
          <w:tcPr>
            <w:tcW w:w="3544" w:type="dxa"/>
            <w:tcBorders>
              <w:top w:val="single" w:sz="4" w:space="0" w:color="auto"/>
              <w:left w:val="single" w:sz="4" w:space="0" w:color="auto"/>
              <w:bottom w:val="single" w:sz="4" w:space="0" w:color="auto"/>
              <w:right w:val="single" w:sz="4" w:space="0" w:color="auto"/>
            </w:tcBorders>
            <w:vAlign w:val="center"/>
          </w:tcPr>
          <w:p w14:paraId="1BA600CA" w14:textId="1A86768C" w:rsidR="002B1917" w:rsidRDefault="002B1917" w:rsidP="002B1917">
            <w:pPr>
              <w:pStyle w:val="TableParagraph"/>
              <w:spacing w:line="237" w:lineRule="auto"/>
              <w:ind w:right="179"/>
              <w:rPr>
                <w:rFonts w:ascii="Arial" w:hAnsi="Arial" w:cs="Arial"/>
                <w:color w:val="000000"/>
              </w:rPr>
            </w:pPr>
            <w:r>
              <w:rPr>
                <w:rFonts w:ascii="Arial" w:hAnsi="Arial" w:cs="Arial"/>
                <w:color w:val="000000"/>
              </w:rPr>
              <w:t xml:space="preserve">All purpose dressing </w:t>
            </w:r>
            <w:r w:rsidR="00F04B4C">
              <w:rPr>
                <w:rFonts w:ascii="Arial" w:hAnsi="Arial" w:cs="Arial"/>
                <w:color w:val="000000"/>
              </w:rPr>
              <w:t>at least</w:t>
            </w:r>
            <w:r>
              <w:rPr>
                <w:rFonts w:ascii="Arial" w:hAnsi="Arial" w:cs="Arial"/>
                <w:color w:val="000000"/>
              </w:rPr>
              <w:t xml:space="preserve"> 220 ml / pack</w:t>
            </w:r>
          </w:p>
        </w:tc>
        <w:tc>
          <w:tcPr>
            <w:tcW w:w="1417" w:type="dxa"/>
            <w:tcBorders>
              <w:top w:val="single" w:sz="4" w:space="0" w:color="auto"/>
              <w:left w:val="single" w:sz="4" w:space="0" w:color="auto"/>
              <w:bottom w:val="single" w:sz="4" w:space="0" w:color="auto"/>
              <w:right w:val="single" w:sz="4" w:space="0" w:color="auto"/>
            </w:tcBorders>
            <w:vAlign w:val="center"/>
          </w:tcPr>
          <w:p w14:paraId="4A79193A" w14:textId="4B18381D" w:rsidR="002B1917" w:rsidRDefault="002B1917" w:rsidP="002B1917">
            <w:pPr>
              <w:spacing w:line="259" w:lineRule="auto"/>
              <w:ind w:right="63"/>
              <w:jc w:val="center"/>
              <w:rPr>
                <w:rFonts w:ascii="Arial Narrow" w:hAnsi="Arial Narrow"/>
                <w:sz w:val="22"/>
                <w:szCs w:val="22"/>
              </w:rPr>
            </w:pPr>
            <w:r>
              <w:rPr>
                <w:rFonts w:ascii="Arial" w:hAnsi="Arial" w:cs="Arial"/>
                <w:color w:val="000000"/>
              </w:rPr>
              <w:t>250 packs</w:t>
            </w:r>
          </w:p>
        </w:tc>
        <w:tc>
          <w:tcPr>
            <w:tcW w:w="1701" w:type="dxa"/>
            <w:vMerge/>
            <w:tcBorders>
              <w:top w:val="single" w:sz="4" w:space="0" w:color="auto"/>
              <w:left w:val="single" w:sz="4" w:space="0" w:color="auto"/>
              <w:bottom w:val="single" w:sz="4" w:space="0" w:color="auto"/>
              <w:right w:val="single" w:sz="4" w:space="0" w:color="auto"/>
            </w:tcBorders>
            <w:vAlign w:val="center"/>
          </w:tcPr>
          <w:p w14:paraId="22C9A9BA" w14:textId="77777777" w:rsidR="002B1917" w:rsidRDefault="002B1917" w:rsidP="002B1917">
            <w:pPr>
              <w:spacing w:line="259" w:lineRule="auto"/>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D810E60" w14:textId="77777777" w:rsidR="002B1917" w:rsidRDefault="002B1917" w:rsidP="002B1917">
            <w:pPr>
              <w:spacing w:line="239" w:lineRule="auto"/>
              <w:jc w:val="center"/>
              <w:rPr>
                <w:rFonts w:ascii="Times New Roman" w:hAnsi="Times New Roman" w:cs="Times New Roman"/>
              </w:rPr>
            </w:pPr>
          </w:p>
        </w:tc>
      </w:tr>
      <w:tr w:rsidR="002B1917" w:rsidRPr="008F24E6" w14:paraId="3AE825E2" w14:textId="77777777" w:rsidTr="00F04B4C">
        <w:trPr>
          <w:trHeight w:val="792"/>
        </w:trPr>
        <w:tc>
          <w:tcPr>
            <w:tcW w:w="709" w:type="dxa"/>
            <w:tcBorders>
              <w:top w:val="single" w:sz="4" w:space="0" w:color="auto"/>
              <w:left w:val="single" w:sz="4" w:space="0" w:color="auto"/>
              <w:bottom w:val="single" w:sz="4" w:space="0" w:color="auto"/>
              <w:right w:val="single" w:sz="4" w:space="0" w:color="auto"/>
            </w:tcBorders>
            <w:vAlign w:val="center"/>
          </w:tcPr>
          <w:p w14:paraId="72236DB6" w14:textId="77562E5C"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20</w:t>
            </w:r>
          </w:p>
        </w:tc>
        <w:tc>
          <w:tcPr>
            <w:tcW w:w="3544" w:type="dxa"/>
            <w:tcBorders>
              <w:top w:val="single" w:sz="4" w:space="0" w:color="auto"/>
              <w:left w:val="single" w:sz="4" w:space="0" w:color="auto"/>
              <w:bottom w:val="single" w:sz="4" w:space="0" w:color="auto"/>
              <w:right w:val="single" w:sz="4" w:space="0" w:color="auto"/>
            </w:tcBorders>
            <w:vAlign w:val="center"/>
          </w:tcPr>
          <w:p w14:paraId="5434D042" w14:textId="3B4DD368" w:rsidR="002B1917" w:rsidRDefault="002B1917" w:rsidP="00F04B4C">
            <w:pPr>
              <w:pStyle w:val="TableParagraph"/>
              <w:spacing w:line="237" w:lineRule="auto"/>
              <w:ind w:right="179"/>
              <w:rPr>
                <w:rFonts w:ascii="Arial" w:hAnsi="Arial" w:cs="Arial"/>
                <w:color w:val="000000"/>
              </w:rPr>
            </w:pPr>
            <w:r>
              <w:rPr>
                <w:rFonts w:ascii="Arial" w:hAnsi="Arial" w:cs="Arial"/>
                <w:color w:val="000000"/>
              </w:rPr>
              <w:t xml:space="preserve">Choco milk </w:t>
            </w:r>
            <w:r w:rsidR="00F04B4C">
              <w:rPr>
                <w:rFonts w:ascii="Arial" w:hAnsi="Arial" w:cs="Arial"/>
                <w:color w:val="000000"/>
              </w:rPr>
              <w:t>at least</w:t>
            </w:r>
            <w:r>
              <w:rPr>
                <w:rFonts w:ascii="Arial" w:hAnsi="Arial" w:cs="Arial"/>
                <w:color w:val="000000"/>
              </w:rPr>
              <w:t xml:space="preserve"> 290 grams / pack</w:t>
            </w:r>
          </w:p>
        </w:tc>
        <w:tc>
          <w:tcPr>
            <w:tcW w:w="1417" w:type="dxa"/>
            <w:tcBorders>
              <w:top w:val="single" w:sz="4" w:space="0" w:color="auto"/>
              <w:left w:val="single" w:sz="4" w:space="0" w:color="auto"/>
              <w:bottom w:val="single" w:sz="4" w:space="0" w:color="auto"/>
              <w:right w:val="single" w:sz="4" w:space="0" w:color="auto"/>
            </w:tcBorders>
            <w:vAlign w:val="center"/>
          </w:tcPr>
          <w:p w14:paraId="0926589C" w14:textId="544193F6" w:rsidR="002B1917" w:rsidRDefault="002B1917" w:rsidP="002B1917">
            <w:pPr>
              <w:spacing w:line="259" w:lineRule="auto"/>
              <w:ind w:right="63"/>
              <w:jc w:val="center"/>
              <w:rPr>
                <w:rFonts w:ascii="Arial Narrow" w:hAnsi="Arial Narrow"/>
                <w:sz w:val="22"/>
                <w:szCs w:val="22"/>
              </w:rPr>
            </w:pPr>
            <w:r>
              <w:rPr>
                <w:rFonts w:ascii="Arial" w:hAnsi="Arial" w:cs="Arial"/>
                <w:color w:val="000000"/>
              </w:rPr>
              <w:t>500 packs</w:t>
            </w:r>
          </w:p>
        </w:tc>
        <w:tc>
          <w:tcPr>
            <w:tcW w:w="1701" w:type="dxa"/>
            <w:vMerge/>
            <w:tcBorders>
              <w:top w:val="single" w:sz="4" w:space="0" w:color="auto"/>
              <w:left w:val="single" w:sz="4" w:space="0" w:color="auto"/>
              <w:bottom w:val="single" w:sz="4" w:space="0" w:color="auto"/>
              <w:right w:val="single" w:sz="4" w:space="0" w:color="auto"/>
            </w:tcBorders>
            <w:vAlign w:val="center"/>
          </w:tcPr>
          <w:p w14:paraId="1F2209FA" w14:textId="77777777" w:rsidR="002B1917" w:rsidRDefault="002B1917" w:rsidP="002B1917">
            <w:pPr>
              <w:spacing w:line="259" w:lineRule="auto"/>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7E58339" w14:textId="77777777" w:rsidR="002B1917" w:rsidRDefault="002B1917" w:rsidP="002B1917">
            <w:pPr>
              <w:spacing w:line="239" w:lineRule="auto"/>
              <w:jc w:val="center"/>
              <w:rPr>
                <w:rFonts w:ascii="Times New Roman" w:hAnsi="Times New Roman" w:cs="Times New Roman"/>
              </w:rPr>
            </w:pPr>
          </w:p>
        </w:tc>
      </w:tr>
      <w:tr w:rsidR="002B1917" w:rsidRPr="008F24E6" w14:paraId="53FD1097" w14:textId="77777777" w:rsidTr="00F04B4C">
        <w:trPr>
          <w:trHeight w:val="621"/>
        </w:trPr>
        <w:tc>
          <w:tcPr>
            <w:tcW w:w="709" w:type="dxa"/>
            <w:tcBorders>
              <w:top w:val="single" w:sz="4" w:space="0" w:color="auto"/>
              <w:left w:val="single" w:sz="4" w:space="0" w:color="auto"/>
              <w:bottom w:val="single" w:sz="4" w:space="0" w:color="auto"/>
              <w:right w:val="single" w:sz="4" w:space="0" w:color="auto"/>
            </w:tcBorders>
            <w:vAlign w:val="center"/>
          </w:tcPr>
          <w:p w14:paraId="77021276" w14:textId="403D8937" w:rsidR="002B1917" w:rsidRDefault="002B1917" w:rsidP="002B1917">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21</w:t>
            </w:r>
          </w:p>
        </w:tc>
        <w:tc>
          <w:tcPr>
            <w:tcW w:w="3544" w:type="dxa"/>
            <w:tcBorders>
              <w:top w:val="single" w:sz="4" w:space="0" w:color="auto"/>
              <w:left w:val="single" w:sz="4" w:space="0" w:color="auto"/>
              <w:bottom w:val="single" w:sz="4" w:space="0" w:color="auto"/>
              <w:right w:val="single" w:sz="4" w:space="0" w:color="auto"/>
            </w:tcBorders>
            <w:vAlign w:val="center"/>
          </w:tcPr>
          <w:p w14:paraId="258B1E06" w14:textId="1206D3EE" w:rsidR="002B1917" w:rsidRDefault="002B1917" w:rsidP="002B1917">
            <w:pPr>
              <w:pStyle w:val="TableParagraph"/>
              <w:spacing w:line="237" w:lineRule="auto"/>
              <w:ind w:right="179"/>
              <w:rPr>
                <w:rFonts w:ascii="Arial" w:hAnsi="Arial" w:cs="Arial"/>
                <w:color w:val="000000"/>
              </w:rPr>
            </w:pPr>
            <w:r>
              <w:rPr>
                <w:rFonts w:ascii="Arial" w:hAnsi="Arial" w:cs="Arial"/>
                <w:color w:val="000000"/>
              </w:rPr>
              <w:t xml:space="preserve">Tuna Chunks in oil </w:t>
            </w:r>
            <w:r w:rsidR="00F04B4C">
              <w:rPr>
                <w:rFonts w:ascii="Arial" w:hAnsi="Arial" w:cs="Arial"/>
                <w:color w:val="000000"/>
              </w:rPr>
              <w:t>at least</w:t>
            </w:r>
            <w:r>
              <w:rPr>
                <w:rFonts w:ascii="Arial" w:hAnsi="Arial" w:cs="Arial"/>
                <w:color w:val="000000"/>
              </w:rPr>
              <w:t xml:space="preserve">  180 grams/ can</w:t>
            </w:r>
          </w:p>
        </w:tc>
        <w:tc>
          <w:tcPr>
            <w:tcW w:w="1417" w:type="dxa"/>
            <w:tcBorders>
              <w:top w:val="single" w:sz="4" w:space="0" w:color="auto"/>
              <w:left w:val="single" w:sz="4" w:space="0" w:color="auto"/>
              <w:bottom w:val="single" w:sz="4" w:space="0" w:color="auto"/>
              <w:right w:val="single" w:sz="4" w:space="0" w:color="auto"/>
            </w:tcBorders>
            <w:vAlign w:val="center"/>
          </w:tcPr>
          <w:p w14:paraId="650B880C" w14:textId="253A4783" w:rsidR="002B1917" w:rsidRDefault="002B1917" w:rsidP="002B1917">
            <w:pPr>
              <w:spacing w:line="259" w:lineRule="auto"/>
              <w:ind w:right="63"/>
              <w:jc w:val="center"/>
              <w:rPr>
                <w:rFonts w:ascii="Arial Narrow" w:hAnsi="Arial Narrow"/>
                <w:sz w:val="22"/>
                <w:szCs w:val="22"/>
              </w:rPr>
            </w:pPr>
            <w:r>
              <w:rPr>
                <w:rFonts w:ascii="Arial" w:hAnsi="Arial" w:cs="Arial"/>
                <w:color w:val="000000"/>
              </w:rPr>
              <w:t>450 cans</w:t>
            </w:r>
          </w:p>
        </w:tc>
        <w:tc>
          <w:tcPr>
            <w:tcW w:w="1701" w:type="dxa"/>
            <w:vMerge/>
            <w:tcBorders>
              <w:top w:val="single" w:sz="4" w:space="0" w:color="auto"/>
              <w:left w:val="single" w:sz="4" w:space="0" w:color="auto"/>
              <w:bottom w:val="single" w:sz="4" w:space="0" w:color="auto"/>
              <w:right w:val="single" w:sz="4" w:space="0" w:color="auto"/>
            </w:tcBorders>
            <w:vAlign w:val="center"/>
          </w:tcPr>
          <w:p w14:paraId="066F1339" w14:textId="77777777" w:rsidR="002B1917" w:rsidRDefault="002B1917" w:rsidP="002B1917">
            <w:pPr>
              <w:spacing w:line="259" w:lineRule="auto"/>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E412388" w14:textId="77777777" w:rsidR="002B1917" w:rsidRDefault="002B1917" w:rsidP="002B1917">
            <w:pPr>
              <w:spacing w:line="239" w:lineRule="auto"/>
              <w:jc w:val="center"/>
              <w:rPr>
                <w:rFonts w:ascii="Times New Roman" w:hAnsi="Times New Roman" w:cs="Times New Roman"/>
              </w:rPr>
            </w:pPr>
          </w:p>
        </w:tc>
      </w:tr>
    </w:tbl>
    <w:p w14:paraId="14EC2631" w14:textId="6E55689D" w:rsidR="00260450" w:rsidRDefault="00260450" w:rsidP="00260450">
      <w:pPr>
        <w:spacing w:after="11"/>
        <w:rPr>
          <w:rFonts w:ascii="Times New Roman" w:hAnsi="Times New Roman" w:cs="Times New Roman"/>
        </w:rPr>
      </w:pPr>
    </w:p>
    <w:p w14:paraId="750D28F4" w14:textId="143A8631" w:rsidR="00260450" w:rsidRPr="004B30B5" w:rsidRDefault="007864B2" w:rsidP="007864B2">
      <w:pPr>
        <w:spacing w:after="10" w:line="249" w:lineRule="auto"/>
        <w:rPr>
          <w:rFonts w:ascii="Times New Roman" w:eastAsia="Times New Roman" w:hAnsi="Times New Roman" w:cs="Times New Roman"/>
          <w:b/>
          <w:i/>
          <w:color w:val="1D1B11"/>
        </w:rPr>
      </w:pPr>
      <w:r w:rsidRPr="004B30B5">
        <w:rPr>
          <w:rFonts w:ascii="Times New Roman" w:hAnsi="Times New Roman" w:cs="Times New Roman"/>
          <w:b/>
          <w:i/>
        </w:rPr>
        <w:t xml:space="preserve">Please refer to the attached delivery schedule </w:t>
      </w:r>
    </w:p>
    <w:p w14:paraId="14E91D6B" w14:textId="15CD1DD0" w:rsidR="00260450" w:rsidRDefault="00260450" w:rsidP="00260450">
      <w:pPr>
        <w:rPr>
          <w:rFonts w:ascii="Times New Roman" w:hAnsi="Times New Roman" w:cs="Times New Roman"/>
        </w:rPr>
      </w:pPr>
    </w:p>
    <w:p w14:paraId="78FD761F" w14:textId="032EA0CE" w:rsidR="000530C4" w:rsidRDefault="000530C4" w:rsidP="00260450">
      <w:pPr>
        <w:rPr>
          <w:rFonts w:ascii="Times New Roman" w:hAnsi="Times New Roman" w:cs="Times New Roman"/>
        </w:rPr>
      </w:pPr>
    </w:p>
    <w:p w14:paraId="2EDBBE4D" w14:textId="0F63FE67" w:rsidR="000530C4" w:rsidRDefault="000530C4" w:rsidP="00260450">
      <w:pPr>
        <w:rPr>
          <w:rFonts w:ascii="Times New Roman" w:hAnsi="Times New Roman" w:cs="Times New Roman"/>
        </w:rPr>
      </w:pPr>
    </w:p>
    <w:p w14:paraId="0A235CE9" w14:textId="763EE1C4" w:rsidR="000530C4" w:rsidRDefault="000530C4" w:rsidP="00260450">
      <w:pPr>
        <w:rPr>
          <w:rFonts w:ascii="Times New Roman" w:hAnsi="Times New Roman" w:cs="Times New Roman"/>
        </w:rPr>
      </w:pPr>
    </w:p>
    <w:p w14:paraId="1ACBF511" w14:textId="3EDC66D8" w:rsidR="000530C4" w:rsidRDefault="000530C4" w:rsidP="00260450">
      <w:pPr>
        <w:rPr>
          <w:rFonts w:ascii="Times New Roman" w:hAnsi="Times New Roman" w:cs="Times New Roman"/>
        </w:rPr>
      </w:pPr>
    </w:p>
    <w:p w14:paraId="286234A0" w14:textId="736ABA9E" w:rsidR="000530C4" w:rsidRDefault="000530C4" w:rsidP="00260450">
      <w:pPr>
        <w:rPr>
          <w:rFonts w:ascii="Times New Roman" w:hAnsi="Times New Roman" w:cs="Times New Roman"/>
        </w:rPr>
      </w:pPr>
    </w:p>
    <w:p w14:paraId="608625E6" w14:textId="5FEBD8EA" w:rsidR="000530C4" w:rsidRDefault="000530C4" w:rsidP="00260450">
      <w:pPr>
        <w:rPr>
          <w:rFonts w:ascii="Times New Roman" w:hAnsi="Times New Roman" w:cs="Times New Roman"/>
        </w:rPr>
      </w:pPr>
    </w:p>
    <w:p w14:paraId="75ED75A7" w14:textId="77777777" w:rsidR="000530C4" w:rsidRDefault="000530C4" w:rsidP="00260450">
      <w:pPr>
        <w:rPr>
          <w:rFonts w:ascii="Times New Roman" w:hAnsi="Times New Roman" w:cs="Times New Roman"/>
        </w:rPr>
      </w:pPr>
    </w:p>
    <w:p w14:paraId="6E66AC6E" w14:textId="77777777" w:rsidR="00FD17A0" w:rsidRPr="008F24E6" w:rsidRDefault="00FD17A0" w:rsidP="00260450">
      <w:pPr>
        <w:rPr>
          <w:rFonts w:ascii="Times New Roman" w:hAnsi="Times New Roman" w:cs="Times New Roman"/>
        </w:rPr>
      </w:pPr>
    </w:p>
    <w:p w14:paraId="601FC1CC" w14:textId="797D6BEF"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 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04F2D90C" w:rsidR="00035C9D" w:rsidRDefault="00035C9D" w:rsidP="00035C9D">
      <w:pPr>
        <w:jc w:val="right"/>
        <w:rPr>
          <w:rFonts w:ascii="Times New Roman" w:eastAsia="Times New Roman" w:hAnsi="Times New Roman" w:cs="Times New Roman"/>
          <w:color w:val="1D1B11"/>
        </w:rPr>
      </w:pPr>
    </w:p>
    <w:p w14:paraId="737D5249" w14:textId="50E79DA3" w:rsidR="00BE121E" w:rsidRDefault="00BE121E" w:rsidP="00035C9D">
      <w:pPr>
        <w:jc w:val="right"/>
        <w:rPr>
          <w:rFonts w:ascii="Times New Roman" w:eastAsia="Times New Roman" w:hAnsi="Times New Roman" w:cs="Times New Roman"/>
          <w:color w:val="1D1B11"/>
        </w:rPr>
      </w:pPr>
    </w:p>
    <w:p w14:paraId="60975406" w14:textId="4F591280" w:rsidR="00B26F40" w:rsidRDefault="00B26F40" w:rsidP="00035C9D">
      <w:pPr>
        <w:jc w:val="right"/>
        <w:rPr>
          <w:rFonts w:ascii="Times New Roman" w:eastAsia="Times New Roman" w:hAnsi="Times New Roman" w:cs="Times New Roman"/>
          <w:color w:val="1D1B11"/>
        </w:rPr>
      </w:pPr>
    </w:p>
    <w:p w14:paraId="272792A4" w14:textId="40BE53BE" w:rsidR="00B26F40" w:rsidRDefault="00B26F40" w:rsidP="00035C9D">
      <w:pPr>
        <w:jc w:val="right"/>
        <w:rPr>
          <w:rFonts w:ascii="Times New Roman" w:eastAsia="Times New Roman" w:hAnsi="Times New Roman" w:cs="Times New Roman"/>
          <w:color w:val="1D1B11"/>
        </w:rPr>
      </w:pPr>
    </w:p>
    <w:p w14:paraId="609F700C" w14:textId="43FF106B" w:rsidR="00B26F40" w:rsidRDefault="00B26F40" w:rsidP="00035C9D">
      <w:pPr>
        <w:jc w:val="right"/>
        <w:rPr>
          <w:rFonts w:ascii="Times New Roman" w:eastAsia="Times New Roman" w:hAnsi="Times New Roman" w:cs="Times New Roman"/>
          <w:color w:val="1D1B11"/>
        </w:rPr>
      </w:pPr>
    </w:p>
    <w:p w14:paraId="2B25A261" w14:textId="71315331" w:rsidR="00B26F40" w:rsidRDefault="00B26F40" w:rsidP="00035C9D">
      <w:pPr>
        <w:jc w:val="right"/>
        <w:rPr>
          <w:rFonts w:ascii="Times New Roman" w:eastAsia="Times New Roman" w:hAnsi="Times New Roman" w:cs="Times New Roman"/>
          <w:color w:val="1D1B11"/>
        </w:rPr>
      </w:pPr>
    </w:p>
    <w:p w14:paraId="0C5181B5" w14:textId="79D30BDD" w:rsidR="00B26F40" w:rsidRDefault="00B26F40" w:rsidP="00035C9D">
      <w:pPr>
        <w:jc w:val="right"/>
        <w:rPr>
          <w:rFonts w:ascii="Times New Roman" w:eastAsia="Times New Roman" w:hAnsi="Times New Roman" w:cs="Times New Roman"/>
          <w:color w:val="1D1B11"/>
        </w:rPr>
      </w:pPr>
    </w:p>
    <w:p w14:paraId="307B0776" w14:textId="04FB1267" w:rsidR="004B30B5" w:rsidRDefault="004B30B5" w:rsidP="00035C9D">
      <w:pPr>
        <w:jc w:val="right"/>
        <w:rPr>
          <w:rFonts w:ascii="Times New Roman" w:eastAsia="Times New Roman" w:hAnsi="Times New Roman" w:cs="Times New Roman"/>
          <w:color w:val="1D1B11"/>
        </w:rPr>
      </w:pPr>
    </w:p>
    <w:p w14:paraId="2EFD9AFD" w14:textId="77777777" w:rsidR="004B30B5" w:rsidRDefault="004B30B5" w:rsidP="00035C9D">
      <w:pPr>
        <w:jc w:val="right"/>
        <w:rPr>
          <w:rFonts w:ascii="Times New Roman" w:eastAsia="Times New Roman" w:hAnsi="Times New Roman" w:cs="Times New Roman"/>
          <w:color w:val="1D1B11"/>
        </w:rPr>
      </w:pPr>
    </w:p>
    <w:p w14:paraId="230656C7" w14:textId="02503CC7" w:rsidR="00BE121E" w:rsidRDefault="00BE121E" w:rsidP="00035C9D">
      <w:pPr>
        <w:jc w:val="right"/>
        <w:rPr>
          <w:rFonts w:ascii="Times New Roman" w:eastAsia="Times New Roman" w:hAnsi="Times New Roman" w:cs="Times New Roman"/>
          <w:color w:val="1D1B11"/>
        </w:rPr>
      </w:pPr>
    </w:p>
    <w:p w14:paraId="5B3849FA" w14:textId="4CB94783" w:rsidR="000530C4" w:rsidRDefault="000530C4" w:rsidP="00035C9D">
      <w:pPr>
        <w:jc w:val="right"/>
        <w:rPr>
          <w:rFonts w:ascii="Times New Roman" w:eastAsia="Times New Roman" w:hAnsi="Times New Roman" w:cs="Times New Roman"/>
          <w:color w:val="1D1B11"/>
        </w:rPr>
      </w:pPr>
    </w:p>
    <w:p w14:paraId="7AF93AE3" w14:textId="3C6B050A" w:rsidR="000530C4" w:rsidRDefault="000530C4" w:rsidP="00035C9D">
      <w:pPr>
        <w:jc w:val="right"/>
        <w:rPr>
          <w:rFonts w:ascii="Times New Roman" w:eastAsia="Times New Roman" w:hAnsi="Times New Roman" w:cs="Times New Roman"/>
          <w:color w:val="1D1B11"/>
        </w:rPr>
      </w:pPr>
    </w:p>
    <w:p w14:paraId="6BD4D48D" w14:textId="5362E764" w:rsidR="00932308" w:rsidRDefault="00932308" w:rsidP="00BF69DE">
      <w:pPr>
        <w:rPr>
          <w:rFonts w:ascii="Times New Roman" w:eastAsia="Times New Roman" w:hAnsi="Times New Roman" w:cs="Times New Roman"/>
          <w:color w:val="1D1B11"/>
        </w:rPr>
      </w:pP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lastRenderedPageBreak/>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11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39"/>
        <w:gridCol w:w="4410"/>
      </w:tblGrid>
      <w:tr w:rsidR="00196B9E" w:rsidRPr="008F24E6" w14:paraId="34267EAD" w14:textId="77777777" w:rsidTr="00B26F40">
        <w:trPr>
          <w:trHeight w:val="551"/>
        </w:trPr>
        <w:tc>
          <w:tcPr>
            <w:tcW w:w="720" w:type="dxa"/>
            <w:vAlign w:val="center"/>
          </w:tcPr>
          <w:p w14:paraId="70700B4B" w14:textId="77777777" w:rsidR="00260450" w:rsidRPr="008F24E6" w:rsidRDefault="00260450" w:rsidP="00260450">
            <w:pPr>
              <w:pStyle w:val="TableParagraph"/>
              <w:spacing w:line="276" w:lineRule="exact"/>
              <w:ind w:right="183" w:hanging="41"/>
              <w:rPr>
                <w:b/>
                <w:sz w:val="24"/>
              </w:rPr>
            </w:pPr>
            <w:r w:rsidRPr="008F24E6">
              <w:rPr>
                <w:b/>
                <w:sz w:val="24"/>
              </w:rPr>
              <w:t>Item</w:t>
            </w:r>
          </w:p>
        </w:tc>
        <w:tc>
          <w:tcPr>
            <w:tcW w:w="720" w:type="dxa"/>
            <w:vAlign w:val="center"/>
          </w:tcPr>
          <w:p w14:paraId="156E388E" w14:textId="77777777" w:rsidR="00260450" w:rsidRPr="008F24E6" w:rsidRDefault="00260450" w:rsidP="00260450">
            <w:pPr>
              <w:pStyle w:val="TableParagraph"/>
              <w:spacing w:line="273" w:lineRule="exact"/>
              <w:rPr>
                <w:b/>
                <w:sz w:val="24"/>
              </w:rPr>
            </w:pPr>
            <w:proofErr w:type="spellStart"/>
            <w:r w:rsidRPr="008F24E6">
              <w:rPr>
                <w:b/>
                <w:sz w:val="24"/>
              </w:rPr>
              <w:t>Qty</w:t>
            </w:r>
            <w:proofErr w:type="spellEnd"/>
          </w:p>
        </w:tc>
        <w:tc>
          <w:tcPr>
            <w:tcW w:w="630" w:type="dxa"/>
            <w:vAlign w:val="center"/>
          </w:tcPr>
          <w:p w14:paraId="407C6040" w14:textId="77777777" w:rsidR="00260450" w:rsidRPr="008F24E6" w:rsidRDefault="00260450" w:rsidP="00260450">
            <w:pPr>
              <w:pStyle w:val="TableParagraph"/>
              <w:spacing w:line="273" w:lineRule="exact"/>
              <w:rPr>
                <w:b/>
                <w:sz w:val="24"/>
              </w:rPr>
            </w:pPr>
            <w:r w:rsidRPr="008F24E6">
              <w:rPr>
                <w:b/>
                <w:sz w:val="24"/>
              </w:rPr>
              <w:t>Unit</w:t>
            </w:r>
          </w:p>
        </w:tc>
        <w:tc>
          <w:tcPr>
            <w:tcW w:w="3639" w:type="dxa"/>
          </w:tcPr>
          <w:p w14:paraId="7E8547B8" w14:textId="77777777" w:rsidR="00260450" w:rsidRPr="008F24E6" w:rsidRDefault="00260450" w:rsidP="00260450">
            <w:pPr>
              <w:pStyle w:val="TableParagraph"/>
              <w:spacing w:before="133"/>
              <w:rPr>
                <w:b/>
                <w:sz w:val="24"/>
              </w:rPr>
            </w:pPr>
            <w:r w:rsidRPr="008F24E6">
              <w:rPr>
                <w:b/>
                <w:sz w:val="24"/>
              </w:rPr>
              <w:t>Specification</w:t>
            </w:r>
          </w:p>
        </w:tc>
        <w:tc>
          <w:tcPr>
            <w:tcW w:w="4410" w:type="dxa"/>
          </w:tcPr>
          <w:p w14:paraId="5A1D6131" w14:textId="77777777" w:rsidR="00260450" w:rsidRPr="008F24E6" w:rsidRDefault="00260450" w:rsidP="000F00E4">
            <w:pPr>
              <w:pStyle w:val="TableParagraph"/>
              <w:spacing w:before="133"/>
              <w:jc w:val="center"/>
              <w:rPr>
                <w:b/>
                <w:sz w:val="24"/>
              </w:rPr>
            </w:pPr>
            <w:r w:rsidRPr="008F24E6">
              <w:rPr>
                <w:b/>
                <w:sz w:val="24"/>
              </w:rPr>
              <w:t>Statement of Compliance</w:t>
            </w:r>
          </w:p>
        </w:tc>
      </w:tr>
      <w:tr w:rsidR="00196B9E" w:rsidRPr="008F24E6" w14:paraId="0C05B752" w14:textId="77777777" w:rsidTr="00B26F40">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39"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0F00E4" w:rsidRPr="008F24E6" w14:paraId="14493C98" w14:textId="77777777" w:rsidTr="00B26F40">
        <w:trPr>
          <w:trHeight w:val="532"/>
        </w:trPr>
        <w:tc>
          <w:tcPr>
            <w:tcW w:w="720" w:type="dxa"/>
            <w:vAlign w:val="center"/>
          </w:tcPr>
          <w:p w14:paraId="00D87720" w14:textId="77777777" w:rsidR="000F00E4" w:rsidRPr="008F24E6" w:rsidRDefault="000F00E4" w:rsidP="000F00E4">
            <w:pPr>
              <w:pStyle w:val="TableParagraph"/>
              <w:spacing w:before="1"/>
              <w:jc w:val="center"/>
            </w:pPr>
          </w:p>
        </w:tc>
        <w:tc>
          <w:tcPr>
            <w:tcW w:w="4989" w:type="dxa"/>
            <w:gridSpan w:val="3"/>
            <w:vAlign w:val="center"/>
          </w:tcPr>
          <w:p w14:paraId="09D4C958" w14:textId="77F2A5EF" w:rsidR="000F00E4" w:rsidRPr="000F00E4" w:rsidRDefault="000F00E4" w:rsidP="00215CD4">
            <w:pPr>
              <w:pStyle w:val="TableParagraph"/>
              <w:spacing w:before="38"/>
              <w:rPr>
                <w:b/>
                <w:sz w:val="24"/>
                <w:szCs w:val="24"/>
              </w:rPr>
            </w:pPr>
            <w:r w:rsidRPr="000F00E4">
              <w:rPr>
                <w:b/>
                <w:sz w:val="24"/>
                <w:szCs w:val="24"/>
              </w:rPr>
              <w:t xml:space="preserve">Can Comply the following </w:t>
            </w:r>
            <w:r w:rsidR="00215CD4">
              <w:rPr>
                <w:b/>
                <w:sz w:val="24"/>
                <w:szCs w:val="24"/>
              </w:rPr>
              <w:t>Grocery Items</w:t>
            </w:r>
          </w:p>
        </w:tc>
        <w:tc>
          <w:tcPr>
            <w:tcW w:w="4410" w:type="dxa"/>
            <w:vAlign w:val="center"/>
          </w:tcPr>
          <w:p w14:paraId="433CF329" w14:textId="0DE605C8" w:rsidR="000F00E4" w:rsidRPr="000F00E4" w:rsidRDefault="000F00E4" w:rsidP="000F00E4">
            <w:pPr>
              <w:pStyle w:val="TableParagraph"/>
              <w:rPr>
                <w:b/>
                <w:sz w:val="24"/>
              </w:rPr>
            </w:pPr>
            <w:r w:rsidRPr="000F00E4">
              <w:rPr>
                <w:b/>
                <w:i/>
                <w:sz w:val="24"/>
              </w:rPr>
              <w:t>Please indicate “Comply” or “Not Comply”</w:t>
            </w:r>
          </w:p>
        </w:tc>
      </w:tr>
      <w:tr w:rsidR="00F04B4C" w:rsidRPr="008F24E6" w14:paraId="48CF9C25" w14:textId="77777777" w:rsidTr="00B26F40">
        <w:trPr>
          <w:trHeight w:val="532"/>
        </w:trPr>
        <w:tc>
          <w:tcPr>
            <w:tcW w:w="720" w:type="dxa"/>
            <w:vAlign w:val="center"/>
          </w:tcPr>
          <w:p w14:paraId="777FF487" w14:textId="4F110E6F" w:rsidR="00F04B4C" w:rsidRDefault="00F04B4C" w:rsidP="00F04B4C">
            <w:pPr>
              <w:pStyle w:val="TableParagraph"/>
              <w:spacing w:before="1"/>
              <w:jc w:val="center"/>
            </w:pPr>
            <w:r>
              <w:rPr>
                <w:b/>
                <w:sz w:val="20"/>
                <w:szCs w:val="20"/>
              </w:rPr>
              <w:t>1</w:t>
            </w:r>
          </w:p>
        </w:tc>
        <w:tc>
          <w:tcPr>
            <w:tcW w:w="720" w:type="dxa"/>
            <w:vAlign w:val="center"/>
          </w:tcPr>
          <w:p w14:paraId="02D4CA32" w14:textId="12EAC520" w:rsidR="00F04B4C" w:rsidRDefault="00F04B4C" w:rsidP="00F04B4C">
            <w:pPr>
              <w:pStyle w:val="TableParagraph"/>
              <w:spacing w:before="17"/>
              <w:jc w:val="center"/>
            </w:pPr>
            <w:r>
              <w:rPr>
                <w:rFonts w:ascii="Arial" w:hAnsi="Arial" w:cs="Arial"/>
                <w:color w:val="000000"/>
              </w:rPr>
              <w:t>9000</w:t>
            </w:r>
          </w:p>
        </w:tc>
        <w:tc>
          <w:tcPr>
            <w:tcW w:w="630" w:type="dxa"/>
            <w:vAlign w:val="center"/>
          </w:tcPr>
          <w:p w14:paraId="385D8A0D" w14:textId="443B450B" w:rsidR="00F04B4C" w:rsidRDefault="00F04B4C" w:rsidP="00F04B4C">
            <w:pPr>
              <w:pStyle w:val="TableParagraph"/>
              <w:spacing w:line="292" w:lineRule="exact"/>
              <w:jc w:val="center"/>
            </w:pPr>
            <w:r>
              <w:rPr>
                <w:rFonts w:ascii="Arial" w:hAnsi="Arial" w:cs="Arial"/>
                <w:color w:val="000000"/>
              </w:rPr>
              <w:t>piece</w:t>
            </w:r>
          </w:p>
        </w:tc>
        <w:tc>
          <w:tcPr>
            <w:tcW w:w="3639" w:type="dxa"/>
            <w:vAlign w:val="center"/>
          </w:tcPr>
          <w:p w14:paraId="7785DCCE" w14:textId="1CB2F6A6" w:rsidR="00F04B4C" w:rsidRDefault="00F04B4C" w:rsidP="00F04B4C">
            <w:pPr>
              <w:pStyle w:val="TableParagraph"/>
              <w:spacing w:before="38"/>
              <w:rPr>
                <w:rFonts w:ascii="Arial Narrow" w:hAnsi="Arial Narrow" w:cs="Calibri"/>
              </w:rPr>
            </w:pPr>
            <w:r>
              <w:rPr>
                <w:rFonts w:ascii="Arial" w:hAnsi="Arial" w:cs="Arial"/>
                <w:color w:val="000000"/>
              </w:rPr>
              <w:t>Egg,  medium size, at least  56 grams ,piece</w:t>
            </w:r>
          </w:p>
        </w:tc>
        <w:tc>
          <w:tcPr>
            <w:tcW w:w="4410" w:type="dxa"/>
            <w:vAlign w:val="center"/>
          </w:tcPr>
          <w:p w14:paraId="6574B1A3" w14:textId="77777777" w:rsidR="00F04B4C" w:rsidRPr="008F24E6" w:rsidRDefault="00F04B4C" w:rsidP="00F04B4C">
            <w:pPr>
              <w:pStyle w:val="TableParagraph"/>
              <w:rPr>
                <w:sz w:val="24"/>
              </w:rPr>
            </w:pPr>
          </w:p>
        </w:tc>
      </w:tr>
      <w:tr w:rsidR="00F04B4C" w:rsidRPr="008F24E6" w14:paraId="73DD2D1E" w14:textId="77777777" w:rsidTr="00CA04DB">
        <w:trPr>
          <w:trHeight w:val="532"/>
        </w:trPr>
        <w:tc>
          <w:tcPr>
            <w:tcW w:w="720" w:type="dxa"/>
            <w:vAlign w:val="center"/>
          </w:tcPr>
          <w:p w14:paraId="5FA620CA" w14:textId="5C638AAB" w:rsidR="00F04B4C" w:rsidRDefault="00F04B4C" w:rsidP="00F04B4C">
            <w:pPr>
              <w:pStyle w:val="TableParagraph"/>
              <w:spacing w:before="1"/>
              <w:jc w:val="center"/>
            </w:pPr>
            <w:r>
              <w:rPr>
                <w:b/>
                <w:sz w:val="20"/>
                <w:szCs w:val="20"/>
              </w:rPr>
              <w:t>2</w:t>
            </w:r>
          </w:p>
        </w:tc>
        <w:tc>
          <w:tcPr>
            <w:tcW w:w="720" w:type="dxa"/>
            <w:vAlign w:val="center"/>
          </w:tcPr>
          <w:p w14:paraId="0344CE10" w14:textId="3558A119" w:rsidR="00F04B4C" w:rsidRDefault="00F04B4C" w:rsidP="00F04B4C">
            <w:pPr>
              <w:pStyle w:val="TableParagraph"/>
              <w:spacing w:before="17"/>
              <w:jc w:val="center"/>
            </w:pPr>
            <w:r>
              <w:rPr>
                <w:rFonts w:ascii="Arial" w:hAnsi="Arial" w:cs="Arial"/>
                <w:color w:val="000000"/>
              </w:rPr>
              <w:t>420</w:t>
            </w:r>
          </w:p>
        </w:tc>
        <w:tc>
          <w:tcPr>
            <w:tcW w:w="630" w:type="dxa"/>
            <w:vAlign w:val="center"/>
          </w:tcPr>
          <w:p w14:paraId="01A1E5C7" w14:textId="64668331" w:rsidR="00F04B4C" w:rsidRDefault="00F04B4C" w:rsidP="00F04B4C">
            <w:pPr>
              <w:pStyle w:val="TableParagraph"/>
              <w:spacing w:line="292" w:lineRule="exact"/>
              <w:jc w:val="center"/>
            </w:pPr>
            <w:r>
              <w:rPr>
                <w:rFonts w:ascii="Arial" w:hAnsi="Arial" w:cs="Arial"/>
                <w:color w:val="000000"/>
              </w:rPr>
              <w:t>Pack</w:t>
            </w:r>
          </w:p>
        </w:tc>
        <w:tc>
          <w:tcPr>
            <w:tcW w:w="3639" w:type="dxa"/>
            <w:vAlign w:val="bottom"/>
          </w:tcPr>
          <w:p w14:paraId="3AF8ABFB" w14:textId="400EBCF2" w:rsidR="00F04B4C" w:rsidRDefault="00F04B4C" w:rsidP="00F04B4C">
            <w:pPr>
              <w:pStyle w:val="TableParagraph"/>
              <w:spacing w:before="38"/>
              <w:rPr>
                <w:rFonts w:ascii="Arial Narrow" w:hAnsi="Arial Narrow" w:cs="Calibri"/>
              </w:rPr>
            </w:pPr>
            <w:proofErr w:type="spellStart"/>
            <w:r>
              <w:rPr>
                <w:rFonts w:ascii="Arial" w:hAnsi="Arial" w:cs="Arial"/>
              </w:rPr>
              <w:t>Pancit</w:t>
            </w:r>
            <w:proofErr w:type="spellEnd"/>
            <w:r>
              <w:rPr>
                <w:rFonts w:ascii="Arial" w:hAnsi="Arial" w:cs="Arial"/>
              </w:rPr>
              <w:t xml:space="preserve"> </w:t>
            </w:r>
            <w:proofErr w:type="spellStart"/>
            <w:r>
              <w:rPr>
                <w:rFonts w:ascii="Arial" w:hAnsi="Arial" w:cs="Arial"/>
              </w:rPr>
              <w:t>Bihon</w:t>
            </w:r>
            <w:proofErr w:type="spellEnd"/>
            <w:r>
              <w:rPr>
                <w:rFonts w:ascii="Arial" w:hAnsi="Arial" w:cs="Arial"/>
              </w:rPr>
              <w:t>, at least 454grams/ pack</w:t>
            </w:r>
          </w:p>
        </w:tc>
        <w:tc>
          <w:tcPr>
            <w:tcW w:w="4410" w:type="dxa"/>
            <w:vAlign w:val="center"/>
          </w:tcPr>
          <w:p w14:paraId="70EA9EDB" w14:textId="77777777" w:rsidR="00F04B4C" w:rsidRPr="008F24E6" w:rsidRDefault="00F04B4C" w:rsidP="00F04B4C">
            <w:pPr>
              <w:pStyle w:val="TableParagraph"/>
              <w:rPr>
                <w:sz w:val="24"/>
              </w:rPr>
            </w:pPr>
          </w:p>
        </w:tc>
      </w:tr>
      <w:tr w:rsidR="00F04B4C" w:rsidRPr="008F24E6" w14:paraId="1F8F6EA2" w14:textId="77777777" w:rsidTr="00B26F40">
        <w:trPr>
          <w:trHeight w:val="532"/>
        </w:trPr>
        <w:tc>
          <w:tcPr>
            <w:tcW w:w="720" w:type="dxa"/>
            <w:vAlign w:val="center"/>
          </w:tcPr>
          <w:p w14:paraId="0718D7F4" w14:textId="71CBB3DC" w:rsidR="00F04B4C" w:rsidRDefault="00F04B4C" w:rsidP="00F04B4C">
            <w:pPr>
              <w:pStyle w:val="TableParagraph"/>
              <w:spacing w:before="1"/>
              <w:jc w:val="center"/>
            </w:pPr>
            <w:r>
              <w:rPr>
                <w:b/>
                <w:sz w:val="20"/>
                <w:szCs w:val="20"/>
              </w:rPr>
              <w:t>3</w:t>
            </w:r>
          </w:p>
        </w:tc>
        <w:tc>
          <w:tcPr>
            <w:tcW w:w="720" w:type="dxa"/>
            <w:vAlign w:val="center"/>
          </w:tcPr>
          <w:p w14:paraId="5F216F73" w14:textId="53D0F7B8" w:rsidR="00F04B4C" w:rsidRDefault="00F04B4C" w:rsidP="00F04B4C">
            <w:pPr>
              <w:pStyle w:val="TableParagraph"/>
              <w:spacing w:before="17"/>
              <w:jc w:val="center"/>
            </w:pPr>
            <w:r>
              <w:rPr>
                <w:rFonts w:ascii="Arial" w:hAnsi="Arial" w:cs="Arial"/>
                <w:color w:val="000000"/>
              </w:rPr>
              <w:t>420</w:t>
            </w:r>
          </w:p>
        </w:tc>
        <w:tc>
          <w:tcPr>
            <w:tcW w:w="630" w:type="dxa"/>
            <w:vAlign w:val="center"/>
          </w:tcPr>
          <w:p w14:paraId="20BD7761" w14:textId="317F070B" w:rsidR="00F04B4C" w:rsidRDefault="00F04B4C" w:rsidP="00F04B4C">
            <w:pPr>
              <w:pStyle w:val="TableParagraph"/>
              <w:spacing w:line="292" w:lineRule="exact"/>
              <w:jc w:val="center"/>
            </w:pPr>
            <w:r>
              <w:rPr>
                <w:rFonts w:ascii="Arial" w:hAnsi="Arial" w:cs="Arial"/>
                <w:color w:val="000000"/>
              </w:rPr>
              <w:t>Pack</w:t>
            </w:r>
          </w:p>
        </w:tc>
        <w:tc>
          <w:tcPr>
            <w:tcW w:w="3639" w:type="dxa"/>
            <w:vAlign w:val="center"/>
          </w:tcPr>
          <w:p w14:paraId="1F998D98" w14:textId="371A1DDF" w:rsidR="00F04B4C" w:rsidRDefault="00F04B4C" w:rsidP="00F04B4C">
            <w:pPr>
              <w:pStyle w:val="TableParagraph"/>
              <w:spacing w:before="38"/>
              <w:rPr>
                <w:rFonts w:ascii="Arial Narrow" w:hAnsi="Arial Narrow" w:cs="Calibri"/>
              </w:rPr>
            </w:pPr>
            <w:r>
              <w:rPr>
                <w:rFonts w:ascii="Arial" w:hAnsi="Arial" w:cs="Arial"/>
                <w:color w:val="000000"/>
              </w:rPr>
              <w:t xml:space="preserve">Vegetable Oil, at least  485 ml / pack/ plastic bottle </w:t>
            </w:r>
          </w:p>
        </w:tc>
        <w:tc>
          <w:tcPr>
            <w:tcW w:w="4410" w:type="dxa"/>
            <w:vAlign w:val="center"/>
          </w:tcPr>
          <w:p w14:paraId="60D9D363" w14:textId="77777777" w:rsidR="00F04B4C" w:rsidRPr="008F24E6" w:rsidRDefault="00F04B4C" w:rsidP="00F04B4C">
            <w:pPr>
              <w:pStyle w:val="TableParagraph"/>
              <w:rPr>
                <w:sz w:val="24"/>
              </w:rPr>
            </w:pPr>
          </w:p>
        </w:tc>
      </w:tr>
      <w:tr w:rsidR="00F04B4C" w:rsidRPr="008F24E6" w14:paraId="5C26937B" w14:textId="77777777" w:rsidTr="00B26F40">
        <w:trPr>
          <w:trHeight w:val="532"/>
        </w:trPr>
        <w:tc>
          <w:tcPr>
            <w:tcW w:w="720" w:type="dxa"/>
            <w:vAlign w:val="center"/>
          </w:tcPr>
          <w:p w14:paraId="5C940561" w14:textId="2EBFF4C9" w:rsidR="00F04B4C" w:rsidRDefault="00F04B4C" w:rsidP="00F04B4C">
            <w:pPr>
              <w:pStyle w:val="TableParagraph"/>
              <w:spacing w:before="1"/>
              <w:jc w:val="center"/>
            </w:pPr>
            <w:r>
              <w:rPr>
                <w:b/>
                <w:sz w:val="20"/>
                <w:szCs w:val="20"/>
              </w:rPr>
              <w:t>4</w:t>
            </w:r>
          </w:p>
        </w:tc>
        <w:tc>
          <w:tcPr>
            <w:tcW w:w="720" w:type="dxa"/>
            <w:vAlign w:val="center"/>
          </w:tcPr>
          <w:p w14:paraId="359F53D9" w14:textId="5AFFCB91" w:rsidR="00F04B4C" w:rsidRDefault="00F04B4C" w:rsidP="00F04B4C">
            <w:pPr>
              <w:pStyle w:val="TableParagraph"/>
              <w:spacing w:before="17"/>
              <w:jc w:val="center"/>
            </w:pPr>
            <w:r>
              <w:rPr>
                <w:rFonts w:ascii="Arial" w:hAnsi="Arial" w:cs="Arial"/>
                <w:color w:val="000000"/>
              </w:rPr>
              <w:t>400</w:t>
            </w:r>
          </w:p>
        </w:tc>
        <w:tc>
          <w:tcPr>
            <w:tcW w:w="630" w:type="dxa"/>
            <w:vAlign w:val="center"/>
          </w:tcPr>
          <w:p w14:paraId="3C607E1B" w14:textId="733B5089" w:rsidR="00F04B4C" w:rsidRDefault="00F04B4C" w:rsidP="00F04B4C">
            <w:pPr>
              <w:pStyle w:val="TableParagraph"/>
              <w:spacing w:line="292" w:lineRule="exact"/>
              <w:jc w:val="center"/>
            </w:pPr>
            <w:r>
              <w:rPr>
                <w:rFonts w:ascii="Arial" w:hAnsi="Arial" w:cs="Arial"/>
                <w:color w:val="000000"/>
              </w:rPr>
              <w:t>Pack</w:t>
            </w:r>
          </w:p>
        </w:tc>
        <w:tc>
          <w:tcPr>
            <w:tcW w:w="3639" w:type="dxa"/>
            <w:vAlign w:val="center"/>
          </w:tcPr>
          <w:p w14:paraId="5CD29637" w14:textId="35DAE6BF" w:rsidR="00F04B4C" w:rsidRDefault="00F04B4C" w:rsidP="004B30B5">
            <w:pPr>
              <w:pStyle w:val="TableParagraph"/>
              <w:spacing w:before="38"/>
              <w:rPr>
                <w:rFonts w:ascii="Arial Narrow" w:hAnsi="Arial Narrow" w:cs="Calibri"/>
              </w:rPr>
            </w:pPr>
            <w:r>
              <w:rPr>
                <w:rFonts w:ascii="Arial" w:hAnsi="Arial" w:cs="Arial"/>
                <w:color w:val="000000"/>
              </w:rPr>
              <w:t>Brown Sugar,</w:t>
            </w:r>
            <w:r w:rsidR="004B30B5">
              <w:rPr>
                <w:rFonts w:ascii="Arial" w:hAnsi="Arial" w:cs="Arial"/>
                <w:color w:val="000000"/>
              </w:rPr>
              <w:t xml:space="preserve"> </w:t>
            </w:r>
            <w:r>
              <w:rPr>
                <w:rFonts w:ascii="Arial" w:hAnsi="Arial" w:cs="Arial"/>
                <w:color w:val="000000"/>
              </w:rPr>
              <w:t>at least 500 grams / pack</w:t>
            </w:r>
          </w:p>
        </w:tc>
        <w:tc>
          <w:tcPr>
            <w:tcW w:w="4410" w:type="dxa"/>
            <w:vAlign w:val="center"/>
          </w:tcPr>
          <w:p w14:paraId="15D9B5F7" w14:textId="77777777" w:rsidR="00F04B4C" w:rsidRPr="008F24E6" w:rsidRDefault="00F04B4C" w:rsidP="00F04B4C">
            <w:pPr>
              <w:pStyle w:val="TableParagraph"/>
              <w:rPr>
                <w:sz w:val="24"/>
              </w:rPr>
            </w:pPr>
          </w:p>
        </w:tc>
      </w:tr>
      <w:tr w:rsidR="00F04B4C" w:rsidRPr="008F24E6" w14:paraId="178D0622" w14:textId="77777777" w:rsidTr="00B26F40">
        <w:trPr>
          <w:trHeight w:val="532"/>
        </w:trPr>
        <w:tc>
          <w:tcPr>
            <w:tcW w:w="720" w:type="dxa"/>
            <w:vAlign w:val="center"/>
          </w:tcPr>
          <w:p w14:paraId="6038FC92" w14:textId="151E9239" w:rsidR="00F04B4C" w:rsidRDefault="00F04B4C" w:rsidP="00F04B4C">
            <w:pPr>
              <w:pStyle w:val="TableParagraph"/>
              <w:spacing w:before="1"/>
              <w:jc w:val="center"/>
            </w:pPr>
            <w:r>
              <w:rPr>
                <w:b/>
                <w:sz w:val="20"/>
                <w:szCs w:val="20"/>
              </w:rPr>
              <w:t>5</w:t>
            </w:r>
          </w:p>
        </w:tc>
        <w:tc>
          <w:tcPr>
            <w:tcW w:w="720" w:type="dxa"/>
            <w:vAlign w:val="center"/>
          </w:tcPr>
          <w:p w14:paraId="053E630E" w14:textId="5C771CEE" w:rsidR="00F04B4C" w:rsidRDefault="00F04B4C" w:rsidP="00F04B4C">
            <w:pPr>
              <w:pStyle w:val="TableParagraph"/>
              <w:spacing w:before="17"/>
              <w:jc w:val="center"/>
            </w:pPr>
            <w:r>
              <w:rPr>
                <w:rFonts w:ascii="Arial" w:hAnsi="Arial" w:cs="Arial"/>
                <w:color w:val="000000"/>
              </w:rPr>
              <w:t>420</w:t>
            </w:r>
          </w:p>
        </w:tc>
        <w:tc>
          <w:tcPr>
            <w:tcW w:w="630" w:type="dxa"/>
            <w:vAlign w:val="center"/>
          </w:tcPr>
          <w:p w14:paraId="456AC6C9" w14:textId="5F99B06A" w:rsidR="00F04B4C" w:rsidRDefault="00F04B4C" w:rsidP="00F04B4C">
            <w:pPr>
              <w:pStyle w:val="TableParagraph"/>
              <w:spacing w:line="292" w:lineRule="exact"/>
              <w:jc w:val="center"/>
            </w:pPr>
            <w:r>
              <w:rPr>
                <w:rFonts w:ascii="Arial" w:hAnsi="Arial" w:cs="Arial"/>
                <w:color w:val="000000"/>
              </w:rPr>
              <w:t>Pack</w:t>
            </w:r>
          </w:p>
        </w:tc>
        <w:tc>
          <w:tcPr>
            <w:tcW w:w="3639" w:type="dxa"/>
            <w:vAlign w:val="center"/>
          </w:tcPr>
          <w:p w14:paraId="2C58D76D" w14:textId="7B4046DD" w:rsidR="00F04B4C" w:rsidRDefault="00F04B4C" w:rsidP="00F04B4C">
            <w:pPr>
              <w:pStyle w:val="TableParagraph"/>
              <w:spacing w:before="38"/>
              <w:rPr>
                <w:rFonts w:ascii="Arial Narrow" w:hAnsi="Arial Narrow" w:cs="Calibri"/>
              </w:rPr>
            </w:pPr>
            <w:r>
              <w:rPr>
                <w:rFonts w:ascii="Arial" w:hAnsi="Arial" w:cs="Arial"/>
                <w:color w:val="000000"/>
              </w:rPr>
              <w:t>Flour, All Purpose,  at least 500 grams / pack</w:t>
            </w:r>
          </w:p>
        </w:tc>
        <w:tc>
          <w:tcPr>
            <w:tcW w:w="4410" w:type="dxa"/>
            <w:vAlign w:val="center"/>
          </w:tcPr>
          <w:p w14:paraId="674D323C" w14:textId="77777777" w:rsidR="00F04B4C" w:rsidRPr="008F24E6" w:rsidRDefault="00F04B4C" w:rsidP="00F04B4C">
            <w:pPr>
              <w:pStyle w:val="TableParagraph"/>
              <w:rPr>
                <w:sz w:val="24"/>
              </w:rPr>
            </w:pPr>
          </w:p>
        </w:tc>
      </w:tr>
      <w:tr w:rsidR="00F04B4C" w:rsidRPr="008F24E6" w14:paraId="2078AA95" w14:textId="77777777" w:rsidTr="00B26F40">
        <w:trPr>
          <w:trHeight w:val="532"/>
        </w:trPr>
        <w:tc>
          <w:tcPr>
            <w:tcW w:w="720" w:type="dxa"/>
            <w:vAlign w:val="center"/>
          </w:tcPr>
          <w:p w14:paraId="18311421" w14:textId="50DC47F5" w:rsidR="00F04B4C" w:rsidRDefault="00F04B4C" w:rsidP="00F04B4C">
            <w:pPr>
              <w:pStyle w:val="TableParagraph"/>
              <w:spacing w:before="1"/>
              <w:jc w:val="center"/>
            </w:pPr>
            <w:r>
              <w:rPr>
                <w:b/>
                <w:sz w:val="20"/>
                <w:szCs w:val="20"/>
              </w:rPr>
              <w:lastRenderedPageBreak/>
              <w:t>6</w:t>
            </w:r>
          </w:p>
        </w:tc>
        <w:tc>
          <w:tcPr>
            <w:tcW w:w="720" w:type="dxa"/>
            <w:vAlign w:val="center"/>
          </w:tcPr>
          <w:p w14:paraId="2DDDFE4C" w14:textId="1E757525" w:rsidR="00F04B4C" w:rsidRDefault="00F04B4C" w:rsidP="00F04B4C">
            <w:pPr>
              <w:pStyle w:val="TableParagraph"/>
              <w:spacing w:before="17"/>
              <w:jc w:val="center"/>
            </w:pPr>
            <w:r>
              <w:rPr>
                <w:rFonts w:ascii="Arial" w:hAnsi="Arial" w:cs="Arial"/>
                <w:color w:val="000000"/>
              </w:rPr>
              <w:t>350</w:t>
            </w:r>
          </w:p>
        </w:tc>
        <w:tc>
          <w:tcPr>
            <w:tcW w:w="630" w:type="dxa"/>
            <w:vAlign w:val="center"/>
          </w:tcPr>
          <w:p w14:paraId="387167F3" w14:textId="13211510" w:rsidR="00F04B4C" w:rsidRDefault="00F04B4C" w:rsidP="00F04B4C">
            <w:pPr>
              <w:pStyle w:val="TableParagraph"/>
              <w:spacing w:line="292" w:lineRule="exact"/>
              <w:jc w:val="center"/>
            </w:pPr>
            <w:r>
              <w:rPr>
                <w:rFonts w:ascii="Arial" w:hAnsi="Arial" w:cs="Arial"/>
                <w:color w:val="000000"/>
              </w:rPr>
              <w:t>Can</w:t>
            </w:r>
          </w:p>
        </w:tc>
        <w:tc>
          <w:tcPr>
            <w:tcW w:w="3639" w:type="dxa"/>
            <w:vAlign w:val="center"/>
          </w:tcPr>
          <w:p w14:paraId="7EF8DF86" w14:textId="77777777" w:rsidR="00F04B4C" w:rsidRDefault="00F04B4C" w:rsidP="00F04B4C">
            <w:pPr>
              <w:pStyle w:val="TableParagraph"/>
              <w:spacing w:before="38"/>
              <w:rPr>
                <w:rFonts w:ascii="Arial" w:hAnsi="Arial" w:cs="Arial"/>
                <w:color w:val="000000"/>
              </w:rPr>
            </w:pPr>
            <w:r>
              <w:rPr>
                <w:rFonts w:ascii="Arial" w:hAnsi="Arial" w:cs="Arial"/>
                <w:color w:val="000000"/>
              </w:rPr>
              <w:t>Evaporated Filled Milk, at least 370ml per can</w:t>
            </w:r>
          </w:p>
          <w:p w14:paraId="71ADB3E9" w14:textId="6D52078F" w:rsidR="004B30B5" w:rsidRDefault="004B30B5" w:rsidP="00F04B4C">
            <w:pPr>
              <w:pStyle w:val="TableParagraph"/>
              <w:spacing w:before="38"/>
              <w:rPr>
                <w:rFonts w:ascii="Arial Narrow" w:hAnsi="Arial Narrow" w:cs="Calibri"/>
              </w:rPr>
            </w:pPr>
          </w:p>
        </w:tc>
        <w:tc>
          <w:tcPr>
            <w:tcW w:w="4410" w:type="dxa"/>
            <w:vAlign w:val="center"/>
          </w:tcPr>
          <w:p w14:paraId="2FDBDB4B" w14:textId="77777777" w:rsidR="00F04B4C" w:rsidRPr="008F24E6" w:rsidRDefault="00F04B4C" w:rsidP="00F04B4C">
            <w:pPr>
              <w:pStyle w:val="TableParagraph"/>
              <w:rPr>
                <w:sz w:val="24"/>
              </w:rPr>
            </w:pPr>
          </w:p>
        </w:tc>
      </w:tr>
      <w:tr w:rsidR="00F04B4C" w:rsidRPr="008F24E6" w14:paraId="08DB0989" w14:textId="77777777" w:rsidTr="00B26F40">
        <w:trPr>
          <w:trHeight w:val="532"/>
        </w:trPr>
        <w:tc>
          <w:tcPr>
            <w:tcW w:w="720" w:type="dxa"/>
            <w:vAlign w:val="center"/>
          </w:tcPr>
          <w:p w14:paraId="5034E3E7" w14:textId="2DC16523" w:rsidR="00F04B4C" w:rsidRDefault="00F04B4C" w:rsidP="00F04B4C">
            <w:pPr>
              <w:pStyle w:val="TableParagraph"/>
              <w:spacing w:before="1"/>
              <w:jc w:val="center"/>
            </w:pPr>
            <w:r>
              <w:rPr>
                <w:b/>
                <w:sz w:val="20"/>
                <w:szCs w:val="20"/>
              </w:rPr>
              <w:t>7</w:t>
            </w:r>
          </w:p>
        </w:tc>
        <w:tc>
          <w:tcPr>
            <w:tcW w:w="720" w:type="dxa"/>
            <w:vAlign w:val="center"/>
          </w:tcPr>
          <w:p w14:paraId="18180397" w14:textId="14535863" w:rsidR="00F04B4C" w:rsidRDefault="00F04B4C" w:rsidP="00F04B4C">
            <w:pPr>
              <w:pStyle w:val="TableParagraph"/>
              <w:spacing w:before="17"/>
              <w:jc w:val="center"/>
            </w:pPr>
            <w:r>
              <w:rPr>
                <w:rFonts w:ascii="Arial" w:hAnsi="Arial" w:cs="Arial"/>
                <w:color w:val="000000"/>
              </w:rPr>
              <w:t>300</w:t>
            </w:r>
          </w:p>
        </w:tc>
        <w:tc>
          <w:tcPr>
            <w:tcW w:w="630" w:type="dxa"/>
            <w:vAlign w:val="center"/>
          </w:tcPr>
          <w:p w14:paraId="6C4E7632" w14:textId="49BBDAF1" w:rsidR="00F04B4C" w:rsidRDefault="00F04B4C" w:rsidP="00F04B4C">
            <w:pPr>
              <w:pStyle w:val="TableParagraph"/>
              <w:spacing w:line="292" w:lineRule="exact"/>
              <w:jc w:val="center"/>
            </w:pPr>
            <w:r>
              <w:rPr>
                <w:rFonts w:ascii="Arial" w:hAnsi="Arial" w:cs="Arial"/>
                <w:color w:val="000000"/>
              </w:rPr>
              <w:t>Pack</w:t>
            </w:r>
          </w:p>
        </w:tc>
        <w:tc>
          <w:tcPr>
            <w:tcW w:w="3639" w:type="dxa"/>
            <w:vAlign w:val="center"/>
          </w:tcPr>
          <w:p w14:paraId="19193ACD" w14:textId="6404B98D" w:rsidR="00F04B4C" w:rsidRDefault="00F04B4C" w:rsidP="00F04B4C">
            <w:pPr>
              <w:pStyle w:val="TableParagraph"/>
              <w:spacing w:before="38"/>
              <w:rPr>
                <w:rFonts w:ascii="Arial Narrow" w:hAnsi="Arial Narrow" w:cs="Calibri"/>
              </w:rPr>
            </w:pPr>
            <w:r>
              <w:rPr>
                <w:rFonts w:ascii="Arial" w:hAnsi="Arial" w:cs="Arial"/>
                <w:color w:val="000000"/>
              </w:rPr>
              <w:t>Baking powder, at least 50 grams/pack</w:t>
            </w:r>
          </w:p>
        </w:tc>
        <w:tc>
          <w:tcPr>
            <w:tcW w:w="4410" w:type="dxa"/>
            <w:vAlign w:val="center"/>
          </w:tcPr>
          <w:p w14:paraId="77F18DD5" w14:textId="77777777" w:rsidR="00F04B4C" w:rsidRPr="008F24E6" w:rsidRDefault="00F04B4C" w:rsidP="00F04B4C">
            <w:pPr>
              <w:pStyle w:val="TableParagraph"/>
              <w:rPr>
                <w:sz w:val="24"/>
              </w:rPr>
            </w:pPr>
          </w:p>
        </w:tc>
      </w:tr>
      <w:tr w:rsidR="00F04B4C" w:rsidRPr="008F24E6" w14:paraId="54E538D9" w14:textId="77777777" w:rsidTr="00B26F40">
        <w:trPr>
          <w:trHeight w:val="532"/>
        </w:trPr>
        <w:tc>
          <w:tcPr>
            <w:tcW w:w="720" w:type="dxa"/>
            <w:vAlign w:val="center"/>
          </w:tcPr>
          <w:p w14:paraId="560988A3" w14:textId="6F51AF1A" w:rsidR="00F04B4C" w:rsidRDefault="00F04B4C" w:rsidP="00F04B4C">
            <w:pPr>
              <w:pStyle w:val="TableParagraph"/>
              <w:spacing w:before="1"/>
              <w:jc w:val="center"/>
            </w:pPr>
            <w:r>
              <w:rPr>
                <w:b/>
                <w:sz w:val="20"/>
                <w:szCs w:val="20"/>
              </w:rPr>
              <w:t>8</w:t>
            </w:r>
          </w:p>
        </w:tc>
        <w:tc>
          <w:tcPr>
            <w:tcW w:w="720" w:type="dxa"/>
            <w:vAlign w:val="center"/>
          </w:tcPr>
          <w:p w14:paraId="46CBB413" w14:textId="33A83203" w:rsidR="00F04B4C" w:rsidRDefault="00F04B4C" w:rsidP="00F04B4C">
            <w:pPr>
              <w:pStyle w:val="TableParagraph"/>
              <w:spacing w:before="17"/>
              <w:jc w:val="center"/>
            </w:pPr>
            <w:r>
              <w:rPr>
                <w:rFonts w:ascii="Arial" w:hAnsi="Arial" w:cs="Arial"/>
                <w:color w:val="000000"/>
              </w:rPr>
              <w:t>200</w:t>
            </w:r>
          </w:p>
        </w:tc>
        <w:tc>
          <w:tcPr>
            <w:tcW w:w="630" w:type="dxa"/>
            <w:vAlign w:val="center"/>
          </w:tcPr>
          <w:p w14:paraId="0FC81519" w14:textId="7CCB9E4E" w:rsidR="00F04B4C" w:rsidRDefault="00F04B4C" w:rsidP="00F04B4C">
            <w:pPr>
              <w:pStyle w:val="TableParagraph"/>
              <w:spacing w:line="292" w:lineRule="exact"/>
              <w:jc w:val="center"/>
            </w:pPr>
            <w:r>
              <w:rPr>
                <w:rFonts w:ascii="Arial" w:hAnsi="Arial" w:cs="Arial"/>
                <w:color w:val="000000"/>
              </w:rPr>
              <w:t>pack</w:t>
            </w:r>
          </w:p>
        </w:tc>
        <w:tc>
          <w:tcPr>
            <w:tcW w:w="3639" w:type="dxa"/>
            <w:vAlign w:val="center"/>
          </w:tcPr>
          <w:p w14:paraId="09DE0B8B" w14:textId="118872B9" w:rsidR="00F04B4C" w:rsidRDefault="00F04B4C" w:rsidP="00F04B4C">
            <w:pPr>
              <w:pStyle w:val="TableParagraph"/>
              <w:spacing w:before="38"/>
              <w:rPr>
                <w:rFonts w:ascii="Arial Narrow" w:hAnsi="Arial Narrow" w:cs="Calibri"/>
              </w:rPr>
            </w:pPr>
            <w:r>
              <w:rPr>
                <w:rFonts w:ascii="Arial" w:hAnsi="Arial" w:cs="Arial"/>
                <w:color w:val="000000"/>
              </w:rPr>
              <w:t>Soy sauce, at least 100ml /pack</w:t>
            </w:r>
          </w:p>
        </w:tc>
        <w:tc>
          <w:tcPr>
            <w:tcW w:w="4410" w:type="dxa"/>
            <w:vAlign w:val="center"/>
          </w:tcPr>
          <w:p w14:paraId="266D9476" w14:textId="77777777" w:rsidR="00F04B4C" w:rsidRPr="008F24E6" w:rsidRDefault="00F04B4C" w:rsidP="00F04B4C">
            <w:pPr>
              <w:pStyle w:val="TableParagraph"/>
              <w:rPr>
                <w:sz w:val="24"/>
              </w:rPr>
            </w:pPr>
          </w:p>
        </w:tc>
      </w:tr>
      <w:tr w:rsidR="00F04B4C" w:rsidRPr="008F24E6" w14:paraId="721E6CBB" w14:textId="77777777" w:rsidTr="00B26F40">
        <w:trPr>
          <w:trHeight w:val="532"/>
        </w:trPr>
        <w:tc>
          <w:tcPr>
            <w:tcW w:w="720" w:type="dxa"/>
            <w:vAlign w:val="center"/>
          </w:tcPr>
          <w:p w14:paraId="78C2CFB2" w14:textId="2BB76BE9" w:rsidR="00F04B4C" w:rsidRDefault="00F04B4C" w:rsidP="00F04B4C">
            <w:pPr>
              <w:pStyle w:val="TableParagraph"/>
              <w:spacing w:before="1"/>
              <w:jc w:val="center"/>
            </w:pPr>
            <w:r>
              <w:rPr>
                <w:b/>
                <w:sz w:val="20"/>
                <w:szCs w:val="20"/>
              </w:rPr>
              <w:t>9</w:t>
            </w:r>
          </w:p>
        </w:tc>
        <w:tc>
          <w:tcPr>
            <w:tcW w:w="720" w:type="dxa"/>
            <w:vAlign w:val="center"/>
          </w:tcPr>
          <w:p w14:paraId="64A6CAF6" w14:textId="706EEF57" w:rsidR="00F04B4C" w:rsidRDefault="00F04B4C" w:rsidP="00F04B4C">
            <w:pPr>
              <w:pStyle w:val="TableParagraph"/>
              <w:spacing w:before="17"/>
              <w:jc w:val="center"/>
            </w:pPr>
            <w:r>
              <w:rPr>
                <w:rFonts w:ascii="Arial" w:hAnsi="Arial" w:cs="Arial"/>
                <w:color w:val="000000"/>
              </w:rPr>
              <w:t>100</w:t>
            </w:r>
          </w:p>
        </w:tc>
        <w:tc>
          <w:tcPr>
            <w:tcW w:w="630" w:type="dxa"/>
            <w:vAlign w:val="center"/>
          </w:tcPr>
          <w:p w14:paraId="6DC51D66" w14:textId="4D994B12" w:rsidR="00F04B4C" w:rsidRDefault="00F04B4C" w:rsidP="00F04B4C">
            <w:pPr>
              <w:pStyle w:val="TableParagraph"/>
              <w:spacing w:line="292" w:lineRule="exact"/>
              <w:jc w:val="center"/>
            </w:pPr>
            <w:r>
              <w:rPr>
                <w:rFonts w:ascii="Arial" w:hAnsi="Arial" w:cs="Arial"/>
                <w:color w:val="000000"/>
              </w:rPr>
              <w:t>Pack</w:t>
            </w:r>
          </w:p>
        </w:tc>
        <w:tc>
          <w:tcPr>
            <w:tcW w:w="3639" w:type="dxa"/>
            <w:vAlign w:val="center"/>
          </w:tcPr>
          <w:p w14:paraId="169A4D5F" w14:textId="77777777" w:rsidR="00F04B4C" w:rsidRDefault="00F04B4C" w:rsidP="00F04B4C">
            <w:pPr>
              <w:pStyle w:val="TableParagraph"/>
              <w:spacing w:before="38"/>
              <w:rPr>
                <w:rFonts w:ascii="Arial" w:hAnsi="Arial" w:cs="Arial"/>
                <w:color w:val="000000"/>
              </w:rPr>
            </w:pPr>
            <w:r>
              <w:rPr>
                <w:rFonts w:ascii="Arial" w:hAnsi="Arial" w:cs="Arial"/>
                <w:color w:val="000000"/>
              </w:rPr>
              <w:t xml:space="preserve">Iodized Salt, at least 500 grams / pack with </w:t>
            </w:r>
            <w:proofErr w:type="spellStart"/>
            <w:r>
              <w:rPr>
                <w:rFonts w:ascii="Arial" w:hAnsi="Arial" w:cs="Arial"/>
                <w:color w:val="000000"/>
              </w:rPr>
              <w:t>sangkap</w:t>
            </w:r>
            <w:proofErr w:type="spellEnd"/>
            <w:r>
              <w:rPr>
                <w:rFonts w:ascii="Arial" w:hAnsi="Arial" w:cs="Arial"/>
                <w:color w:val="000000"/>
              </w:rPr>
              <w:t xml:space="preserve"> </w:t>
            </w:r>
            <w:proofErr w:type="spellStart"/>
            <w:r>
              <w:rPr>
                <w:rFonts w:ascii="Arial" w:hAnsi="Arial" w:cs="Arial"/>
                <w:color w:val="000000"/>
              </w:rPr>
              <w:t>pinoy</w:t>
            </w:r>
            <w:proofErr w:type="spellEnd"/>
            <w:r>
              <w:rPr>
                <w:rFonts w:ascii="Arial" w:hAnsi="Arial" w:cs="Arial"/>
                <w:color w:val="000000"/>
              </w:rPr>
              <w:t xml:space="preserve"> seal</w:t>
            </w:r>
          </w:p>
          <w:p w14:paraId="3E05D0AF" w14:textId="6A4C926D" w:rsidR="004B30B5" w:rsidRDefault="004B30B5" w:rsidP="00F04B4C">
            <w:pPr>
              <w:pStyle w:val="TableParagraph"/>
              <w:spacing w:before="38"/>
              <w:rPr>
                <w:rFonts w:ascii="Arial Narrow" w:hAnsi="Arial Narrow" w:cs="Calibri"/>
              </w:rPr>
            </w:pPr>
          </w:p>
        </w:tc>
        <w:tc>
          <w:tcPr>
            <w:tcW w:w="4410" w:type="dxa"/>
            <w:vAlign w:val="center"/>
          </w:tcPr>
          <w:p w14:paraId="0023A285" w14:textId="77777777" w:rsidR="00F04B4C" w:rsidRPr="008F24E6" w:rsidRDefault="00F04B4C" w:rsidP="00F04B4C">
            <w:pPr>
              <w:pStyle w:val="TableParagraph"/>
              <w:rPr>
                <w:sz w:val="24"/>
              </w:rPr>
            </w:pPr>
          </w:p>
        </w:tc>
      </w:tr>
      <w:tr w:rsidR="00F04B4C" w:rsidRPr="008F24E6" w14:paraId="361E754D" w14:textId="77777777" w:rsidTr="00B26F40">
        <w:trPr>
          <w:trHeight w:val="532"/>
        </w:trPr>
        <w:tc>
          <w:tcPr>
            <w:tcW w:w="720" w:type="dxa"/>
            <w:vAlign w:val="center"/>
          </w:tcPr>
          <w:p w14:paraId="6BB10C63" w14:textId="36B3A00A" w:rsidR="00F04B4C" w:rsidRDefault="00F04B4C" w:rsidP="00F04B4C">
            <w:pPr>
              <w:pStyle w:val="TableParagraph"/>
              <w:spacing w:before="1"/>
              <w:jc w:val="center"/>
            </w:pPr>
            <w:r>
              <w:rPr>
                <w:b/>
                <w:sz w:val="20"/>
                <w:szCs w:val="20"/>
              </w:rPr>
              <w:t>10</w:t>
            </w:r>
          </w:p>
        </w:tc>
        <w:tc>
          <w:tcPr>
            <w:tcW w:w="720" w:type="dxa"/>
            <w:vAlign w:val="center"/>
          </w:tcPr>
          <w:p w14:paraId="0235152D" w14:textId="4D3F1D12" w:rsidR="00F04B4C" w:rsidRDefault="00F04B4C" w:rsidP="00F04B4C">
            <w:pPr>
              <w:pStyle w:val="TableParagraph"/>
              <w:spacing w:before="17"/>
              <w:jc w:val="center"/>
            </w:pPr>
            <w:r>
              <w:rPr>
                <w:rFonts w:ascii="Arial" w:hAnsi="Arial" w:cs="Arial"/>
                <w:color w:val="000000"/>
              </w:rPr>
              <w:t>400</w:t>
            </w:r>
          </w:p>
        </w:tc>
        <w:tc>
          <w:tcPr>
            <w:tcW w:w="630" w:type="dxa"/>
            <w:vAlign w:val="center"/>
          </w:tcPr>
          <w:p w14:paraId="4979FF57" w14:textId="4DFEF181" w:rsidR="00F04B4C" w:rsidRDefault="00F04B4C" w:rsidP="00F04B4C">
            <w:pPr>
              <w:pStyle w:val="TableParagraph"/>
              <w:spacing w:line="292" w:lineRule="exact"/>
              <w:jc w:val="center"/>
            </w:pPr>
            <w:r>
              <w:rPr>
                <w:rFonts w:ascii="Arial" w:hAnsi="Arial" w:cs="Arial"/>
                <w:color w:val="000000"/>
              </w:rPr>
              <w:t>Pack</w:t>
            </w:r>
          </w:p>
        </w:tc>
        <w:tc>
          <w:tcPr>
            <w:tcW w:w="3639" w:type="dxa"/>
            <w:vAlign w:val="center"/>
          </w:tcPr>
          <w:p w14:paraId="68459BF3" w14:textId="3FD1D5A5" w:rsidR="00F04B4C" w:rsidRDefault="00F04B4C" w:rsidP="00F04B4C">
            <w:pPr>
              <w:pStyle w:val="TableParagraph"/>
              <w:spacing w:before="38"/>
              <w:rPr>
                <w:rFonts w:ascii="Arial Narrow" w:hAnsi="Arial Narrow" w:cs="Calibri"/>
              </w:rPr>
            </w:pPr>
            <w:proofErr w:type="spellStart"/>
            <w:r>
              <w:rPr>
                <w:rFonts w:ascii="Arial" w:hAnsi="Arial" w:cs="Arial"/>
                <w:color w:val="000000"/>
              </w:rPr>
              <w:t>Sotanghon</w:t>
            </w:r>
            <w:proofErr w:type="spellEnd"/>
            <w:r>
              <w:rPr>
                <w:rFonts w:ascii="Arial" w:hAnsi="Arial" w:cs="Arial"/>
                <w:color w:val="000000"/>
              </w:rPr>
              <w:t xml:space="preserve"> Noodles,  at least 200 / pack</w:t>
            </w:r>
          </w:p>
        </w:tc>
        <w:tc>
          <w:tcPr>
            <w:tcW w:w="4410" w:type="dxa"/>
            <w:vAlign w:val="center"/>
          </w:tcPr>
          <w:p w14:paraId="517CA6F9" w14:textId="77777777" w:rsidR="00F04B4C" w:rsidRPr="008F24E6" w:rsidRDefault="00F04B4C" w:rsidP="00F04B4C">
            <w:pPr>
              <w:pStyle w:val="TableParagraph"/>
              <w:rPr>
                <w:sz w:val="24"/>
              </w:rPr>
            </w:pPr>
          </w:p>
        </w:tc>
      </w:tr>
      <w:tr w:rsidR="00F04B4C" w:rsidRPr="008F24E6" w14:paraId="0AC8817E" w14:textId="77777777" w:rsidTr="00B26F40">
        <w:trPr>
          <w:trHeight w:val="532"/>
        </w:trPr>
        <w:tc>
          <w:tcPr>
            <w:tcW w:w="720" w:type="dxa"/>
            <w:vAlign w:val="center"/>
          </w:tcPr>
          <w:p w14:paraId="4986D274" w14:textId="240F63AB" w:rsidR="00F04B4C" w:rsidRDefault="00F04B4C" w:rsidP="00F04B4C">
            <w:pPr>
              <w:pStyle w:val="TableParagraph"/>
              <w:spacing w:before="1"/>
              <w:jc w:val="center"/>
            </w:pPr>
            <w:r>
              <w:rPr>
                <w:b/>
                <w:sz w:val="20"/>
                <w:szCs w:val="20"/>
              </w:rPr>
              <w:t>11</w:t>
            </w:r>
          </w:p>
        </w:tc>
        <w:tc>
          <w:tcPr>
            <w:tcW w:w="720" w:type="dxa"/>
            <w:vAlign w:val="center"/>
          </w:tcPr>
          <w:p w14:paraId="544490EB" w14:textId="1FC24473" w:rsidR="00F04B4C" w:rsidRDefault="00F04B4C" w:rsidP="00F04B4C">
            <w:pPr>
              <w:pStyle w:val="TableParagraph"/>
              <w:spacing w:before="17"/>
              <w:jc w:val="center"/>
            </w:pPr>
            <w:r>
              <w:rPr>
                <w:rFonts w:ascii="Arial" w:hAnsi="Arial" w:cs="Arial"/>
                <w:color w:val="000000"/>
              </w:rPr>
              <w:t>449</w:t>
            </w:r>
          </w:p>
        </w:tc>
        <w:tc>
          <w:tcPr>
            <w:tcW w:w="630" w:type="dxa"/>
            <w:vAlign w:val="center"/>
          </w:tcPr>
          <w:p w14:paraId="65786CF9" w14:textId="00CD59AE" w:rsidR="00F04B4C" w:rsidRDefault="00F04B4C" w:rsidP="00F04B4C">
            <w:pPr>
              <w:pStyle w:val="TableParagraph"/>
              <w:spacing w:line="292" w:lineRule="exact"/>
              <w:jc w:val="center"/>
            </w:pPr>
            <w:r>
              <w:rPr>
                <w:rFonts w:ascii="Arial" w:hAnsi="Arial" w:cs="Arial"/>
                <w:color w:val="000000"/>
              </w:rPr>
              <w:t>Pack</w:t>
            </w:r>
          </w:p>
        </w:tc>
        <w:tc>
          <w:tcPr>
            <w:tcW w:w="3639" w:type="dxa"/>
            <w:vAlign w:val="center"/>
          </w:tcPr>
          <w:p w14:paraId="57F971FC" w14:textId="3F56A4E6" w:rsidR="00F04B4C" w:rsidRDefault="00F04B4C" w:rsidP="004B30B5">
            <w:pPr>
              <w:pStyle w:val="TableParagraph"/>
              <w:spacing w:before="38"/>
              <w:rPr>
                <w:rFonts w:ascii="Arial Narrow" w:hAnsi="Arial Narrow" w:cs="Calibri"/>
              </w:rPr>
            </w:pPr>
            <w:r>
              <w:rPr>
                <w:rFonts w:ascii="Arial" w:hAnsi="Arial" w:cs="Arial"/>
                <w:color w:val="000000"/>
              </w:rPr>
              <w:t>Bundle Spaghetti pasta</w:t>
            </w:r>
            <w:r w:rsidR="004B30B5">
              <w:rPr>
                <w:rFonts w:ascii="Arial" w:hAnsi="Arial" w:cs="Arial"/>
                <w:color w:val="000000"/>
              </w:rPr>
              <w:t xml:space="preserve"> </w:t>
            </w:r>
            <w:r>
              <w:rPr>
                <w:rFonts w:ascii="Arial" w:hAnsi="Arial" w:cs="Arial"/>
                <w:color w:val="000000"/>
              </w:rPr>
              <w:t>(at least 900grams/pack) and Spaghetti Sauce   (at least 850 grams/ pack)</w:t>
            </w:r>
          </w:p>
        </w:tc>
        <w:tc>
          <w:tcPr>
            <w:tcW w:w="4410" w:type="dxa"/>
            <w:vAlign w:val="center"/>
          </w:tcPr>
          <w:p w14:paraId="1796AF1C" w14:textId="77777777" w:rsidR="00F04B4C" w:rsidRPr="008F24E6" w:rsidRDefault="00F04B4C" w:rsidP="00F04B4C">
            <w:pPr>
              <w:pStyle w:val="TableParagraph"/>
              <w:rPr>
                <w:sz w:val="24"/>
              </w:rPr>
            </w:pPr>
          </w:p>
        </w:tc>
      </w:tr>
      <w:tr w:rsidR="00F04B4C" w:rsidRPr="008F24E6" w14:paraId="4D3C42AF" w14:textId="77777777" w:rsidTr="00B26F40">
        <w:trPr>
          <w:trHeight w:val="532"/>
        </w:trPr>
        <w:tc>
          <w:tcPr>
            <w:tcW w:w="720" w:type="dxa"/>
            <w:vAlign w:val="center"/>
          </w:tcPr>
          <w:p w14:paraId="491C7AB7" w14:textId="7D6F6E42" w:rsidR="00F04B4C" w:rsidRDefault="00F04B4C" w:rsidP="00F04B4C">
            <w:pPr>
              <w:pStyle w:val="TableParagraph"/>
              <w:spacing w:before="1"/>
              <w:jc w:val="center"/>
            </w:pPr>
            <w:r>
              <w:rPr>
                <w:b/>
                <w:sz w:val="20"/>
                <w:szCs w:val="20"/>
              </w:rPr>
              <w:t>12</w:t>
            </w:r>
          </w:p>
        </w:tc>
        <w:tc>
          <w:tcPr>
            <w:tcW w:w="720" w:type="dxa"/>
            <w:vAlign w:val="center"/>
          </w:tcPr>
          <w:p w14:paraId="649CA44E" w14:textId="7E9EC11C" w:rsidR="00F04B4C" w:rsidRDefault="00F04B4C" w:rsidP="00F04B4C">
            <w:pPr>
              <w:pStyle w:val="TableParagraph"/>
              <w:spacing w:before="17"/>
              <w:jc w:val="center"/>
            </w:pPr>
            <w:r>
              <w:rPr>
                <w:rFonts w:ascii="Arial" w:hAnsi="Arial" w:cs="Arial"/>
                <w:color w:val="000000"/>
              </w:rPr>
              <w:t>400</w:t>
            </w:r>
          </w:p>
        </w:tc>
        <w:tc>
          <w:tcPr>
            <w:tcW w:w="630" w:type="dxa"/>
            <w:vAlign w:val="center"/>
          </w:tcPr>
          <w:p w14:paraId="68583EC4" w14:textId="5AA576B9" w:rsidR="00F04B4C" w:rsidRDefault="00F04B4C" w:rsidP="00F04B4C">
            <w:pPr>
              <w:pStyle w:val="TableParagraph"/>
              <w:spacing w:line="292" w:lineRule="exact"/>
              <w:jc w:val="center"/>
            </w:pPr>
            <w:r>
              <w:rPr>
                <w:rFonts w:ascii="Arial" w:hAnsi="Arial" w:cs="Arial"/>
                <w:color w:val="000000"/>
              </w:rPr>
              <w:t>Pack</w:t>
            </w:r>
          </w:p>
        </w:tc>
        <w:tc>
          <w:tcPr>
            <w:tcW w:w="3639" w:type="dxa"/>
            <w:vAlign w:val="center"/>
          </w:tcPr>
          <w:p w14:paraId="1C6CDDC4" w14:textId="40502E88" w:rsidR="00F04B4C" w:rsidRDefault="00F04B4C" w:rsidP="00F04B4C">
            <w:pPr>
              <w:pStyle w:val="TableParagraph"/>
              <w:spacing w:before="38"/>
              <w:rPr>
                <w:rFonts w:ascii="Arial Narrow" w:hAnsi="Arial Narrow" w:cs="Calibri"/>
              </w:rPr>
            </w:pPr>
            <w:r>
              <w:rPr>
                <w:rFonts w:ascii="Arial" w:hAnsi="Arial" w:cs="Arial"/>
                <w:color w:val="000000"/>
              </w:rPr>
              <w:t>Cheddar Cheese at least 165grams / pack</w:t>
            </w:r>
          </w:p>
        </w:tc>
        <w:tc>
          <w:tcPr>
            <w:tcW w:w="4410" w:type="dxa"/>
            <w:vAlign w:val="center"/>
          </w:tcPr>
          <w:p w14:paraId="178465A6" w14:textId="77777777" w:rsidR="00F04B4C" w:rsidRPr="008F24E6" w:rsidRDefault="00F04B4C" w:rsidP="00F04B4C">
            <w:pPr>
              <w:pStyle w:val="TableParagraph"/>
              <w:rPr>
                <w:sz w:val="24"/>
              </w:rPr>
            </w:pPr>
          </w:p>
        </w:tc>
      </w:tr>
      <w:tr w:rsidR="00F04B4C" w:rsidRPr="008F24E6" w14:paraId="543B3B9A" w14:textId="77777777" w:rsidTr="00B26F40">
        <w:trPr>
          <w:trHeight w:val="532"/>
        </w:trPr>
        <w:tc>
          <w:tcPr>
            <w:tcW w:w="720" w:type="dxa"/>
            <w:vAlign w:val="center"/>
          </w:tcPr>
          <w:p w14:paraId="1BD701F4" w14:textId="36E5E3B2" w:rsidR="00F04B4C" w:rsidRDefault="00F04B4C" w:rsidP="00F04B4C">
            <w:pPr>
              <w:pStyle w:val="TableParagraph"/>
              <w:spacing w:before="1"/>
              <w:jc w:val="center"/>
            </w:pPr>
            <w:r>
              <w:rPr>
                <w:b/>
                <w:sz w:val="20"/>
                <w:szCs w:val="20"/>
              </w:rPr>
              <w:t>13</w:t>
            </w:r>
          </w:p>
        </w:tc>
        <w:tc>
          <w:tcPr>
            <w:tcW w:w="720" w:type="dxa"/>
            <w:vAlign w:val="center"/>
          </w:tcPr>
          <w:p w14:paraId="2272A0F8" w14:textId="1A287BCD" w:rsidR="00F04B4C" w:rsidRDefault="00F04B4C" w:rsidP="00F04B4C">
            <w:pPr>
              <w:pStyle w:val="TableParagraph"/>
              <w:spacing w:before="17"/>
              <w:jc w:val="center"/>
            </w:pPr>
            <w:r>
              <w:rPr>
                <w:rFonts w:ascii="Arial" w:hAnsi="Arial" w:cs="Arial"/>
                <w:color w:val="000000"/>
              </w:rPr>
              <w:t>420</w:t>
            </w:r>
          </w:p>
        </w:tc>
        <w:tc>
          <w:tcPr>
            <w:tcW w:w="630" w:type="dxa"/>
            <w:vAlign w:val="center"/>
          </w:tcPr>
          <w:p w14:paraId="22960DD5" w14:textId="606B7F93" w:rsidR="00F04B4C" w:rsidRDefault="00F04B4C" w:rsidP="00F04B4C">
            <w:pPr>
              <w:pStyle w:val="TableParagraph"/>
              <w:spacing w:line="292" w:lineRule="exact"/>
              <w:jc w:val="center"/>
            </w:pPr>
            <w:r>
              <w:rPr>
                <w:rFonts w:ascii="Arial" w:hAnsi="Arial" w:cs="Arial"/>
                <w:color w:val="000000"/>
              </w:rPr>
              <w:t>Pack</w:t>
            </w:r>
          </w:p>
        </w:tc>
        <w:tc>
          <w:tcPr>
            <w:tcW w:w="3639" w:type="dxa"/>
            <w:vAlign w:val="center"/>
          </w:tcPr>
          <w:p w14:paraId="58CF630A" w14:textId="77777777" w:rsidR="00F04B4C" w:rsidRDefault="00F04B4C" w:rsidP="004B30B5">
            <w:pPr>
              <w:pStyle w:val="TableParagraph"/>
              <w:spacing w:before="38"/>
              <w:rPr>
                <w:rFonts w:ascii="Arial" w:hAnsi="Arial" w:cs="Arial"/>
                <w:color w:val="000000"/>
              </w:rPr>
            </w:pPr>
            <w:r>
              <w:rPr>
                <w:rFonts w:ascii="Arial" w:hAnsi="Arial" w:cs="Arial"/>
                <w:color w:val="000000"/>
              </w:rPr>
              <w:t xml:space="preserve">Local </w:t>
            </w:r>
            <w:proofErr w:type="spellStart"/>
            <w:r>
              <w:rPr>
                <w:rFonts w:ascii="Arial" w:hAnsi="Arial" w:cs="Arial"/>
                <w:color w:val="000000"/>
              </w:rPr>
              <w:t>Malagkit</w:t>
            </w:r>
            <w:proofErr w:type="spellEnd"/>
            <w:r>
              <w:rPr>
                <w:rFonts w:ascii="Arial" w:hAnsi="Arial" w:cs="Arial"/>
                <w:color w:val="000000"/>
              </w:rPr>
              <w:t xml:space="preserve"> rice,</w:t>
            </w:r>
            <w:r w:rsidR="004B30B5">
              <w:rPr>
                <w:rFonts w:ascii="Arial" w:hAnsi="Arial" w:cs="Arial"/>
                <w:color w:val="000000"/>
              </w:rPr>
              <w:t xml:space="preserve"> </w:t>
            </w:r>
            <w:r>
              <w:rPr>
                <w:rFonts w:ascii="Arial" w:hAnsi="Arial" w:cs="Arial"/>
                <w:color w:val="000000"/>
              </w:rPr>
              <w:t>at least 500grams/ pack</w:t>
            </w:r>
          </w:p>
          <w:p w14:paraId="719D5FA5" w14:textId="7E9943EA" w:rsidR="004B30B5" w:rsidRDefault="004B30B5" w:rsidP="004B30B5">
            <w:pPr>
              <w:pStyle w:val="TableParagraph"/>
              <w:spacing w:before="38"/>
              <w:rPr>
                <w:rFonts w:ascii="Arial Narrow" w:hAnsi="Arial Narrow" w:cs="Calibri"/>
              </w:rPr>
            </w:pPr>
          </w:p>
        </w:tc>
        <w:tc>
          <w:tcPr>
            <w:tcW w:w="4410" w:type="dxa"/>
            <w:vAlign w:val="center"/>
          </w:tcPr>
          <w:p w14:paraId="3D6B30C8" w14:textId="77777777" w:rsidR="00F04B4C" w:rsidRPr="008F24E6" w:rsidRDefault="00F04B4C" w:rsidP="00F04B4C">
            <w:pPr>
              <w:pStyle w:val="TableParagraph"/>
              <w:rPr>
                <w:sz w:val="24"/>
              </w:rPr>
            </w:pPr>
          </w:p>
        </w:tc>
      </w:tr>
      <w:tr w:rsidR="00F04B4C" w:rsidRPr="008F24E6" w14:paraId="1375F8A5" w14:textId="77777777" w:rsidTr="00B26F40">
        <w:trPr>
          <w:trHeight w:val="532"/>
        </w:trPr>
        <w:tc>
          <w:tcPr>
            <w:tcW w:w="720" w:type="dxa"/>
            <w:vAlign w:val="center"/>
          </w:tcPr>
          <w:p w14:paraId="7F6A5FB4" w14:textId="2C5CF81C" w:rsidR="00F04B4C" w:rsidRDefault="00F04B4C" w:rsidP="00F04B4C">
            <w:pPr>
              <w:pStyle w:val="TableParagraph"/>
              <w:spacing w:before="1"/>
              <w:jc w:val="center"/>
            </w:pPr>
            <w:r>
              <w:rPr>
                <w:b/>
                <w:sz w:val="20"/>
                <w:szCs w:val="20"/>
              </w:rPr>
              <w:t>14</w:t>
            </w:r>
          </w:p>
        </w:tc>
        <w:tc>
          <w:tcPr>
            <w:tcW w:w="720" w:type="dxa"/>
            <w:vAlign w:val="center"/>
          </w:tcPr>
          <w:p w14:paraId="2EE677A6" w14:textId="1D0652BD" w:rsidR="00F04B4C" w:rsidRDefault="00F04B4C" w:rsidP="00F04B4C">
            <w:pPr>
              <w:pStyle w:val="TableParagraph"/>
              <w:spacing w:before="17"/>
              <w:jc w:val="center"/>
            </w:pPr>
            <w:r>
              <w:rPr>
                <w:rFonts w:ascii="Arial" w:hAnsi="Arial" w:cs="Arial"/>
                <w:color w:val="000000"/>
              </w:rPr>
              <w:t>250</w:t>
            </w:r>
          </w:p>
        </w:tc>
        <w:tc>
          <w:tcPr>
            <w:tcW w:w="630" w:type="dxa"/>
            <w:vAlign w:val="center"/>
          </w:tcPr>
          <w:p w14:paraId="5A88ED80" w14:textId="7B7614F6" w:rsidR="00F04B4C" w:rsidRDefault="00F04B4C" w:rsidP="00F04B4C">
            <w:pPr>
              <w:pStyle w:val="TableParagraph"/>
              <w:spacing w:line="292" w:lineRule="exact"/>
              <w:jc w:val="center"/>
            </w:pPr>
            <w:r>
              <w:rPr>
                <w:rFonts w:ascii="Arial" w:hAnsi="Arial" w:cs="Arial"/>
                <w:color w:val="000000"/>
              </w:rPr>
              <w:t>Pack</w:t>
            </w:r>
          </w:p>
        </w:tc>
        <w:tc>
          <w:tcPr>
            <w:tcW w:w="3639" w:type="dxa"/>
            <w:vAlign w:val="center"/>
          </w:tcPr>
          <w:p w14:paraId="5A78CAEB" w14:textId="77777777" w:rsidR="00F04B4C" w:rsidRDefault="00F04B4C" w:rsidP="00F04B4C">
            <w:pPr>
              <w:pStyle w:val="TableParagraph"/>
              <w:spacing w:before="38"/>
              <w:rPr>
                <w:rFonts w:ascii="Arial" w:hAnsi="Arial" w:cs="Arial"/>
                <w:color w:val="000000"/>
              </w:rPr>
            </w:pPr>
            <w:r>
              <w:rPr>
                <w:rFonts w:ascii="Arial" w:hAnsi="Arial" w:cs="Arial"/>
                <w:color w:val="000000"/>
              </w:rPr>
              <w:t>Coconut Milk Powder, at least 50 grams per pack</w:t>
            </w:r>
          </w:p>
          <w:p w14:paraId="520C2B4E" w14:textId="66F4DABF" w:rsidR="004B30B5" w:rsidRDefault="004B30B5" w:rsidP="00F04B4C">
            <w:pPr>
              <w:pStyle w:val="TableParagraph"/>
              <w:spacing w:before="38"/>
              <w:rPr>
                <w:rFonts w:ascii="Arial Narrow" w:hAnsi="Arial Narrow" w:cs="Calibri"/>
              </w:rPr>
            </w:pPr>
          </w:p>
        </w:tc>
        <w:tc>
          <w:tcPr>
            <w:tcW w:w="4410" w:type="dxa"/>
            <w:vAlign w:val="center"/>
          </w:tcPr>
          <w:p w14:paraId="37E62714" w14:textId="77777777" w:rsidR="00F04B4C" w:rsidRPr="008F24E6" w:rsidRDefault="00F04B4C" w:rsidP="00F04B4C">
            <w:pPr>
              <w:pStyle w:val="TableParagraph"/>
              <w:rPr>
                <w:sz w:val="24"/>
              </w:rPr>
            </w:pPr>
          </w:p>
        </w:tc>
      </w:tr>
      <w:tr w:rsidR="00F04B4C" w:rsidRPr="008F24E6" w14:paraId="5A8FF2CB" w14:textId="77777777" w:rsidTr="00CA04DB">
        <w:trPr>
          <w:trHeight w:val="532"/>
        </w:trPr>
        <w:tc>
          <w:tcPr>
            <w:tcW w:w="720" w:type="dxa"/>
            <w:vAlign w:val="center"/>
          </w:tcPr>
          <w:p w14:paraId="67EFD2FF" w14:textId="05A718DA" w:rsidR="00F04B4C" w:rsidRDefault="00F04B4C" w:rsidP="00F04B4C">
            <w:pPr>
              <w:pStyle w:val="TableParagraph"/>
              <w:spacing w:before="1"/>
              <w:jc w:val="center"/>
            </w:pPr>
            <w:r>
              <w:rPr>
                <w:b/>
                <w:sz w:val="20"/>
                <w:szCs w:val="20"/>
              </w:rPr>
              <w:t>15</w:t>
            </w:r>
          </w:p>
        </w:tc>
        <w:tc>
          <w:tcPr>
            <w:tcW w:w="720" w:type="dxa"/>
            <w:vAlign w:val="center"/>
          </w:tcPr>
          <w:p w14:paraId="767E74FF" w14:textId="322702D8" w:rsidR="00F04B4C" w:rsidRDefault="00F04B4C" w:rsidP="00F04B4C">
            <w:pPr>
              <w:pStyle w:val="TableParagraph"/>
              <w:spacing w:before="17"/>
              <w:jc w:val="center"/>
            </w:pPr>
            <w:r>
              <w:rPr>
                <w:rFonts w:ascii="Arial" w:hAnsi="Arial" w:cs="Arial"/>
                <w:color w:val="000000"/>
              </w:rPr>
              <w:t>420</w:t>
            </w:r>
          </w:p>
        </w:tc>
        <w:tc>
          <w:tcPr>
            <w:tcW w:w="630" w:type="dxa"/>
            <w:vAlign w:val="center"/>
          </w:tcPr>
          <w:p w14:paraId="6C5B5E35" w14:textId="6A513DC0" w:rsidR="00F04B4C" w:rsidRDefault="00F04B4C" w:rsidP="00F04B4C">
            <w:pPr>
              <w:pStyle w:val="TableParagraph"/>
              <w:spacing w:line="292" w:lineRule="exact"/>
              <w:jc w:val="center"/>
            </w:pPr>
            <w:r>
              <w:rPr>
                <w:rFonts w:ascii="Arial" w:hAnsi="Arial" w:cs="Arial"/>
                <w:color w:val="000000"/>
              </w:rPr>
              <w:t>Pack</w:t>
            </w:r>
          </w:p>
        </w:tc>
        <w:tc>
          <w:tcPr>
            <w:tcW w:w="3639" w:type="dxa"/>
            <w:vAlign w:val="bottom"/>
          </w:tcPr>
          <w:p w14:paraId="1E1D890B" w14:textId="6CE5D1C0" w:rsidR="00F04B4C" w:rsidRDefault="00F04B4C" w:rsidP="00F04B4C">
            <w:pPr>
              <w:pStyle w:val="TableParagraph"/>
              <w:spacing w:before="38"/>
              <w:rPr>
                <w:rFonts w:ascii="Arial" w:hAnsi="Arial" w:cs="Arial"/>
              </w:rPr>
            </w:pPr>
            <w:r>
              <w:rPr>
                <w:rFonts w:ascii="Arial" w:hAnsi="Arial" w:cs="Arial"/>
              </w:rPr>
              <w:t xml:space="preserve">Macaroni Pasta, </w:t>
            </w:r>
            <w:r w:rsidR="004B30B5">
              <w:rPr>
                <w:rFonts w:ascii="Arial" w:hAnsi="Arial" w:cs="Arial"/>
              </w:rPr>
              <w:t>shells, at</w:t>
            </w:r>
            <w:r>
              <w:rPr>
                <w:rFonts w:ascii="Arial" w:hAnsi="Arial" w:cs="Arial"/>
              </w:rPr>
              <w:t xml:space="preserve"> least 500 grams / pack</w:t>
            </w:r>
          </w:p>
          <w:p w14:paraId="083A15F6" w14:textId="4869CE56" w:rsidR="004B30B5" w:rsidRDefault="004B30B5" w:rsidP="00F04B4C">
            <w:pPr>
              <w:pStyle w:val="TableParagraph"/>
              <w:spacing w:before="38"/>
              <w:rPr>
                <w:rFonts w:ascii="Arial Narrow" w:hAnsi="Arial Narrow" w:cs="Calibri"/>
              </w:rPr>
            </w:pPr>
          </w:p>
        </w:tc>
        <w:tc>
          <w:tcPr>
            <w:tcW w:w="4410" w:type="dxa"/>
            <w:vAlign w:val="center"/>
          </w:tcPr>
          <w:p w14:paraId="376937D7" w14:textId="77777777" w:rsidR="00F04B4C" w:rsidRPr="008F24E6" w:rsidRDefault="00F04B4C" w:rsidP="00F04B4C">
            <w:pPr>
              <w:pStyle w:val="TableParagraph"/>
              <w:rPr>
                <w:sz w:val="24"/>
              </w:rPr>
            </w:pPr>
          </w:p>
        </w:tc>
      </w:tr>
      <w:tr w:rsidR="00F04B4C" w:rsidRPr="008F24E6" w14:paraId="54D8F5F9" w14:textId="77777777" w:rsidTr="00B26F40">
        <w:trPr>
          <w:trHeight w:val="532"/>
        </w:trPr>
        <w:tc>
          <w:tcPr>
            <w:tcW w:w="720" w:type="dxa"/>
            <w:vAlign w:val="center"/>
          </w:tcPr>
          <w:p w14:paraId="5F623EB8" w14:textId="76710C07" w:rsidR="00F04B4C" w:rsidRDefault="00F04B4C" w:rsidP="00F04B4C">
            <w:pPr>
              <w:pStyle w:val="TableParagraph"/>
              <w:spacing w:before="1"/>
              <w:jc w:val="center"/>
            </w:pPr>
            <w:r>
              <w:rPr>
                <w:b/>
                <w:sz w:val="20"/>
                <w:szCs w:val="20"/>
              </w:rPr>
              <w:t>16</w:t>
            </w:r>
          </w:p>
        </w:tc>
        <w:tc>
          <w:tcPr>
            <w:tcW w:w="720" w:type="dxa"/>
            <w:vAlign w:val="center"/>
          </w:tcPr>
          <w:p w14:paraId="570D050A" w14:textId="5C1BB06E" w:rsidR="00F04B4C" w:rsidRDefault="00F04B4C" w:rsidP="00F04B4C">
            <w:pPr>
              <w:pStyle w:val="TableParagraph"/>
              <w:spacing w:before="17"/>
              <w:jc w:val="center"/>
            </w:pPr>
            <w:r>
              <w:rPr>
                <w:rFonts w:ascii="Arial" w:hAnsi="Arial" w:cs="Arial"/>
                <w:color w:val="000000"/>
              </w:rPr>
              <w:t>400</w:t>
            </w:r>
          </w:p>
        </w:tc>
        <w:tc>
          <w:tcPr>
            <w:tcW w:w="630" w:type="dxa"/>
            <w:vAlign w:val="center"/>
          </w:tcPr>
          <w:p w14:paraId="29873590" w14:textId="22206751" w:rsidR="00F04B4C" w:rsidRDefault="00F04B4C" w:rsidP="00F04B4C">
            <w:pPr>
              <w:pStyle w:val="TableParagraph"/>
              <w:spacing w:line="292" w:lineRule="exact"/>
              <w:jc w:val="center"/>
            </w:pPr>
            <w:r>
              <w:rPr>
                <w:rFonts w:ascii="Arial" w:hAnsi="Arial" w:cs="Arial"/>
                <w:color w:val="000000"/>
              </w:rPr>
              <w:t>Pack</w:t>
            </w:r>
          </w:p>
        </w:tc>
        <w:tc>
          <w:tcPr>
            <w:tcW w:w="3639" w:type="dxa"/>
            <w:vAlign w:val="center"/>
          </w:tcPr>
          <w:p w14:paraId="7A50DA27" w14:textId="3896A1E2" w:rsidR="00F04B4C" w:rsidRDefault="004B30B5" w:rsidP="00F04B4C">
            <w:pPr>
              <w:pStyle w:val="TableParagraph"/>
              <w:spacing w:before="38"/>
              <w:rPr>
                <w:rFonts w:ascii="Arial" w:hAnsi="Arial" w:cs="Arial"/>
                <w:color w:val="000000"/>
              </w:rPr>
            </w:pPr>
            <w:r>
              <w:rPr>
                <w:rFonts w:ascii="Arial" w:hAnsi="Arial" w:cs="Arial"/>
                <w:color w:val="000000"/>
              </w:rPr>
              <w:t>Glutinous flour</w:t>
            </w:r>
            <w:r w:rsidR="00F04B4C">
              <w:rPr>
                <w:rFonts w:ascii="Arial" w:hAnsi="Arial" w:cs="Arial"/>
                <w:color w:val="000000"/>
              </w:rPr>
              <w:t>, at least 500 grams/ pack</w:t>
            </w:r>
          </w:p>
          <w:p w14:paraId="431EA27D" w14:textId="66342A8A" w:rsidR="004B30B5" w:rsidRDefault="004B30B5" w:rsidP="00F04B4C">
            <w:pPr>
              <w:pStyle w:val="TableParagraph"/>
              <w:spacing w:before="38"/>
              <w:rPr>
                <w:rFonts w:ascii="Arial Narrow" w:hAnsi="Arial Narrow" w:cs="Calibri"/>
              </w:rPr>
            </w:pPr>
          </w:p>
        </w:tc>
        <w:tc>
          <w:tcPr>
            <w:tcW w:w="4410" w:type="dxa"/>
            <w:vAlign w:val="center"/>
          </w:tcPr>
          <w:p w14:paraId="094C72B3" w14:textId="77777777" w:rsidR="00F04B4C" w:rsidRPr="008F24E6" w:rsidRDefault="00F04B4C" w:rsidP="00F04B4C">
            <w:pPr>
              <w:pStyle w:val="TableParagraph"/>
              <w:rPr>
                <w:sz w:val="24"/>
              </w:rPr>
            </w:pPr>
          </w:p>
        </w:tc>
      </w:tr>
      <w:tr w:rsidR="00F04B4C" w:rsidRPr="008F24E6" w14:paraId="105B2032" w14:textId="77777777" w:rsidTr="00B26F40">
        <w:trPr>
          <w:trHeight w:val="532"/>
        </w:trPr>
        <w:tc>
          <w:tcPr>
            <w:tcW w:w="720" w:type="dxa"/>
            <w:vAlign w:val="center"/>
          </w:tcPr>
          <w:p w14:paraId="22612D19" w14:textId="69E76885" w:rsidR="00F04B4C" w:rsidRDefault="00F04B4C" w:rsidP="00F04B4C">
            <w:pPr>
              <w:pStyle w:val="TableParagraph"/>
              <w:spacing w:before="1"/>
              <w:jc w:val="center"/>
            </w:pPr>
            <w:r>
              <w:rPr>
                <w:b/>
                <w:sz w:val="20"/>
                <w:szCs w:val="20"/>
              </w:rPr>
              <w:t>17</w:t>
            </w:r>
          </w:p>
        </w:tc>
        <w:tc>
          <w:tcPr>
            <w:tcW w:w="720" w:type="dxa"/>
            <w:vAlign w:val="center"/>
          </w:tcPr>
          <w:p w14:paraId="050BD12E" w14:textId="6449622F" w:rsidR="00F04B4C" w:rsidRDefault="00F04B4C" w:rsidP="00F04B4C">
            <w:pPr>
              <w:pStyle w:val="TableParagraph"/>
              <w:spacing w:before="17"/>
              <w:jc w:val="center"/>
            </w:pPr>
            <w:r>
              <w:rPr>
                <w:rFonts w:ascii="Arial" w:hAnsi="Arial" w:cs="Arial"/>
                <w:color w:val="000000"/>
              </w:rPr>
              <w:t>250</w:t>
            </w:r>
          </w:p>
        </w:tc>
        <w:tc>
          <w:tcPr>
            <w:tcW w:w="630" w:type="dxa"/>
            <w:vAlign w:val="center"/>
          </w:tcPr>
          <w:p w14:paraId="316494EC" w14:textId="360A2ED9" w:rsidR="00F04B4C" w:rsidRDefault="00F04B4C" w:rsidP="00F04B4C">
            <w:pPr>
              <w:pStyle w:val="TableParagraph"/>
              <w:spacing w:line="292" w:lineRule="exact"/>
              <w:jc w:val="center"/>
            </w:pPr>
            <w:r>
              <w:rPr>
                <w:rFonts w:ascii="Arial" w:hAnsi="Arial" w:cs="Arial"/>
                <w:color w:val="000000"/>
              </w:rPr>
              <w:t>Can</w:t>
            </w:r>
          </w:p>
        </w:tc>
        <w:tc>
          <w:tcPr>
            <w:tcW w:w="3639" w:type="dxa"/>
            <w:vAlign w:val="center"/>
          </w:tcPr>
          <w:p w14:paraId="3A1F94DF" w14:textId="77777777" w:rsidR="00F04B4C" w:rsidRDefault="00F04B4C" w:rsidP="00F04B4C">
            <w:pPr>
              <w:pStyle w:val="TableParagraph"/>
              <w:spacing w:before="38"/>
              <w:rPr>
                <w:rFonts w:ascii="Arial" w:hAnsi="Arial" w:cs="Arial"/>
                <w:color w:val="000000"/>
              </w:rPr>
            </w:pPr>
            <w:r>
              <w:rPr>
                <w:rFonts w:ascii="Arial" w:hAnsi="Arial" w:cs="Arial"/>
                <w:color w:val="000000"/>
              </w:rPr>
              <w:t>Condensed Milk, at least 384grams / can</w:t>
            </w:r>
          </w:p>
          <w:p w14:paraId="7AB1F8F3" w14:textId="7BBA6E1F" w:rsidR="004B30B5" w:rsidRDefault="004B30B5" w:rsidP="00F04B4C">
            <w:pPr>
              <w:pStyle w:val="TableParagraph"/>
              <w:spacing w:before="38"/>
              <w:rPr>
                <w:rFonts w:ascii="Arial Narrow" w:hAnsi="Arial Narrow" w:cs="Calibri"/>
              </w:rPr>
            </w:pPr>
          </w:p>
        </w:tc>
        <w:tc>
          <w:tcPr>
            <w:tcW w:w="4410" w:type="dxa"/>
            <w:vAlign w:val="center"/>
          </w:tcPr>
          <w:p w14:paraId="18A86C9A" w14:textId="77777777" w:rsidR="00F04B4C" w:rsidRPr="008F24E6" w:rsidRDefault="00F04B4C" w:rsidP="00F04B4C">
            <w:pPr>
              <w:pStyle w:val="TableParagraph"/>
              <w:rPr>
                <w:sz w:val="24"/>
              </w:rPr>
            </w:pPr>
          </w:p>
        </w:tc>
      </w:tr>
      <w:tr w:rsidR="00F04B4C" w:rsidRPr="008F24E6" w14:paraId="65B03A11" w14:textId="77777777" w:rsidTr="00B26F40">
        <w:trPr>
          <w:trHeight w:val="532"/>
        </w:trPr>
        <w:tc>
          <w:tcPr>
            <w:tcW w:w="720" w:type="dxa"/>
            <w:vAlign w:val="center"/>
          </w:tcPr>
          <w:p w14:paraId="3C110450" w14:textId="6DA19972" w:rsidR="00F04B4C" w:rsidRDefault="00F04B4C" w:rsidP="00F04B4C">
            <w:pPr>
              <w:pStyle w:val="TableParagraph"/>
              <w:spacing w:before="1"/>
              <w:jc w:val="center"/>
            </w:pPr>
            <w:r>
              <w:rPr>
                <w:b/>
                <w:sz w:val="20"/>
                <w:szCs w:val="20"/>
              </w:rPr>
              <w:t>18</w:t>
            </w:r>
          </w:p>
        </w:tc>
        <w:tc>
          <w:tcPr>
            <w:tcW w:w="720" w:type="dxa"/>
            <w:vAlign w:val="center"/>
          </w:tcPr>
          <w:p w14:paraId="73DF4AE6" w14:textId="6FB237BC" w:rsidR="00F04B4C" w:rsidRDefault="00F04B4C" w:rsidP="00F04B4C">
            <w:pPr>
              <w:pStyle w:val="TableParagraph"/>
              <w:spacing w:before="17"/>
              <w:jc w:val="center"/>
            </w:pPr>
            <w:r>
              <w:rPr>
                <w:rFonts w:ascii="Arial" w:hAnsi="Arial" w:cs="Arial"/>
                <w:color w:val="000000"/>
              </w:rPr>
              <w:t>200</w:t>
            </w:r>
          </w:p>
        </w:tc>
        <w:tc>
          <w:tcPr>
            <w:tcW w:w="630" w:type="dxa"/>
            <w:vAlign w:val="center"/>
          </w:tcPr>
          <w:p w14:paraId="58495197" w14:textId="76680BBF" w:rsidR="00F04B4C" w:rsidRDefault="00F04B4C" w:rsidP="00F04B4C">
            <w:pPr>
              <w:pStyle w:val="TableParagraph"/>
              <w:spacing w:line="292" w:lineRule="exact"/>
              <w:jc w:val="center"/>
            </w:pPr>
            <w:r>
              <w:rPr>
                <w:rFonts w:ascii="Arial" w:hAnsi="Arial" w:cs="Arial"/>
                <w:color w:val="000000"/>
              </w:rPr>
              <w:t>Pack</w:t>
            </w:r>
          </w:p>
        </w:tc>
        <w:tc>
          <w:tcPr>
            <w:tcW w:w="3639" w:type="dxa"/>
            <w:vAlign w:val="center"/>
          </w:tcPr>
          <w:p w14:paraId="49DB07B0" w14:textId="77777777" w:rsidR="00F04B4C" w:rsidRDefault="00F04B4C" w:rsidP="00F04B4C">
            <w:pPr>
              <w:pStyle w:val="TableParagraph"/>
              <w:spacing w:before="38"/>
              <w:rPr>
                <w:rFonts w:ascii="Arial" w:hAnsi="Arial" w:cs="Arial"/>
                <w:color w:val="000000"/>
              </w:rPr>
            </w:pPr>
            <w:r>
              <w:rPr>
                <w:rFonts w:ascii="Arial" w:hAnsi="Arial" w:cs="Arial"/>
                <w:color w:val="000000"/>
              </w:rPr>
              <w:t>Tapioca pearl at least 500 grams / pack</w:t>
            </w:r>
          </w:p>
          <w:p w14:paraId="0FCBE766" w14:textId="5A780816" w:rsidR="004B30B5" w:rsidRDefault="004B30B5" w:rsidP="00F04B4C">
            <w:pPr>
              <w:pStyle w:val="TableParagraph"/>
              <w:spacing w:before="38"/>
              <w:rPr>
                <w:rFonts w:ascii="Arial Narrow" w:hAnsi="Arial Narrow" w:cs="Calibri"/>
              </w:rPr>
            </w:pPr>
          </w:p>
        </w:tc>
        <w:tc>
          <w:tcPr>
            <w:tcW w:w="4410" w:type="dxa"/>
            <w:vAlign w:val="center"/>
          </w:tcPr>
          <w:p w14:paraId="1C78E9DB" w14:textId="77777777" w:rsidR="00F04B4C" w:rsidRPr="008F24E6" w:rsidRDefault="00F04B4C" w:rsidP="00F04B4C">
            <w:pPr>
              <w:pStyle w:val="TableParagraph"/>
              <w:rPr>
                <w:sz w:val="24"/>
              </w:rPr>
            </w:pPr>
          </w:p>
        </w:tc>
      </w:tr>
      <w:tr w:rsidR="00F04B4C" w:rsidRPr="008F24E6" w14:paraId="5C702EE4" w14:textId="77777777" w:rsidTr="00B26F40">
        <w:trPr>
          <w:trHeight w:val="532"/>
        </w:trPr>
        <w:tc>
          <w:tcPr>
            <w:tcW w:w="720" w:type="dxa"/>
            <w:vAlign w:val="center"/>
          </w:tcPr>
          <w:p w14:paraId="4780EF8B" w14:textId="6B88902A" w:rsidR="00F04B4C" w:rsidRDefault="00F04B4C" w:rsidP="00F04B4C">
            <w:pPr>
              <w:pStyle w:val="TableParagraph"/>
              <w:spacing w:before="1"/>
              <w:jc w:val="center"/>
            </w:pPr>
            <w:r>
              <w:rPr>
                <w:b/>
                <w:sz w:val="20"/>
                <w:szCs w:val="20"/>
              </w:rPr>
              <w:t>19</w:t>
            </w:r>
          </w:p>
        </w:tc>
        <w:tc>
          <w:tcPr>
            <w:tcW w:w="720" w:type="dxa"/>
            <w:vAlign w:val="center"/>
          </w:tcPr>
          <w:p w14:paraId="38728635" w14:textId="63AC70AD" w:rsidR="00F04B4C" w:rsidRDefault="00F04B4C" w:rsidP="00F04B4C">
            <w:pPr>
              <w:pStyle w:val="TableParagraph"/>
              <w:spacing w:before="17"/>
              <w:jc w:val="center"/>
            </w:pPr>
            <w:r>
              <w:rPr>
                <w:rFonts w:ascii="Arial" w:hAnsi="Arial" w:cs="Arial"/>
                <w:color w:val="000000"/>
              </w:rPr>
              <w:t>250</w:t>
            </w:r>
          </w:p>
        </w:tc>
        <w:tc>
          <w:tcPr>
            <w:tcW w:w="630" w:type="dxa"/>
            <w:vAlign w:val="center"/>
          </w:tcPr>
          <w:p w14:paraId="1C936983" w14:textId="20E8B86B" w:rsidR="00F04B4C" w:rsidRDefault="00F04B4C" w:rsidP="00F04B4C">
            <w:pPr>
              <w:pStyle w:val="TableParagraph"/>
              <w:spacing w:line="292" w:lineRule="exact"/>
              <w:jc w:val="center"/>
            </w:pPr>
            <w:r>
              <w:rPr>
                <w:rFonts w:ascii="Arial" w:hAnsi="Arial" w:cs="Arial"/>
                <w:color w:val="000000"/>
              </w:rPr>
              <w:t>Pack</w:t>
            </w:r>
          </w:p>
        </w:tc>
        <w:tc>
          <w:tcPr>
            <w:tcW w:w="3639" w:type="dxa"/>
            <w:vAlign w:val="center"/>
          </w:tcPr>
          <w:p w14:paraId="51FB06EF" w14:textId="77777777" w:rsidR="00F04B4C" w:rsidRDefault="00F04B4C" w:rsidP="00F04B4C">
            <w:pPr>
              <w:pStyle w:val="TableParagraph"/>
              <w:spacing w:before="38"/>
              <w:rPr>
                <w:rFonts w:ascii="Arial" w:hAnsi="Arial" w:cs="Arial"/>
                <w:color w:val="000000"/>
              </w:rPr>
            </w:pPr>
            <w:r>
              <w:rPr>
                <w:rFonts w:ascii="Arial" w:hAnsi="Arial" w:cs="Arial"/>
                <w:color w:val="000000"/>
              </w:rPr>
              <w:t>All purpose dressing at least 220 ml / pack</w:t>
            </w:r>
          </w:p>
          <w:p w14:paraId="5E437A4A" w14:textId="6657D108" w:rsidR="004B30B5" w:rsidRDefault="004B30B5" w:rsidP="00F04B4C">
            <w:pPr>
              <w:pStyle w:val="TableParagraph"/>
              <w:spacing w:before="38"/>
              <w:rPr>
                <w:rFonts w:ascii="Arial Narrow" w:hAnsi="Arial Narrow" w:cs="Calibri"/>
              </w:rPr>
            </w:pPr>
          </w:p>
        </w:tc>
        <w:tc>
          <w:tcPr>
            <w:tcW w:w="4410" w:type="dxa"/>
            <w:vAlign w:val="center"/>
          </w:tcPr>
          <w:p w14:paraId="5DB74F75" w14:textId="77777777" w:rsidR="00F04B4C" w:rsidRPr="008F24E6" w:rsidRDefault="00F04B4C" w:rsidP="00F04B4C">
            <w:pPr>
              <w:pStyle w:val="TableParagraph"/>
              <w:rPr>
                <w:sz w:val="24"/>
              </w:rPr>
            </w:pPr>
          </w:p>
        </w:tc>
      </w:tr>
      <w:tr w:rsidR="00F04B4C" w:rsidRPr="008F24E6" w14:paraId="33303772" w14:textId="77777777" w:rsidTr="00B26F40">
        <w:trPr>
          <w:trHeight w:val="532"/>
        </w:trPr>
        <w:tc>
          <w:tcPr>
            <w:tcW w:w="720" w:type="dxa"/>
            <w:vAlign w:val="center"/>
          </w:tcPr>
          <w:p w14:paraId="77ECDD0B" w14:textId="4AB299D0" w:rsidR="00F04B4C" w:rsidRPr="00B26F40" w:rsidRDefault="00F04B4C" w:rsidP="00F04B4C">
            <w:pPr>
              <w:pStyle w:val="TableParagraph"/>
              <w:spacing w:before="1"/>
              <w:jc w:val="center"/>
              <w:rPr>
                <w:b/>
              </w:rPr>
            </w:pPr>
            <w:r w:rsidRPr="00B26F40">
              <w:rPr>
                <w:b/>
              </w:rPr>
              <w:t>20</w:t>
            </w:r>
          </w:p>
        </w:tc>
        <w:tc>
          <w:tcPr>
            <w:tcW w:w="720" w:type="dxa"/>
            <w:vAlign w:val="center"/>
          </w:tcPr>
          <w:p w14:paraId="54E8EA1A" w14:textId="5EA04279" w:rsidR="00F04B4C" w:rsidRDefault="00F04B4C" w:rsidP="00F04B4C">
            <w:pPr>
              <w:pStyle w:val="TableParagraph"/>
              <w:spacing w:before="17"/>
              <w:jc w:val="center"/>
            </w:pPr>
            <w:r>
              <w:rPr>
                <w:rFonts w:ascii="Arial" w:hAnsi="Arial" w:cs="Arial"/>
                <w:color w:val="000000"/>
              </w:rPr>
              <w:t>500</w:t>
            </w:r>
          </w:p>
        </w:tc>
        <w:tc>
          <w:tcPr>
            <w:tcW w:w="630" w:type="dxa"/>
            <w:vAlign w:val="center"/>
          </w:tcPr>
          <w:p w14:paraId="0669D212" w14:textId="2A6FA490" w:rsidR="00F04B4C" w:rsidRDefault="00F04B4C" w:rsidP="00F04B4C">
            <w:pPr>
              <w:pStyle w:val="TableParagraph"/>
              <w:spacing w:line="292" w:lineRule="exact"/>
              <w:jc w:val="center"/>
            </w:pPr>
            <w:r>
              <w:rPr>
                <w:rFonts w:ascii="Arial" w:hAnsi="Arial" w:cs="Arial"/>
                <w:color w:val="000000"/>
              </w:rPr>
              <w:t>pack</w:t>
            </w:r>
          </w:p>
        </w:tc>
        <w:tc>
          <w:tcPr>
            <w:tcW w:w="3639" w:type="dxa"/>
            <w:vAlign w:val="center"/>
          </w:tcPr>
          <w:p w14:paraId="24ACC239" w14:textId="60270315" w:rsidR="00F04B4C" w:rsidRDefault="00F04B4C" w:rsidP="00F04B4C">
            <w:pPr>
              <w:pStyle w:val="TableParagraph"/>
              <w:spacing w:before="38"/>
              <w:rPr>
                <w:rFonts w:ascii="Arial Narrow" w:hAnsi="Arial Narrow" w:cs="Calibri"/>
              </w:rPr>
            </w:pPr>
            <w:r>
              <w:rPr>
                <w:rFonts w:ascii="Arial" w:hAnsi="Arial" w:cs="Arial"/>
                <w:color w:val="000000"/>
              </w:rPr>
              <w:t>Choco milk at least 290 grams / pack</w:t>
            </w:r>
          </w:p>
        </w:tc>
        <w:tc>
          <w:tcPr>
            <w:tcW w:w="4410" w:type="dxa"/>
            <w:vAlign w:val="center"/>
          </w:tcPr>
          <w:p w14:paraId="12A3DBB4" w14:textId="77777777" w:rsidR="00F04B4C" w:rsidRPr="008F24E6" w:rsidRDefault="00F04B4C" w:rsidP="00F04B4C">
            <w:pPr>
              <w:pStyle w:val="TableParagraph"/>
              <w:rPr>
                <w:sz w:val="24"/>
              </w:rPr>
            </w:pPr>
          </w:p>
        </w:tc>
      </w:tr>
      <w:tr w:rsidR="00F04B4C" w:rsidRPr="008F24E6" w14:paraId="00BB0ECF" w14:textId="77777777" w:rsidTr="00B26F40">
        <w:trPr>
          <w:trHeight w:val="532"/>
        </w:trPr>
        <w:tc>
          <w:tcPr>
            <w:tcW w:w="720" w:type="dxa"/>
            <w:vAlign w:val="center"/>
          </w:tcPr>
          <w:p w14:paraId="5BCBECF3" w14:textId="33A32795" w:rsidR="00F04B4C" w:rsidRPr="00B26F40" w:rsidRDefault="00F04B4C" w:rsidP="00F04B4C">
            <w:pPr>
              <w:pStyle w:val="TableParagraph"/>
              <w:spacing w:before="1"/>
              <w:jc w:val="center"/>
              <w:rPr>
                <w:b/>
              </w:rPr>
            </w:pPr>
            <w:r w:rsidRPr="00B26F40">
              <w:rPr>
                <w:b/>
              </w:rPr>
              <w:t>21</w:t>
            </w:r>
          </w:p>
        </w:tc>
        <w:tc>
          <w:tcPr>
            <w:tcW w:w="720" w:type="dxa"/>
            <w:vAlign w:val="center"/>
          </w:tcPr>
          <w:p w14:paraId="394E0CA1" w14:textId="6C1963CD" w:rsidR="00F04B4C" w:rsidRDefault="00F04B4C" w:rsidP="00F04B4C">
            <w:pPr>
              <w:pStyle w:val="TableParagraph"/>
              <w:spacing w:before="17"/>
              <w:jc w:val="center"/>
            </w:pPr>
            <w:r>
              <w:rPr>
                <w:rFonts w:ascii="Arial" w:hAnsi="Arial" w:cs="Arial"/>
                <w:color w:val="000000"/>
              </w:rPr>
              <w:t>450</w:t>
            </w:r>
          </w:p>
        </w:tc>
        <w:tc>
          <w:tcPr>
            <w:tcW w:w="630" w:type="dxa"/>
            <w:vAlign w:val="center"/>
          </w:tcPr>
          <w:p w14:paraId="02475AFA" w14:textId="282F372F" w:rsidR="00F04B4C" w:rsidRDefault="00F04B4C" w:rsidP="00F04B4C">
            <w:pPr>
              <w:pStyle w:val="TableParagraph"/>
              <w:spacing w:line="292" w:lineRule="exact"/>
              <w:jc w:val="center"/>
            </w:pPr>
            <w:r>
              <w:rPr>
                <w:rFonts w:ascii="Arial" w:hAnsi="Arial" w:cs="Arial"/>
                <w:color w:val="000000"/>
              </w:rPr>
              <w:t>Can</w:t>
            </w:r>
          </w:p>
        </w:tc>
        <w:tc>
          <w:tcPr>
            <w:tcW w:w="3639" w:type="dxa"/>
            <w:vAlign w:val="center"/>
          </w:tcPr>
          <w:p w14:paraId="03228BF7" w14:textId="77777777" w:rsidR="00F04B4C" w:rsidRDefault="00F04B4C" w:rsidP="00F04B4C">
            <w:pPr>
              <w:pStyle w:val="TableParagraph"/>
              <w:spacing w:before="38"/>
              <w:rPr>
                <w:rFonts w:ascii="Arial" w:hAnsi="Arial" w:cs="Arial"/>
                <w:color w:val="000000"/>
              </w:rPr>
            </w:pPr>
            <w:r>
              <w:rPr>
                <w:rFonts w:ascii="Arial" w:hAnsi="Arial" w:cs="Arial"/>
                <w:color w:val="000000"/>
              </w:rPr>
              <w:t xml:space="preserve">Tuna Chunks in oil at </w:t>
            </w:r>
            <w:proofErr w:type="gramStart"/>
            <w:r>
              <w:rPr>
                <w:rFonts w:ascii="Arial" w:hAnsi="Arial" w:cs="Arial"/>
                <w:color w:val="000000"/>
              </w:rPr>
              <w:t>least  180</w:t>
            </w:r>
            <w:proofErr w:type="gramEnd"/>
            <w:r>
              <w:rPr>
                <w:rFonts w:ascii="Arial" w:hAnsi="Arial" w:cs="Arial"/>
                <w:color w:val="000000"/>
              </w:rPr>
              <w:t xml:space="preserve"> grams/ can</w:t>
            </w:r>
          </w:p>
          <w:p w14:paraId="0679DE2C" w14:textId="651F76EF" w:rsidR="004B30B5" w:rsidRDefault="004B30B5" w:rsidP="00F04B4C">
            <w:pPr>
              <w:pStyle w:val="TableParagraph"/>
              <w:spacing w:before="38"/>
              <w:rPr>
                <w:rFonts w:ascii="Arial Narrow" w:hAnsi="Arial Narrow" w:cs="Calibri"/>
              </w:rPr>
            </w:pPr>
          </w:p>
        </w:tc>
        <w:tc>
          <w:tcPr>
            <w:tcW w:w="4410" w:type="dxa"/>
            <w:vAlign w:val="center"/>
          </w:tcPr>
          <w:p w14:paraId="0C4CFE0E" w14:textId="77777777" w:rsidR="00F04B4C" w:rsidRPr="008F24E6" w:rsidRDefault="00F04B4C" w:rsidP="00F04B4C">
            <w:pPr>
              <w:pStyle w:val="TableParagraph"/>
              <w:rPr>
                <w:sz w:val="24"/>
              </w:rPr>
            </w:pPr>
          </w:p>
        </w:tc>
      </w:tr>
      <w:tr w:rsidR="00260450" w:rsidRPr="008F24E6" w14:paraId="5F1658AA" w14:textId="77777777" w:rsidTr="00B26F40">
        <w:trPr>
          <w:trHeight w:val="494"/>
        </w:trPr>
        <w:tc>
          <w:tcPr>
            <w:tcW w:w="720" w:type="dxa"/>
          </w:tcPr>
          <w:p w14:paraId="3156EA0E" w14:textId="77777777" w:rsidR="00260450" w:rsidRPr="008F24E6" w:rsidRDefault="00260450" w:rsidP="00260450">
            <w:pPr>
              <w:rPr>
                <w:rFonts w:ascii="Times New Roman" w:hAnsi="Times New Roman" w:cs="Times New Roman"/>
              </w:rPr>
            </w:pPr>
          </w:p>
        </w:tc>
        <w:tc>
          <w:tcPr>
            <w:tcW w:w="4989" w:type="dxa"/>
            <w:gridSpan w:val="3"/>
            <w:vAlign w:val="center"/>
          </w:tcPr>
          <w:p w14:paraId="6E5DE3FD" w14:textId="77777777" w:rsidR="00260450" w:rsidRPr="008F24E6" w:rsidRDefault="00260450" w:rsidP="00260450">
            <w:pPr>
              <w:pStyle w:val="TableParagraph"/>
              <w:spacing w:line="248" w:lineRule="exact"/>
              <w:jc w:val="center"/>
              <w:rPr>
                <w:b/>
              </w:rPr>
            </w:pPr>
            <w:r w:rsidRPr="008F24E6">
              <w:rPr>
                <w:b/>
              </w:rPr>
              <w:t>Terms and Conditions:</w:t>
            </w:r>
          </w:p>
        </w:tc>
        <w:tc>
          <w:tcPr>
            <w:tcW w:w="4410" w:type="dxa"/>
            <w:vAlign w:val="center"/>
          </w:tcPr>
          <w:p w14:paraId="23005700" w14:textId="77777777" w:rsidR="00260450" w:rsidRPr="008F24E6" w:rsidRDefault="00260450" w:rsidP="00260450">
            <w:pPr>
              <w:pStyle w:val="TableParagraph"/>
              <w:jc w:val="center"/>
            </w:pPr>
            <w:r w:rsidRPr="008F24E6">
              <w:rPr>
                <w:b/>
                <w:bCs/>
                <w:sz w:val="24"/>
              </w:rPr>
              <w:t>Statement of Compliance</w:t>
            </w:r>
          </w:p>
        </w:tc>
      </w:tr>
      <w:tr w:rsidR="00260450" w:rsidRPr="008F24E6" w14:paraId="3CD2C06E" w14:textId="77777777" w:rsidTr="00B26F40">
        <w:trPr>
          <w:trHeight w:val="602"/>
        </w:trPr>
        <w:tc>
          <w:tcPr>
            <w:tcW w:w="720" w:type="dxa"/>
            <w:vAlign w:val="center"/>
          </w:tcPr>
          <w:p w14:paraId="77545E67" w14:textId="77777777" w:rsidR="00260450" w:rsidRPr="008F24E6" w:rsidRDefault="00260450" w:rsidP="00260450">
            <w:pPr>
              <w:pStyle w:val="TableParagraph"/>
              <w:ind w:right="278"/>
              <w:jc w:val="center"/>
            </w:pPr>
            <w:r w:rsidRPr="008F24E6">
              <w:t>a</w:t>
            </w:r>
          </w:p>
        </w:tc>
        <w:tc>
          <w:tcPr>
            <w:tcW w:w="4989" w:type="dxa"/>
            <w:gridSpan w:val="3"/>
          </w:tcPr>
          <w:p w14:paraId="7AB67DCA" w14:textId="2557F821" w:rsidR="00260450" w:rsidRPr="004B30B5" w:rsidRDefault="00260450" w:rsidP="00810CA2">
            <w:pPr>
              <w:pStyle w:val="TableParagraph"/>
              <w:spacing w:before="1" w:line="259" w:lineRule="auto"/>
              <w:ind w:right="161"/>
              <w:jc w:val="both"/>
            </w:pPr>
            <w:r w:rsidRPr="004B30B5">
              <w:t xml:space="preserve">The bidder can comply with the Schedule of Requirements </w:t>
            </w:r>
          </w:p>
        </w:tc>
        <w:tc>
          <w:tcPr>
            <w:tcW w:w="4410" w:type="dxa"/>
          </w:tcPr>
          <w:p w14:paraId="4604AFA2" w14:textId="77777777" w:rsidR="00260450" w:rsidRPr="008F24E6" w:rsidRDefault="00260450" w:rsidP="00260450">
            <w:pPr>
              <w:pStyle w:val="TableParagraph"/>
            </w:pPr>
          </w:p>
        </w:tc>
      </w:tr>
      <w:tr w:rsidR="00260450" w:rsidRPr="008F24E6" w14:paraId="746F4EFD" w14:textId="77777777" w:rsidTr="00B26F40">
        <w:trPr>
          <w:trHeight w:val="508"/>
        </w:trPr>
        <w:tc>
          <w:tcPr>
            <w:tcW w:w="720" w:type="dxa"/>
            <w:vAlign w:val="center"/>
          </w:tcPr>
          <w:p w14:paraId="7C2D08FC" w14:textId="77777777" w:rsidR="00260450" w:rsidRPr="008F24E6" w:rsidRDefault="00260450" w:rsidP="00260450">
            <w:pPr>
              <w:pStyle w:val="TableParagraph"/>
              <w:jc w:val="center"/>
              <w:rPr>
                <w:bCs/>
              </w:rPr>
            </w:pPr>
          </w:p>
          <w:p w14:paraId="66BEA142" w14:textId="77777777" w:rsidR="00260450" w:rsidRPr="008F24E6" w:rsidRDefault="00260450" w:rsidP="00260450">
            <w:pPr>
              <w:pStyle w:val="TableParagraph"/>
              <w:spacing w:before="2"/>
              <w:jc w:val="center"/>
              <w:rPr>
                <w:bCs/>
              </w:rPr>
            </w:pPr>
            <w:r w:rsidRPr="008F24E6">
              <w:rPr>
                <w:bCs/>
              </w:rPr>
              <w:t>b</w:t>
            </w:r>
          </w:p>
          <w:p w14:paraId="3A3D489A" w14:textId="77777777" w:rsidR="00260450" w:rsidRPr="008F24E6" w:rsidRDefault="00260450" w:rsidP="00260450">
            <w:pPr>
              <w:pStyle w:val="TableParagraph"/>
              <w:ind w:right="278"/>
              <w:jc w:val="center"/>
              <w:rPr>
                <w:bCs/>
              </w:rPr>
            </w:pPr>
          </w:p>
        </w:tc>
        <w:tc>
          <w:tcPr>
            <w:tcW w:w="4989" w:type="dxa"/>
            <w:gridSpan w:val="3"/>
          </w:tcPr>
          <w:p w14:paraId="5C171DCD" w14:textId="14EA349B" w:rsidR="00260450" w:rsidRPr="004B30B5" w:rsidRDefault="00260450" w:rsidP="00F04B4C">
            <w:pPr>
              <w:pStyle w:val="TableParagraph"/>
              <w:spacing w:line="256" w:lineRule="auto"/>
              <w:ind w:right="160"/>
              <w:jc w:val="both"/>
            </w:pPr>
            <w:r w:rsidRPr="004B30B5">
              <w:t xml:space="preserve">The bidder must guarantee good quality of delivered </w:t>
            </w:r>
            <w:r w:rsidR="00B26F40" w:rsidRPr="004B30B5">
              <w:t>goods, well-sealed in its original packaging, no refill or repack except for items 4,5</w:t>
            </w:r>
            <w:r w:rsidR="00F04B4C" w:rsidRPr="004B30B5">
              <w:t>,13</w:t>
            </w:r>
            <w:r w:rsidR="00B26F40" w:rsidRPr="004B30B5">
              <w:t xml:space="preserve"> and </w:t>
            </w:r>
            <w:r w:rsidR="00F04B4C" w:rsidRPr="004B30B5">
              <w:t>18</w:t>
            </w:r>
            <w:r w:rsidR="00B26F40" w:rsidRPr="004B30B5">
              <w:t>.</w:t>
            </w:r>
            <w:r w:rsidR="00574DB8" w:rsidRPr="004B30B5">
              <w:t xml:space="preserve"> </w:t>
            </w:r>
            <w:r w:rsidR="000530C4" w:rsidRPr="004B30B5">
              <w:t xml:space="preserve">Packaging </w:t>
            </w:r>
            <w:r w:rsidR="00B26F40" w:rsidRPr="004B30B5">
              <w:t>must bear the manufacturer’s name, date of manufacturing and date of expiry. Expiry date is a</w:t>
            </w:r>
            <w:r w:rsidR="00F04B4C" w:rsidRPr="004B30B5">
              <w:t>t least six</w:t>
            </w:r>
            <w:r w:rsidR="00B26F40" w:rsidRPr="004B30B5">
              <w:t xml:space="preserve"> (</w:t>
            </w:r>
            <w:r w:rsidR="00F04B4C" w:rsidRPr="004B30B5">
              <w:t>6</w:t>
            </w:r>
            <w:r w:rsidR="00B26F40" w:rsidRPr="004B30B5">
              <w:t xml:space="preserve">) </w:t>
            </w:r>
            <w:r w:rsidR="00F04B4C" w:rsidRPr="004B30B5">
              <w:t>months</w:t>
            </w:r>
            <w:r w:rsidR="00B26F40" w:rsidRPr="004B30B5">
              <w:t xml:space="preserve"> from the date of delivery.</w:t>
            </w:r>
            <w:r w:rsidRPr="004B30B5">
              <w:t xml:space="preserve"> </w:t>
            </w:r>
            <w:r w:rsidR="000F00E4" w:rsidRPr="004B30B5">
              <w:t>I</w:t>
            </w:r>
            <w:r w:rsidRPr="004B30B5">
              <w:t xml:space="preserve">tems deemed reject upon inspection should be replaced within the day or a buffer should be ensured every delivery. </w:t>
            </w:r>
          </w:p>
        </w:tc>
        <w:tc>
          <w:tcPr>
            <w:tcW w:w="4410" w:type="dxa"/>
          </w:tcPr>
          <w:p w14:paraId="7DDF23DA" w14:textId="77777777" w:rsidR="00260450" w:rsidRPr="008F24E6" w:rsidRDefault="00260450" w:rsidP="00260450">
            <w:pPr>
              <w:pStyle w:val="TableParagraph"/>
            </w:pPr>
          </w:p>
        </w:tc>
      </w:tr>
      <w:tr w:rsidR="00574DB8" w:rsidRPr="008F24E6" w14:paraId="3DD32D48" w14:textId="77777777" w:rsidTr="00B26F40">
        <w:trPr>
          <w:trHeight w:val="516"/>
        </w:trPr>
        <w:tc>
          <w:tcPr>
            <w:tcW w:w="720" w:type="dxa"/>
            <w:vAlign w:val="center"/>
          </w:tcPr>
          <w:p w14:paraId="254F56A6" w14:textId="3D281A24" w:rsidR="00574DB8" w:rsidRDefault="000530C4" w:rsidP="00260450">
            <w:pPr>
              <w:pStyle w:val="TableParagraph"/>
              <w:jc w:val="center"/>
              <w:rPr>
                <w:bCs/>
              </w:rPr>
            </w:pPr>
            <w:r>
              <w:rPr>
                <w:bCs/>
              </w:rPr>
              <w:t>c</w:t>
            </w:r>
          </w:p>
        </w:tc>
        <w:tc>
          <w:tcPr>
            <w:tcW w:w="4989" w:type="dxa"/>
            <w:gridSpan w:val="3"/>
          </w:tcPr>
          <w:p w14:paraId="6FBBD9CC" w14:textId="0601A752" w:rsidR="00574DB8" w:rsidRPr="004B30B5" w:rsidRDefault="00574DB8" w:rsidP="00810CA2">
            <w:pPr>
              <w:pStyle w:val="TableParagraph"/>
              <w:spacing w:line="256" w:lineRule="auto"/>
              <w:ind w:right="160"/>
              <w:jc w:val="both"/>
            </w:pPr>
            <w:r w:rsidRPr="004B30B5">
              <w:t>Goods are expected to be sanitary, fit for children consumption and locally produced.</w:t>
            </w:r>
          </w:p>
        </w:tc>
        <w:tc>
          <w:tcPr>
            <w:tcW w:w="4410" w:type="dxa"/>
          </w:tcPr>
          <w:p w14:paraId="149F497E" w14:textId="77777777" w:rsidR="00574DB8" w:rsidRPr="008F24E6" w:rsidRDefault="00574DB8" w:rsidP="00260450">
            <w:pPr>
              <w:pStyle w:val="TableParagraph"/>
            </w:pPr>
          </w:p>
        </w:tc>
      </w:tr>
      <w:tr w:rsidR="00C23231" w:rsidRPr="008F24E6" w14:paraId="0F9F6B6A" w14:textId="77777777" w:rsidTr="00B26F40">
        <w:trPr>
          <w:trHeight w:val="778"/>
        </w:trPr>
        <w:tc>
          <w:tcPr>
            <w:tcW w:w="720" w:type="dxa"/>
            <w:vAlign w:val="center"/>
          </w:tcPr>
          <w:p w14:paraId="4244C7A6" w14:textId="1CC44325" w:rsidR="00C23231" w:rsidRPr="008F24E6" w:rsidRDefault="000530C4" w:rsidP="00260450">
            <w:pPr>
              <w:pStyle w:val="TableParagraph"/>
              <w:jc w:val="center"/>
              <w:rPr>
                <w:bCs/>
              </w:rPr>
            </w:pPr>
            <w:r>
              <w:rPr>
                <w:bCs/>
              </w:rPr>
              <w:t>d</w:t>
            </w:r>
          </w:p>
        </w:tc>
        <w:tc>
          <w:tcPr>
            <w:tcW w:w="4989" w:type="dxa"/>
            <w:gridSpan w:val="3"/>
          </w:tcPr>
          <w:p w14:paraId="63AC06DD" w14:textId="0167028E" w:rsidR="00C23231" w:rsidRPr="004B30B5" w:rsidRDefault="00544D8A" w:rsidP="004B30B5">
            <w:pPr>
              <w:pStyle w:val="TableParagraph"/>
              <w:spacing w:line="256" w:lineRule="auto"/>
              <w:ind w:right="160"/>
              <w:jc w:val="both"/>
            </w:pPr>
            <w:r>
              <w:t>The</w:t>
            </w:r>
            <w:r w:rsidR="000F00E4" w:rsidRPr="004B30B5">
              <w:t xml:space="preserve"> bidder should pack the goods per allocation per </w:t>
            </w:r>
            <w:r w:rsidR="000F00E4" w:rsidRPr="004B30B5">
              <w:rPr>
                <w:color w:val="000000" w:themeColor="text1"/>
              </w:rPr>
              <w:t>Child Development Center</w:t>
            </w:r>
            <w:r w:rsidR="004B30B5" w:rsidRPr="004B30B5">
              <w:t xml:space="preserve">. </w:t>
            </w:r>
            <w:r w:rsidR="000F00E4" w:rsidRPr="004B30B5">
              <w:t>They should assist in the distribution of goods and must stay until the distribution is done to ensure that concerns during distribution is addressed.</w:t>
            </w:r>
          </w:p>
        </w:tc>
        <w:tc>
          <w:tcPr>
            <w:tcW w:w="4410" w:type="dxa"/>
          </w:tcPr>
          <w:p w14:paraId="59904B23" w14:textId="77777777" w:rsidR="00C23231" w:rsidRPr="008F24E6" w:rsidRDefault="00C23231" w:rsidP="00260450">
            <w:pPr>
              <w:pStyle w:val="TableParagraph"/>
            </w:pPr>
          </w:p>
        </w:tc>
      </w:tr>
      <w:tr w:rsidR="00260450" w:rsidRPr="008F24E6" w14:paraId="2D1C4308" w14:textId="77777777" w:rsidTr="00B26F40">
        <w:trPr>
          <w:trHeight w:val="1113"/>
        </w:trPr>
        <w:tc>
          <w:tcPr>
            <w:tcW w:w="720" w:type="dxa"/>
            <w:vAlign w:val="center"/>
          </w:tcPr>
          <w:p w14:paraId="06DF885D" w14:textId="372D7546" w:rsidR="00260450" w:rsidRPr="008F24E6" w:rsidRDefault="000530C4" w:rsidP="00260450">
            <w:pPr>
              <w:pStyle w:val="TableParagraph"/>
              <w:jc w:val="center"/>
              <w:rPr>
                <w:bCs/>
              </w:rPr>
            </w:pPr>
            <w:r>
              <w:rPr>
                <w:bCs/>
              </w:rPr>
              <w:t>e</w:t>
            </w:r>
          </w:p>
        </w:tc>
        <w:tc>
          <w:tcPr>
            <w:tcW w:w="4989" w:type="dxa"/>
            <w:gridSpan w:val="3"/>
          </w:tcPr>
          <w:p w14:paraId="487F0FAE" w14:textId="528D5F8B" w:rsidR="00260450" w:rsidRPr="004B30B5" w:rsidRDefault="00260450" w:rsidP="00810CA2">
            <w:pPr>
              <w:pStyle w:val="TableParagraph"/>
              <w:spacing w:line="256" w:lineRule="auto"/>
              <w:ind w:right="160"/>
              <w:jc w:val="both"/>
              <w:rPr>
                <w:spacing w:val="-3"/>
              </w:rPr>
            </w:pPr>
            <w:r w:rsidRPr="004B30B5">
              <w:t>Willing to deliver the items based on the delivery schedule, terms and conditions.</w:t>
            </w:r>
            <w:r w:rsidR="000F00E4" w:rsidRPr="004B30B5">
              <w:t xml:space="preserve"> </w:t>
            </w:r>
            <w:r w:rsidR="00BF69DE" w:rsidRPr="004B30B5">
              <w:t>Date of delivery will depend on the release of ECCD Council on the start of classes.</w:t>
            </w:r>
            <w:r w:rsidRPr="004B30B5">
              <w:t xml:space="preserve"> In case of fortuitous events, the end-user shall closely coordinate with the supplier for the change of delivery schedule</w:t>
            </w:r>
            <w:r w:rsidR="000F00E4" w:rsidRPr="004B30B5">
              <w:t>.</w:t>
            </w:r>
            <w:r w:rsidRPr="004B30B5">
              <w:t xml:space="preserve"> </w:t>
            </w:r>
          </w:p>
        </w:tc>
        <w:tc>
          <w:tcPr>
            <w:tcW w:w="4410" w:type="dxa"/>
          </w:tcPr>
          <w:p w14:paraId="4D897362" w14:textId="77777777" w:rsidR="00260450" w:rsidRPr="008F24E6" w:rsidRDefault="00260450" w:rsidP="00260450">
            <w:pPr>
              <w:pStyle w:val="TableParagraph"/>
            </w:pPr>
          </w:p>
        </w:tc>
      </w:tr>
      <w:tr w:rsidR="00C23231" w:rsidRPr="008F24E6" w14:paraId="47E7BD7E" w14:textId="77777777" w:rsidTr="00B26F40">
        <w:trPr>
          <w:trHeight w:val="852"/>
        </w:trPr>
        <w:tc>
          <w:tcPr>
            <w:tcW w:w="720" w:type="dxa"/>
            <w:vAlign w:val="center"/>
          </w:tcPr>
          <w:p w14:paraId="796162D8" w14:textId="4939BC0C" w:rsidR="00C23231" w:rsidRPr="008F24E6" w:rsidRDefault="000530C4" w:rsidP="00260450">
            <w:pPr>
              <w:pStyle w:val="TableParagraph"/>
              <w:jc w:val="center"/>
              <w:rPr>
                <w:bCs/>
              </w:rPr>
            </w:pPr>
            <w:r>
              <w:rPr>
                <w:bCs/>
              </w:rPr>
              <w:t>f</w:t>
            </w:r>
          </w:p>
        </w:tc>
        <w:tc>
          <w:tcPr>
            <w:tcW w:w="4989" w:type="dxa"/>
            <w:gridSpan w:val="3"/>
          </w:tcPr>
          <w:p w14:paraId="2819EB43" w14:textId="7F2B7896" w:rsidR="00C23231" w:rsidRPr="004B30B5" w:rsidRDefault="00544D8A" w:rsidP="00810CA2">
            <w:pPr>
              <w:pStyle w:val="Default"/>
              <w:jc w:val="both"/>
              <w:rPr>
                <w:sz w:val="22"/>
                <w:szCs w:val="22"/>
              </w:rPr>
            </w:pPr>
            <w:r>
              <w:rPr>
                <w:sz w:val="22"/>
                <w:szCs w:val="22"/>
              </w:rPr>
              <w:t>The</w:t>
            </w:r>
            <w:r w:rsidR="00C23231" w:rsidRPr="004B30B5">
              <w:rPr>
                <w:sz w:val="22"/>
                <w:szCs w:val="22"/>
              </w:rPr>
              <w:t xml:space="preserve"> bidder must </w:t>
            </w:r>
            <w:r w:rsidR="00810CA2" w:rsidRPr="004B30B5">
              <w:rPr>
                <w:sz w:val="22"/>
                <w:szCs w:val="22"/>
              </w:rPr>
              <w:t>ensure the availability of</w:t>
            </w:r>
            <w:r w:rsidR="00C23231" w:rsidRPr="004B30B5">
              <w:rPr>
                <w:sz w:val="22"/>
                <w:szCs w:val="22"/>
              </w:rPr>
              <w:t xml:space="preserve"> delivery vehicle for the delivery of goods to the designated delivery site</w:t>
            </w:r>
          </w:p>
        </w:tc>
        <w:tc>
          <w:tcPr>
            <w:tcW w:w="4410" w:type="dxa"/>
          </w:tcPr>
          <w:p w14:paraId="0563274F" w14:textId="77777777" w:rsidR="00C23231" w:rsidRPr="008F24E6" w:rsidRDefault="00C23231" w:rsidP="00260450">
            <w:pPr>
              <w:pStyle w:val="TableParagraph"/>
            </w:pPr>
          </w:p>
        </w:tc>
      </w:tr>
      <w:tr w:rsidR="00260450" w:rsidRPr="008F24E6" w14:paraId="68B0AE13" w14:textId="77777777" w:rsidTr="00B26F40">
        <w:trPr>
          <w:trHeight w:val="890"/>
        </w:trPr>
        <w:tc>
          <w:tcPr>
            <w:tcW w:w="720" w:type="dxa"/>
            <w:vAlign w:val="center"/>
          </w:tcPr>
          <w:p w14:paraId="5ECC5015" w14:textId="576F7B5B" w:rsidR="00260450" w:rsidRPr="008F24E6" w:rsidRDefault="000530C4" w:rsidP="00260450">
            <w:pPr>
              <w:pStyle w:val="TableParagraph"/>
              <w:jc w:val="center"/>
              <w:rPr>
                <w:bCs/>
              </w:rPr>
            </w:pPr>
            <w:r>
              <w:rPr>
                <w:bCs/>
              </w:rPr>
              <w:t>g</w:t>
            </w:r>
          </w:p>
        </w:tc>
        <w:tc>
          <w:tcPr>
            <w:tcW w:w="4989" w:type="dxa"/>
            <w:gridSpan w:val="3"/>
          </w:tcPr>
          <w:p w14:paraId="5F292AE4" w14:textId="77777777" w:rsidR="00260450" w:rsidRPr="004B30B5" w:rsidRDefault="00260450" w:rsidP="00810CA2">
            <w:pPr>
              <w:pStyle w:val="TableParagraph"/>
              <w:spacing w:line="256" w:lineRule="auto"/>
              <w:ind w:right="209"/>
              <w:jc w:val="both"/>
            </w:pPr>
            <w:r w:rsidRPr="004B30B5">
              <w:t xml:space="preserve">The bidder must ensure that there is a manpower provided for the loading and unloading of the goods to the designated delivery sites </w:t>
            </w:r>
          </w:p>
        </w:tc>
        <w:tc>
          <w:tcPr>
            <w:tcW w:w="4410" w:type="dxa"/>
          </w:tcPr>
          <w:p w14:paraId="495F50EF" w14:textId="77777777" w:rsidR="00260450" w:rsidRPr="008F24E6" w:rsidRDefault="00260450" w:rsidP="00260450">
            <w:pPr>
              <w:pStyle w:val="TableParagraph"/>
            </w:pPr>
          </w:p>
        </w:tc>
      </w:tr>
      <w:tr w:rsidR="00260450" w:rsidRPr="008F24E6" w14:paraId="7469C37E" w14:textId="77777777" w:rsidTr="00B26F40">
        <w:trPr>
          <w:trHeight w:val="552"/>
        </w:trPr>
        <w:tc>
          <w:tcPr>
            <w:tcW w:w="720" w:type="dxa"/>
            <w:vAlign w:val="center"/>
          </w:tcPr>
          <w:p w14:paraId="5D12F328" w14:textId="43132CB3" w:rsidR="00260450" w:rsidRPr="008F24E6" w:rsidRDefault="000530C4" w:rsidP="00260450">
            <w:pPr>
              <w:pStyle w:val="TableParagraph"/>
              <w:jc w:val="center"/>
              <w:rPr>
                <w:bCs/>
              </w:rPr>
            </w:pPr>
            <w:r>
              <w:rPr>
                <w:bCs/>
              </w:rPr>
              <w:t>h</w:t>
            </w:r>
          </w:p>
        </w:tc>
        <w:tc>
          <w:tcPr>
            <w:tcW w:w="4989" w:type="dxa"/>
            <w:gridSpan w:val="3"/>
          </w:tcPr>
          <w:p w14:paraId="3B0720B8" w14:textId="397061ED" w:rsidR="00260450" w:rsidRPr="004B30B5" w:rsidRDefault="00544D8A" w:rsidP="0022460C">
            <w:pPr>
              <w:pStyle w:val="NoSpacing"/>
              <w:jc w:val="both"/>
              <w:rPr>
                <w:rFonts w:ascii="Times New Roman" w:hAnsi="Times New Roman" w:cs="Times New Roman"/>
                <w:b/>
                <w:i/>
              </w:rPr>
            </w:pPr>
            <w:r>
              <w:rPr>
                <w:rFonts w:ascii="Times New Roman" w:hAnsi="Times New Roman" w:cs="Times New Roman"/>
              </w:rPr>
              <w:t>The</w:t>
            </w:r>
            <w:r w:rsidR="00260450" w:rsidRPr="004B30B5">
              <w:rPr>
                <w:rFonts w:ascii="Times New Roman" w:hAnsi="Times New Roman" w:cs="Times New Roman"/>
              </w:rPr>
              <w:t xml:space="preserve"> bidder </w:t>
            </w:r>
            <w:r w:rsidR="0022460C">
              <w:rPr>
                <w:rFonts w:ascii="Times New Roman" w:hAnsi="Times New Roman" w:cs="Times New Roman"/>
              </w:rPr>
              <w:t>shall</w:t>
            </w:r>
            <w:r w:rsidR="00260450" w:rsidRPr="004B30B5">
              <w:rPr>
                <w:rFonts w:ascii="Times New Roman" w:hAnsi="Times New Roman" w:cs="Times New Roman"/>
              </w:rPr>
              <w:t xml:space="preserve"> observe proper health protocols </w:t>
            </w:r>
            <w:r w:rsidR="0022460C">
              <w:rPr>
                <w:rFonts w:ascii="Times New Roman" w:hAnsi="Times New Roman" w:cs="Times New Roman"/>
              </w:rPr>
              <w:t>during</w:t>
            </w:r>
            <w:r w:rsidR="00260450" w:rsidRPr="004B30B5">
              <w:rPr>
                <w:rFonts w:ascii="Times New Roman" w:hAnsi="Times New Roman" w:cs="Times New Roman"/>
              </w:rPr>
              <w:t xml:space="preserve"> delivery. </w:t>
            </w:r>
            <w:r w:rsidR="00BF69DE" w:rsidRPr="004B30B5">
              <w:rPr>
                <w:rFonts w:ascii="Times New Roman" w:hAnsi="Times New Roman" w:cs="Times New Roman"/>
              </w:rPr>
              <w:t xml:space="preserve">Drivers and haulers or escorts </w:t>
            </w:r>
            <w:r>
              <w:rPr>
                <w:rFonts w:ascii="Times New Roman" w:hAnsi="Times New Roman" w:cs="Times New Roman"/>
              </w:rPr>
              <w:t>should</w:t>
            </w:r>
            <w:r w:rsidR="00BF69DE" w:rsidRPr="004B30B5">
              <w:rPr>
                <w:rFonts w:ascii="Times New Roman" w:hAnsi="Times New Roman" w:cs="Times New Roman"/>
              </w:rPr>
              <w:t xml:space="preserve"> comply with necessary travel clearances and </w:t>
            </w:r>
            <w:r>
              <w:rPr>
                <w:rFonts w:ascii="Times New Roman" w:hAnsi="Times New Roman" w:cs="Times New Roman"/>
              </w:rPr>
              <w:t>must</w:t>
            </w:r>
            <w:r w:rsidR="00BF69DE" w:rsidRPr="004B30B5">
              <w:rPr>
                <w:rFonts w:ascii="Times New Roman" w:hAnsi="Times New Roman" w:cs="Times New Roman"/>
              </w:rPr>
              <w:t xml:space="preserve"> be fully vaccinated</w:t>
            </w:r>
          </w:p>
        </w:tc>
        <w:tc>
          <w:tcPr>
            <w:tcW w:w="4410" w:type="dxa"/>
          </w:tcPr>
          <w:p w14:paraId="1B7F0EDC" w14:textId="77777777" w:rsidR="00260450" w:rsidRPr="008F24E6" w:rsidRDefault="00260450" w:rsidP="00260450">
            <w:pPr>
              <w:pStyle w:val="TableParagraph"/>
            </w:pPr>
          </w:p>
        </w:tc>
      </w:tr>
      <w:tr w:rsidR="00810CA2" w:rsidRPr="008F24E6" w14:paraId="2F4627FF" w14:textId="77777777" w:rsidTr="00B26F40">
        <w:trPr>
          <w:trHeight w:val="692"/>
        </w:trPr>
        <w:tc>
          <w:tcPr>
            <w:tcW w:w="720" w:type="dxa"/>
            <w:vAlign w:val="center"/>
          </w:tcPr>
          <w:p w14:paraId="350286E1" w14:textId="107DE070" w:rsidR="00810CA2" w:rsidRPr="008F24E6" w:rsidRDefault="000530C4" w:rsidP="00260450">
            <w:pPr>
              <w:jc w:val="center"/>
              <w:rPr>
                <w:rFonts w:ascii="Times New Roman" w:hAnsi="Times New Roman" w:cs="Times New Roman"/>
                <w:bCs/>
                <w:sz w:val="22"/>
                <w:szCs w:val="22"/>
              </w:rPr>
            </w:pPr>
            <w:proofErr w:type="spellStart"/>
            <w:r>
              <w:rPr>
                <w:rFonts w:ascii="Times New Roman" w:hAnsi="Times New Roman" w:cs="Times New Roman"/>
                <w:bCs/>
                <w:sz w:val="22"/>
                <w:szCs w:val="22"/>
              </w:rPr>
              <w:t>i</w:t>
            </w:r>
            <w:proofErr w:type="spellEnd"/>
          </w:p>
        </w:tc>
        <w:tc>
          <w:tcPr>
            <w:tcW w:w="4989" w:type="dxa"/>
            <w:gridSpan w:val="3"/>
          </w:tcPr>
          <w:p w14:paraId="3CFD38E9" w14:textId="646D796D" w:rsidR="00810CA2" w:rsidRPr="004B30B5" w:rsidRDefault="00810CA2" w:rsidP="00810CA2">
            <w:pPr>
              <w:spacing w:line="256" w:lineRule="auto"/>
              <w:ind w:right="211"/>
              <w:jc w:val="both"/>
              <w:rPr>
                <w:rFonts w:ascii="Times New Roman" w:hAnsi="Times New Roman" w:cs="Times New Roman"/>
                <w:sz w:val="22"/>
                <w:szCs w:val="22"/>
              </w:rPr>
            </w:pPr>
            <w:r w:rsidRPr="004B30B5">
              <w:rPr>
                <w:rFonts w:ascii="Times New Roman" w:hAnsi="Times New Roman" w:cs="Times New Roman"/>
                <w:sz w:val="22"/>
                <w:szCs w:val="22"/>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810CA2" w:rsidRPr="008F24E6" w:rsidRDefault="00810CA2" w:rsidP="00260450">
            <w:pPr>
              <w:pStyle w:val="TableParagraph"/>
            </w:pPr>
          </w:p>
        </w:tc>
      </w:tr>
      <w:tr w:rsidR="00260450" w:rsidRPr="008F24E6" w14:paraId="76CA49DF" w14:textId="77777777" w:rsidTr="00B26F40">
        <w:trPr>
          <w:trHeight w:val="692"/>
        </w:trPr>
        <w:tc>
          <w:tcPr>
            <w:tcW w:w="720" w:type="dxa"/>
            <w:vAlign w:val="center"/>
          </w:tcPr>
          <w:p w14:paraId="64A20AA3" w14:textId="0CC483CF" w:rsidR="00260450" w:rsidRPr="008F24E6" w:rsidRDefault="000530C4" w:rsidP="00260450">
            <w:pPr>
              <w:jc w:val="center"/>
              <w:rPr>
                <w:rFonts w:ascii="Times New Roman" w:hAnsi="Times New Roman" w:cs="Times New Roman"/>
                <w:bCs/>
                <w:sz w:val="22"/>
                <w:szCs w:val="22"/>
              </w:rPr>
            </w:pPr>
            <w:r>
              <w:rPr>
                <w:rFonts w:ascii="Times New Roman" w:hAnsi="Times New Roman" w:cs="Times New Roman"/>
                <w:bCs/>
                <w:sz w:val="22"/>
                <w:szCs w:val="22"/>
              </w:rPr>
              <w:t>j</w:t>
            </w:r>
          </w:p>
        </w:tc>
        <w:tc>
          <w:tcPr>
            <w:tcW w:w="4989" w:type="dxa"/>
            <w:gridSpan w:val="3"/>
          </w:tcPr>
          <w:p w14:paraId="377EF771" w14:textId="47591A12" w:rsidR="00260450" w:rsidRPr="004B30B5" w:rsidRDefault="00260450" w:rsidP="00B26F40">
            <w:pPr>
              <w:spacing w:line="256" w:lineRule="auto"/>
              <w:ind w:right="211"/>
              <w:jc w:val="both"/>
              <w:rPr>
                <w:rFonts w:ascii="Times New Roman" w:hAnsi="Times New Roman" w:cs="Times New Roman"/>
                <w:sz w:val="22"/>
                <w:szCs w:val="22"/>
              </w:rPr>
            </w:pPr>
            <w:r w:rsidRPr="004B30B5">
              <w:rPr>
                <w:rFonts w:ascii="Times New Roman" w:hAnsi="Times New Roman" w:cs="Times New Roman"/>
                <w:sz w:val="22"/>
                <w:szCs w:val="22"/>
              </w:rPr>
              <w:t>Payment Term: Payment shall be processed every after complete delivery</w:t>
            </w:r>
          </w:p>
        </w:tc>
        <w:tc>
          <w:tcPr>
            <w:tcW w:w="4410" w:type="dxa"/>
          </w:tcPr>
          <w:p w14:paraId="1CE776EE" w14:textId="77777777" w:rsidR="00260450" w:rsidRPr="008F24E6" w:rsidRDefault="00260450" w:rsidP="00260450">
            <w:pPr>
              <w:pStyle w:val="TableParagraph"/>
            </w:pPr>
          </w:p>
        </w:tc>
      </w:tr>
    </w:tbl>
    <w:p w14:paraId="4F72F9A2" w14:textId="3216E52F" w:rsidR="00932308" w:rsidRDefault="00FD17A0" w:rsidP="00FD17A0">
      <w:pPr>
        <w:rPr>
          <w:rFonts w:ascii="Times New Roman" w:hAnsi="Times New Roman" w:cs="Times New Roman"/>
          <w:b/>
          <w:i/>
        </w:rPr>
      </w:pPr>
      <w:r w:rsidRPr="00BF69DE">
        <w:rPr>
          <w:rFonts w:ascii="Times New Roman" w:hAnsi="Times New Roman" w:cs="Times New Roman"/>
          <w:b/>
          <w:i/>
        </w:rPr>
        <w:t>Note: Contact person is the Municipal Social Welfare Development Officer (MSWDO) or Supplementary Feeding Program (SFP) Regional Staff</w:t>
      </w:r>
    </w:p>
    <w:p w14:paraId="3362FEFC" w14:textId="27FC2CE3" w:rsidR="000537E6" w:rsidRDefault="000537E6" w:rsidP="00FD17A0">
      <w:pPr>
        <w:rPr>
          <w:rFonts w:ascii="Times New Roman" w:hAnsi="Times New Roman" w:cs="Times New Roman"/>
          <w:b/>
          <w:i/>
        </w:rPr>
      </w:pPr>
    </w:p>
    <w:p w14:paraId="74035BE6" w14:textId="01CE2989" w:rsidR="00FD17A0" w:rsidRDefault="00FD17A0" w:rsidP="00196B9E">
      <w:pPr>
        <w:jc w:val="right"/>
        <w:rPr>
          <w:rFonts w:ascii="Times New Roman" w:eastAsia="Times New Roman" w:hAnsi="Times New Roman" w:cs="Times New Roman"/>
        </w:rPr>
      </w:pPr>
    </w:p>
    <w:p w14:paraId="5D8D237F" w14:textId="6F5F523A"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“D”</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72FFA870"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P</w:t>
      </w:r>
      <w:r w:rsidR="00BF69DE">
        <w:rPr>
          <w:rFonts w:ascii="Times New Roman" w:eastAsia="Times New Roman" w:hAnsi="Times New Roman" w:cs="Times New Roman"/>
          <w:b/>
        </w:rPr>
        <w:t xml:space="preserve">roject No:   </w:t>
      </w:r>
      <w:r w:rsidR="004B30B5">
        <w:rPr>
          <w:rFonts w:ascii="Times New Roman" w:eastAsia="Times New Roman" w:hAnsi="Times New Roman" w:cs="Times New Roman"/>
          <w:b/>
        </w:rPr>
        <w:t>NPCP</w:t>
      </w:r>
      <w:r w:rsidR="00A904AB">
        <w:rPr>
          <w:rFonts w:ascii="Times New Roman" w:eastAsia="Times New Roman" w:hAnsi="Times New Roman" w:cs="Times New Roman"/>
          <w:b/>
        </w:rPr>
        <w:t>-</w:t>
      </w:r>
      <w:r w:rsidR="00BF69DE">
        <w:rPr>
          <w:rFonts w:ascii="Times New Roman" w:eastAsia="Times New Roman" w:hAnsi="Times New Roman" w:cs="Times New Roman"/>
          <w:b/>
        </w:rPr>
        <w:t>2022-DSWD-CAR-0</w:t>
      </w:r>
      <w:r w:rsidR="005A3493">
        <w:rPr>
          <w:rFonts w:ascii="Times New Roman" w:eastAsia="Times New Roman" w:hAnsi="Times New Roman" w:cs="Times New Roman"/>
          <w:b/>
        </w:rPr>
        <w:t>7</w:t>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rPr>
        <w:t xml:space="preserve">Date:  </w:t>
      </w:r>
      <w:r w:rsidR="00BF69DE">
        <w:rPr>
          <w:rFonts w:ascii="Times New Roman" w:eastAsia="Times New Roman" w:hAnsi="Times New Roman" w:cs="Times New Roman"/>
        </w:rPr>
        <w:t>____</w:t>
      </w:r>
      <w:r w:rsidRPr="008F24E6">
        <w:rPr>
          <w:rFonts w:ascii="Times New Roman" w:eastAsia="Times New Roman" w:hAnsi="Times New Roman" w:cs="Times New Roman"/>
        </w:rPr>
        <w:t xml:space="preserve">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W w:w="9530" w:type="dxa"/>
        <w:tblLook w:val="04A0" w:firstRow="1" w:lastRow="0" w:firstColumn="1" w:lastColumn="0" w:noHBand="0" w:noVBand="1"/>
      </w:tblPr>
      <w:tblGrid>
        <w:gridCol w:w="710"/>
        <w:gridCol w:w="3600"/>
        <w:gridCol w:w="990"/>
        <w:gridCol w:w="1080"/>
        <w:gridCol w:w="1710"/>
        <w:gridCol w:w="1440"/>
      </w:tblGrid>
      <w:tr w:rsidR="00DF2B79" w:rsidRPr="008F24E6" w14:paraId="5BFD34A2" w14:textId="77777777" w:rsidTr="00DF2B79">
        <w:trPr>
          <w:trHeight w:val="430"/>
        </w:trPr>
        <w:tc>
          <w:tcPr>
            <w:tcW w:w="710" w:type="dxa"/>
            <w:tcBorders>
              <w:top w:val="single" w:sz="8" w:space="0" w:color="auto"/>
              <w:left w:val="single" w:sz="8" w:space="0" w:color="auto"/>
              <w:bottom w:val="single" w:sz="8" w:space="0" w:color="auto"/>
              <w:right w:val="single" w:sz="8" w:space="0" w:color="auto"/>
            </w:tcBorders>
            <w:vAlign w:val="center"/>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600" w:type="dxa"/>
            <w:tcBorders>
              <w:top w:val="single" w:sz="8" w:space="0" w:color="auto"/>
              <w:left w:val="single" w:sz="8" w:space="0" w:color="auto"/>
              <w:bottom w:val="single" w:sz="8" w:space="0" w:color="auto"/>
              <w:right w:val="single" w:sz="8" w:space="0" w:color="auto"/>
            </w:tcBorders>
            <w:vAlign w:val="center"/>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tcBorders>
              <w:top w:val="single" w:sz="8" w:space="0" w:color="auto"/>
              <w:left w:val="single" w:sz="8" w:space="0" w:color="auto"/>
              <w:bottom w:val="single" w:sz="8" w:space="0" w:color="auto"/>
              <w:right w:val="single" w:sz="8" w:space="0" w:color="auto"/>
            </w:tcBorders>
            <w:vAlign w:val="center"/>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440" w:type="dxa"/>
            <w:tcBorders>
              <w:top w:val="single" w:sz="8" w:space="0" w:color="auto"/>
              <w:left w:val="single" w:sz="8" w:space="0" w:color="auto"/>
              <w:bottom w:val="single" w:sz="8" w:space="0" w:color="auto"/>
              <w:right w:val="single" w:sz="8" w:space="0" w:color="auto"/>
            </w:tcBorders>
            <w:vAlign w:val="center"/>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5A3493" w:rsidRPr="008F24E6" w14:paraId="5EDBC356"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69EAF" w14:textId="4CC47360" w:rsidR="005A3493" w:rsidRPr="008F24E6" w:rsidRDefault="005A3493" w:rsidP="005A3493">
            <w:pPr>
              <w:jc w:val="center"/>
              <w:rPr>
                <w:rFonts w:ascii="Times New Roman" w:eastAsia="Times New Roman" w:hAnsi="Times New Roman" w:cs="Times New Roman"/>
                <w:b/>
                <w:color w:val="000000"/>
              </w:rPr>
            </w:pPr>
            <w:r>
              <w:rPr>
                <w:b/>
                <w:sz w:val="20"/>
                <w:szCs w:val="20"/>
              </w:rPr>
              <w:t>1</w:t>
            </w:r>
          </w:p>
        </w:tc>
        <w:tc>
          <w:tcPr>
            <w:tcW w:w="3600" w:type="dxa"/>
            <w:tcBorders>
              <w:top w:val="single" w:sz="4" w:space="0" w:color="auto"/>
              <w:left w:val="nil"/>
              <w:bottom w:val="single" w:sz="4" w:space="0" w:color="auto"/>
              <w:right w:val="single" w:sz="4" w:space="0" w:color="auto"/>
            </w:tcBorders>
            <w:shd w:val="clear" w:color="auto" w:fill="auto"/>
            <w:vAlign w:val="center"/>
          </w:tcPr>
          <w:p w14:paraId="62B2A94A" w14:textId="383A8450" w:rsidR="005A3493" w:rsidRPr="008F24E6" w:rsidRDefault="005A3493" w:rsidP="005A3493">
            <w:pPr>
              <w:rPr>
                <w:rFonts w:ascii="Times New Roman" w:eastAsia="Times New Roman" w:hAnsi="Times New Roman" w:cs="Times New Roman"/>
                <w:b/>
              </w:rPr>
            </w:pPr>
            <w:r>
              <w:rPr>
                <w:rFonts w:ascii="Arial" w:hAnsi="Arial" w:cs="Arial"/>
                <w:color w:val="000000"/>
              </w:rPr>
              <w:t>Egg,  medium size, at least  56 grams ,piece</w:t>
            </w:r>
          </w:p>
        </w:tc>
        <w:tc>
          <w:tcPr>
            <w:tcW w:w="990" w:type="dxa"/>
            <w:tcBorders>
              <w:top w:val="single" w:sz="4" w:space="0" w:color="auto"/>
              <w:left w:val="nil"/>
              <w:bottom w:val="single" w:sz="4" w:space="0" w:color="auto"/>
              <w:right w:val="single" w:sz="4" w:space="0" w:color="auto"/>
            </w:tcBorders>
            <w:shd w:val="clear" w:color="auto" w:fill="auto"/>
            <w:vAlign w:val="center"/>
          </w:tcPr>
          <w:p w14:paraId="7B1576B0" w14:textId="47F30B43" w:rsidR="005A3493" w:rsidRPr="008F24E6" w:rsidRDefault="005A3493" w:rsidP="005A3493">
            <w:pPr>
              <w:jc w:val="center"/>
              <w:rPr>
                <w:rFonts w:ascii="Times New Roman" w:eastAsia="Times New Roman" w:hAnsi="Times New Roman" w:cs="Times New Roman"/>
              </w:rPr>
            </w:pPr>
            <w:r>
              <w:rPr>
                <w:rFonts w:ascii="Arial" w:hAnsi="Arial" w:cs="Arial"/>
                <w:color w:val="000000"/>
              </w:rPr>
              <w:t>9000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17732FB" w14:textId="7D00ACEB"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piece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4EB702B"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673B092C"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1E676814" w14:textId="77777777" w:rsidTr="00EC10D7">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198BA" w14:textId="278AF747" w:rsidR="005A3493" w:rsidRPr="008F24E6" w:rsidRDefault="005A3493" w:rsidP="005A3493">
            <w:pPr>
              <w:jc w:val="center"/>
              <w:rPr>
                <w:rFonts w:ascii="Times New Roman" w:eastAsia="Times New Roman" w:hAnsi="Times New Roman" w:cs="Times New Roman"/>
                <w:b/>
                <w:color w:val="000000"/>
              </w:rPr>
            </w:pPr>
            <w:r>
              <w:rPr>
                <w:b/>
                <w:sz w:val="20"/>
                <w:szCs w:val="20"/>
              </w:rPr>
              <w:t>2</w:t>
            </w:r>
          </w:p>
        </w:tc>
        <w:tc>
          <w:tcPr>
            <w:tcW w:w="3600" w:type="dxa"/>
            <w:tcBorders>
              <w:top w:val="single" w:sz="4" w:space="0" w:color="auto"/>
              <w:left w:val="nil"/>
              <w:bottom w:val="single" w:sz="4" w:space="0" w:color="auto"/>
              <w:right w:val="single" w:sz="4" w:space="0" w:color="auto"/>
            </w:tcBorders>
            <w:shd w:val="clear" w:color="auto" w:fill="auto"/>
            <w:vAlign w:val="bottom"/>
          </w:tcPr>
          <w:p w14:paraId="7CACF347" w14:textId="7916C94F" w:rsidR="005A3493" w:rsidRPr="008F24E6" w:rsidRDefault="005A3493" w:rsidP="005A3493">
            <w:pPr>
              <w:rPr>
                <w:rFonts w:ascii="Times New Roman" w:eastAsia="Times New Roman" w:hAnsi="Times New Roman" w:cs="Times New Roman"/>
                <w:b/>
              </w:rPr>
            </w:pPr>
            <w:proofErr w:type="spellStart"/>
            <w:r>
              <w:rPr>
                <w:rFonts w:ascii="Arial" w:hAnsi="Arial" w:cs="Arial"/>
              </w:rPr>
              <w:t>Pancit</w:t>
            </w:r>
            <w:proofErr w:type="spellEnd"/>
            <w:r>
              <w:rPr>
                <w:rFonts w:ascii="Arial" w:hAnsi="Arial" w:cs="Arial"/>
              </w:rPr>
              <w:t xml:space="preserve"> </w:t>
            </w:r>
            <w:proofErr w:type="spellStart"/>
            <w:r>
              <w:rPr>
                <w:rFonts w:ascii="Arial" w:hAnsi="Arial" w:cs="Arial"/>
              </w:rPr>
              <w:t>Bihon</w:t>
            </w:r>
            <w:proofErr w:type="spellEnd"/>
            <w:r>
              <w:rPr>
                <w:rFonts w:ascii="Arial" w:hAnsi="Arial" w:cs="Arial"/>
              </w:rPr>
              <w:t>, at least 454grams/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DF796" w14:textId="1C793E65" w:rsidR="005A3493" w:rsidRPr="008F24E6" w:rsidRDefault="005A3493" w:rsidP="005A3493">
            <w:pPr>
              <w:jc w:val="center"/>
              <w:rPr>
                <w:rFonts w:ascii="Times New Roman" w:eastAsia="Times New Roman" w:hAnsi="Times New Roman" w:cs="Times New Roman"/>
              </w:rPr>
            </w:pPr>
            <w:r>
              <w:rPr>
                <w:rFonts w:ascii="Arial" w:hAnsi="Arial" w:cs="Arial"/>
                <w:color w:val="000000"/>
              </w:rPr>
              <w:t>420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70FF4A8" w14:textId="3952A81C"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A29AF98"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C421689"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0859FC13"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086BC" w14:textId="193D2AA0" w:rsidR="005A3493" w:rsidRPr="008F24E6" w:rsidRDefault="005A3493" w:rsidP="005A3493">
            <w:pPr>
              <w:jc w:val="center"/>
              <w:rPr>
                <w:rFonts w:ascii="Times New Roman" w:eastAsia="Times New Roman" w:hAnsi="Times New Roman" w:cs="Times New Roman"/>
                <w:b/>
                <w:color w:val="000000"/>
              </w:rPr>
            </w:pPr>
            <w:r>
              <w:rPr>
                <w:b/>
                <w:sz w:val="20"/>
                <w:szCs w:val="20"/>
              </w:rPr>
              <w:t>3</w:t>
            </w:r>
          </w:p>
        </w:tc>
        <w:tc>
          <w:tcPr>
            <w:tcW w:w="3600" w:type="dxa"/>
            <w:tcBorders>
              <w:top w:val="single" w:sz="4" w:space="0" w:color="auto"/>
              <w:left w:val="nil"/>
              <w:bottom w:val="single" w:sz="4" w:space="0" w:color="auto"/>
              <w:right w:val="single" w:sz="4" w:space="0" w:color="auto"/>
            </w:tcBorders>
            <w:shd w:val="clear" w:color="auto" w:fill="auto"/>
            <w:vAlign w:val="center"/>
          </w:tcPr>
          <w:p w14:paraId="150D8802" w14:textId="7FE8B729" w:rsidR="005A3493" w:rsidRPr="008F24E6" w:rsidRDefault="005A3493" w:rsidP="005A3493">
            <w:pPr>
              <w:rPr>
                <w:rFonts w:ascii="Times New Roman" w:eastAsia="Times New Roman" w:hAnsi="Times New Roman" w:cs="Times New Roman"/>
                <w:b/>
              </w:rPr>
            </w:pPr>
            <w:r>
              <w:rPr>
                <w:rFonts w:ascii="Arial" w:hAnsi="Arial" w:cs="Arial"/>
                <w:color w:val="000000"/>
              </w:rPr>
              <w:t xml:space="preserve">Vegetable Oil, at least  485 ml / pack/ plastic bottle </w:t>
            </w:r>
          </w:p>
        </w:tc>
        <w:tc>
          <w:tcPr>
            <w:tcW w:w="990" w:type="dxa"/>
            <w:tcBorders>
              <w:top w:val="single" w:sz="4" w:space="0" w:color="auto"/>
              <w:left w:val="nil"/>
              <w:bottom w:val="single" w:sz="4" w:space="0" w:color="auto"/>
              <w:right w:val="single" w:sz="4" w:space="0" w:color="auto"/>
            </w:tcBorders>
            <w:shd w:val="clear" w:color="auto" w:fill="auto"/>
            <w:vAlign w:val="center"/>
          </w:tcPr>
          <w:p w14:paraId="43276090" w14:textId="54BE6DBF" w:rsidR="005A3493" w:rsidRPr="008F24E6" w:rsidRDefault="005A3493" w:rsidP="005A3493">
            <w:pPr>
              <w:jc w:val="center"/>
              <w:rPr>
                <w:rFonts w:ascii="Times New Roman" w:eastAsia="Times New Roman" w:hAnsi="Times New Roman" w:cs="Times New Roman"/>
              </w:rPr>
            </w:pPr>
            <w:r>
              <w:rPr>
                <w:rFonts w:ascii="Arial" w:hAnsi="Arial" w:cs="Arial"/>
                <w:color w:val="000000"/>
              </w:rPr>
              <w:t>420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8B03F68" w14:textId="182F5DAC"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C7D7143"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36F1A89"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6905BE70"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81394" w14:textId="5A98E8B5" w:rsidR="005A3493" w:rsidRPr="008F24E6" w:rsidRDefault="005A3493" w:rsidP="005A3493">
            <w:pPr>
              <w:jc w:val="center"/>
              <w:rPr>
                <w:rFonts w:ascii="Times New Roman" w:eastAsia="Times New Roman" w:hAnsi="Times New Roman" w:cs="Times New Roman"/>
                <w:b/>
                <w:color w:val="000000"/>
              </w:rPr>
            </w:pPr>
            <w:r>
              <w:rPr>
                <w:b/>
                <w:sz w:val="20"/>
                <w:szCs w:val="20"/>
              </w:rPr>
              <w:t>4</w:t>
            </w:r>
          </w:p>
        </w:tc>
        <w:tc>
          <w:tcPr>
            <w:tcW w:w="3600" w:type="dxa"/>
            <w:tcBorders>
              <w:top w:val="single" w:sz="4" w:space="0" w:color="auto"/>
              <w:left w:val="nil"/>
              <w:bottom w:val="single" w:sz="4" w:space="0" w:color="auto"/>
              <w:right w:val="single" w:sz="4" w:space="0" w:color="auto"/>
            </w:tcBorders>
            <w:shd w:val="clear" w:color="auto" w:fill="auto"/>
            <w:vAlign w:val="center"/>
          </w:tcPr>
          <w:p w14:paraId="3F841B30" w14:textId="0DFF74B6" w:rsidR="005A3493" w:rsidRPr="008F24E6" w:rsidRDefault="005A3493" w:rsidP="005A3493">
            <w:pPr>
              <w:rPr>
                <w:rFonts w:ascii="Times New Roman" w:eastAsia="Times New Roman" w:hAnsi="Times New Roman" w:cs="Times New Roman"/>
                <w:b/>
              </w:rPr>
            </w:pPr>
            <w:r>
              <w:rPr>
                <w:rFonts w:ascii="Arial" w:hAnsi="Arial" w:cs="Arial"/>
                <w:color w:val="000000"/>
              </w:rPr>
              <w:t>Brown Sugar ,at least 500 grams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A13D52E" w14:textId="0553F08B" w:rsidR="005A3493" w:rsidRPr="008F24E6" w:rsidRDefault="005A3493" w:rsidP="005A3493">
            <w:pPr>
              <w:jc w:val="center"/>
              <w:rPr>
                <w:rFonts w:ascii="Times New Roman" w:eastAsia="Times New Roman" w:hAnsi="Times New Roman" w:cs="Times New Roman"/>
              </w:rPr>
            </w:pPr>
            <w:r>
              <w:rPr>
                <w:rFonts w:ascii="Arial" w:hAnsi="Arial" w:cs="Arial"/>
                <w:color w:val="000000"/>
              </w:rPr>
              <w:t>400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5E63042" w14:textId="28C38EA5"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AD6390F"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757A947"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6CC880FC"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7D0FE" w14:textId="37244484" w:rsidR="005A3493" w:rsidRPr="008F24E6" w:rsidRDefault="005A3493" w:rsidP="005A3493">
            <w:pPr>
              <w:jc w:val="center"/>
              <w:rPr>
                <w:rFonts w:ascii="Times New Roman" w:eastAsia="Times New Roman" w:hAnsi="Times New Roman" w:cs="Times New Roman"/>
                <w:b/>
                <w:color w:val="000000"/>
              </w:rPr>
            </w:pPr>
            <w:r>
              <w:rPr>
                <w:b/>
                <w:sz w:val="20"/>
                <w:szCs w:val="20"/>
              </w:rPr>
              <w:t>5</w:t>
            </w:r>
          </w:p>
        </w:tc>
        <w:tc>
          <w:tcPr>
            <w:tcW w:w="3600" w:type="dxa"/>
            <w:tcBorders>
              <w:top w:val="single" w:sz="4" w:space="0" w:color="auto"/>
              <w:left w:val="nil"/>
              <w:bottom w:val="single" w:sz="4" w:space="0" w:color="auto"/>
              <w:right w:val="single" w:sz="4" w:space="0" w:color="auto"/>
            </w:tcBorders>
            <w:shd w:val="clear" w:color="auto" w:fill="auto"/>
            <w:vAlign w:val="center"/>
          </w:tcPr>
          <w:p w14:paraId="55C94EE1" w14:textId="0C16E7E6" w:rsidR="005A3493" w:rsidRPr="008F24E6" w:rsidRDefault="005A3493" w:rsidP="005A3493">
            <w:pPr>
              <w:rPr>
                <w:rFonts w:ascii="Times New Roman" w:eastAsia="Times New Roman" w:hAnsi="Times New Roman" w:cs="Times New Roman"/>
                <w:b/>
              </w:rPr>
            </w:pPr>
            <w:r>
              <w:rPr>
                <w:rFonts w:ascii="Arial" w:hAnsi="Arial" w:cs="Arial"/>
                <w:color w:val="000000"/>
              </w:rPr>
              <w:t>Flour, All Purpose,  at least 500 grams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6E3E6D4" w14:textId="5EC4808F" w:rsidR="005A3493" w:rsidRPr="008F24E6" w:rsidRDefault="005A3493" w:rsidP="005A3493">
            <w:pPr>
              <w:jc w:val="center"/>
              <w:rPr>
                <w:rFonts w:ascii="Times New Roman" w:eastAsia="Times New Roman" w:hAnsi="Times New Roman" w:cs="Times New Roman"/>
              </w:rPr>
            </w:pPr>
            <w:r>
              <w:rPr>
                <w:rFonts w:ascii="Arial" w:hAnsi="Arial" w:cs="Arial"/>
                <w:color w:val="000000"/>
              </w:rPr>
              <w:t>420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01B2BBC" w14:textId="093ED30E"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D69812B"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38D3F76"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422D4486"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92BB2" w14:textId="056550DA" w:rsidR="005A3493" w:rsidRPr="008F24E6" w:rsidRDefault="005A3493" w:rsidP="005A3493">
            <w:pPr>
              <w:jc w:val="center"/>
              <w:rPr>
                <w:rFonts w:ascii="Times New Roman" w:eastAsia="Times New Roman" w:hAnsi="Times New Roman" w:cs="Times New Roman"/>
                <w:b/>
                <w:color w:val="000000"/>
              </w:rPr>
            </w:pPr>
            <w:r>
              <w:rPr>
                <w:b/>
                <w:sz w:val="20"/>
                <w:szCs w:val="20"/>
              </w:rPr>
              <w:t>6</w:t>
            </w:r>
          </w:p>
        </w:tc>
        <w:tc>
          <w:tcPr>
            <w:tcW w:w="3600" w:type="dxa"/>
            <w:tcBorders>
              <w:top w:val="single" w:sz="4" w:space="0" w:color="auto"/>
              <w:left w:val="nil"/>
              <w:bottom w:val="single" w:sz="4" w:space="0" w:color="auto"/>
              <w:right w:val="single" w:sz="4" w:space="0" w:color="auto"/>
            </w:tcBorders>
            <w:shd w:val="clear" w:color="auto" w:fill="auto"/>
            <w:vAlign w:val="center"/>
          </w:tcPr>
          <w:p w14:paraId="71DE3815" w14:textId="3D608853" w:rsidR="005A3493" w:rsidRPr="008F24E6" w:rsidRDefault="005A3493" w:rsidP="005A3493">
            <w:pPr>
              <w:rPr>
                <w:rFonts w:ascii="Times New Roman" w:eastAsia="Times New Roman" w:hAnsi="Times New Roman" w:cs="Times New Roman"/>
                <w:b/>
              </w:rPr>
            </w:pPr>
            <w:r>
              <w:rPr>
                <w:rFonts w:ascii="Arial" w:hAnsi="Arial" w:cs="Arial"/>
                <w:color w:val="000000"/>
              </w:rPr>
              <w:t>Evaporated Filled Milk, at least 370ml per can</w:t>
            </w:r>
          </w:p>
        </w:tc>
        <w:tc>
          <w:tcPr>
            <w:tcW w:w="990" w:type="dxa"/>
            <w:tcBorders>
              <w:top w:val="single" w:sz="4" w:space="0" w:color="auto"/>
              <w:left w:val="nil"/>
              <w:bottom w:val="single" w:sz="4" w:space="0" w:color="auto"/>
              <w:right w:val="single" w:sz="4" w:space="0" w:color="auto"/>
            </w:tcBorders>
            <w:shd w:val="clear" w:color="auto" w:fill="auto"/>
            <w:vAlign w:val="center"/>
          </w:tcPr>
          <w:p w14:paraId="751A7776" w14:textId="35ED4A11" w:rsidR="005A3493" w:rsidRPr="008F24E6" w:rsidRDefault="005A3493" w:rsidP="005A3493">
            <w:pPr>
              <w:jc w:val="center"/>
              <w:rPr>
                <w:rFonts w:ascii="Times New Roman" w:eastAsia="Times New Roman" w:hAnsi="Times New Roman" w:cs="Times New Roman"/>
              </w:rPr>
            </w:pPr>
            <w:r>
              <w:rPr>
                <w:rFonts w:ascii="Arial" w:hAnsi="Arial" w:cs="Arial"/>
                <w:color w:val="000000"/>
              </w:rPr>
              <w:t>350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365D132" w14:textId="75A39428"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Can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4173139"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8C82B2D"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2975AAD3"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AA716" w14:textId="1ADB66F5" w:rsidR="005A3493" w:rsidRPr="008F24E6" w:rsidRDefault="005A3493" w:rsidP="005A3493">
            <w:pPr>
              <w:jc w:val="center"/>
              <w:rPr>
                <w:rFonts w:ascii="Times New Roman" w:eastAsia="Times New Roman" w:hAnsi="Times New Roman" w:cs="Times New Roman"/>
                <w:b/>
                <w:color w:val="000000"/>
              </w:rPr>
            </w:pPr>
            <w:r>
              <w:rPr>
                <w:b/>
                <w:sz w:val="20"/>
                <w:szCs w:val="20"/>
              </w:rPr>
              <w:t>7</w:t>
            </w:r>
          </w:p>
        </w:tc>
        <w:tc>
          <w:tcPr>
            <w:tcW w:w="3600" w:type="dxa"/>
            <w:tcBorders>
              <w:top w:val="single" w:sz="4" w:space="0" w:color="auto"/>
              <w:left w:val="nil"/>
              <w:bottom w:val="single" w:sz="4" w:space="0" w:color="auto"/>
              <w:right w:val="single" w:sz="4" w:space="0" w:color="auto"/>
            </w:tcBorders>
            <w:shd w:val="clear" w:color="auto" w:fill="auto"/>
            <w:vAlign w:val="center"/>
          </w:tcPr>
          <w:p w14:paraId="76D8F219" w14:textId="227682EC" w:rsidR="005A3493" w:rsidRPr="008F24E6" w:rsidRDefault="005A3493" w:rsidP="005A3493">
            <w:pPr>
              <w:rPr>
                <w:rFonts w:ascii="Times New Roman" w:eastAsia="Times New Roman" w:hAnsi="Times New Roman" w:cs="Times New Roman"/>
                <w:b/>
              </w:rPr>
            </w:pPr>
            <w:r>
              <w:rPr>
                <w:rFonts w:ascii="Arial" w:hAnsi="Arial" w:cs="Arial"/>
                <w:color w:val="000000"/>
              </w:rPr>
              <w:t>Baking powder, at least 50 grams/pack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BCC93A0" w14:textId="4F9C01DF" w:rsidR="005A3493" w:rsidRPr="008F24E6" w:rsidRDefault="005A3493" w:rsidP="005A3493">
            <w:pPr>
              <w:jc w:val="center"/>
              <w:rPr>
                <w:rFonts w:ascii="Times New Roman" w:eastAsia="Times New Roman" w:hAnsi="Times New Roman" w:cs="Times New Roman"/>
              </w:rPr>
            </w:pPr>
            <w:r>
              <w:rPr>
                <w:rFonts w:ascii="Arial" w:hAnsi="Arial" w:cs="Arial"/>
                <w:color w:val="000000"/>
              </w:rPr>
              <w:t>300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2486CB7" w14:textId="483983C1"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F7F919A"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3C01BB27"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494B9480"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72A75" w14:textId="6E097B79" w:rsidR="005A3493" w:rsidRPr="008F24E6" w:rsidRDefault="005A3493" w:rsidP="005A3493">
            <w:pPr>
              <w:jc w:val="center"/>
              <w:rPr>
                <w:rFonts w:ascii="Times New Roman" w:eastAsia="Times New Roman" w:hAnsi="Times New Roman" w:cs="Times New Roman"/>
                <w:b/>
                <w:color w:val="000000"/>
              </w:rPr>
            </w:pPr>
            <w:r>
              <w:rPr>
                <w:b/>
                <w:sz w:val="20"/>
                <w:szCs w:val="20"/>
              </w:rPr>
              <w:t>8</w:t>
            </w:r>
          </w:p>
        </w:tc>
        <w:tc>
          <w:tcPr>
            <w:tcW w:w="3600" w:type="dxa"/>
            <w:tcBorders>
              <w:top w:val="single" w:sz="4" w:space="0" w:color="auto"/>
              <w:left w:val="nil"/>
              <w:bottom w:val="single" w:sz="4" w:space="0" w:color="auto"/>
              <w:right w:val="single" w:sz="4" w:space="0" w:color="auto"/>
            </w:tcBorders>
            <w:shd w:val="clear" w:color="auto" w:fill="auto"/>
            <w:vAlign w:val="center"/>
          </w:tcPr>
          <w:p w14:paraId="5394A11F" w14:textId="2914486C" w:rsidR="005A3493" w:rsidRPr="008F24E6" w:rsidRDefault="005A3493" w:rsidP="005A3493">
            <w:pPr>
              <w:rPr>
                <w:rFonts w:ascii="Times New Roman" w:eastAsia="Times New Roman" w:hAnsi="Times New Roman" w:cs="Times New Roman"/>
                <w:b/>
              </w:rPr>
            </w:pPr>
            <w:r>
              <w:rPr>
                <w:rFonts w:ascii="Arial" w:hAnsi="Arial" w:cs="Arial"/>
                <w:color w:val="000000"/>
              </w:rPr>
              <w:t>Soy sauce, at least 100ml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07F5FB35" w14:textId="124A4789" w:rsidR="005A3493" w:rsidRPr="008F24E6" w:rsidRDefault="005A3493" w:rsidP="005A3493">
            <w:pPr>
              <w:jc w:val="center"/>
              <w:rPr>
                <w:rFonts w:ascii="Times New Roman" w:eastAsia="Times New Roman" w:hAnsi="Times New Roman" w:cs="Times New Roman"/>
              </w:rPr>
            </w:pPr>
            <w:r>
              <w:rPr>
                <w:rFonts w:ascii="Arial" w:hAnsi="Arial" w:cs="Arial"/>
                <w:color w:val="000000"/>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2B2C4AC" w14:textId="104894D4"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2FB89A"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4C9B5AE"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5AC670F8"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CC67E" w14:textId="7CD2D32E" w:rsidR="005A3493" w:rsidRPr="008F24E6" w:rsidRDefault="005A3493" w:rsidP="005A3493">
            <w:pPr>
              <w:jc w:val="center"/>
              <w:rPr>
                <w:rFonts w:ascii="Times New Roman" w:eastAsia="Times New Roman" w:hAnsi="Times New Roman" w:cs="Times New Roman"/>
                <w:b/>
                <w:color w:val="000000"/>
              </w:rPr>
            </w:pPr>
            <w:r>
              <w:rPr>
                <w:b/>
                <w:sz w:val="20"/>
                <w:szCs w:val="20"/>
              </w:rPr>
              <w:t>9</w:t>
            </w:r>
          </w:p>
        </w:tc>
        <w:tc>
          <w:tcPr>
            <w:tcW w:w="3600" w:type="dxa"/>
            <w:tcBorders>
              <w:top w:val="single" w:sz="4" w:space="0" w:color="auto"/>
              <w:left w:val="nil"/>
              <w:bottom w:val="single" w:sz="4" w:space="0" w:color="auto"/>
              <w:right w:val="single" w:sz="4" w:space="0" w:color="auto"/>
            </w:tcBorders>
            <w:shd w:val="clear" w:color="auto" w:fill="auto"/>
            <w:vAlign w:val="center"/>
          </w:tcPr>
          <w:p w14:paraId="7AA7C15D" w14:textId="30D39374" w:rsidR="005A3493" w:rsidRPr="008F24E6" w:rsidRDefault="005A3493" w:rsidP="005A3493">
            <w:pPr>
              <w:rPr>
                <w:rFonts w:ascii="Times New Roman" w:eastAsia="Times New Roman" w:hAnsi="Times New Roman" w:cs="Times New Roman"/>
                <w:b/>
              </w:rPr>
            </w:pPr>
            <w:r>
              <w:rPr>
                <w:rFonts w:ascii="Arial" w:hAnsi="Arial" w:cs="Arial"/>
                <w:color w:val="000000"/>
              </w:rPr>
              <w:t xml:space="preserve">Iodized Salt, at least 500 grams / pack with </w:t>
            </w:r>
            <w:proofErr w:type="spellStart"/>
            <w:r>
              <w:rPr>
                <w:rFonts w:ascii="Arial" w:hAnsi="Arial" w:cs="Arial"/>
                <w:color w:val="000000"/>
              </w:rPr>
              <w:t>sangkap</w:t>
            </w:r>
            <w:proofErr w:type="spellEnd"/>
            <w:r>
              <w:rPr>
                <w:rFonts w:ascii="Arial" w:hAnsi="Arial" w:cs="Arial"/>
                <w:color w:val="000000"/>
              </w:rPr>
              <w:t xml:space="preserve"> </w:t>
            </w:r>
            <w:proofErr w:type="spellStart"/>
            <w:r>
              <w:rPr>
                <w:rFonts w:ascii="Arial" w:hAnsi="Arial" w:cs="Arial"/>
                <w:color w:val="000000"/>
              </w:rPr>
              <w:t>pinoy</w:t>
            </w:r>
            <w:proofErr w:type="spellEnd"/>
            <w:r>
              <w:rPr>
                <w:rFonts w:ascii="Arial" w:hAnsi="Arial" w:cs="Arial"/>
                <w:color w:val="000000"/>
              </w:rPr>
              <w:t xml:space="preserve"> seal</w:t>
            </w:r>
          </w:p>
        </w:tc>
        <w:tc>
          <w:tcPr>
            <w:tcW w:w="990" w:type="dxa"/>
            <w:tcBorders>
              <w:top w:val="single" w:sz="4" w:space="0" w:color="auto"/>
              <w:left w:val="nil"/>
              <w:bottom w:val="single" w:sz="4" w:space="0" w:color="auto"/>
              <w:right w:val="single" w:sz="4" w:space="0" w:color="auto"/>
            </w:tcBorders>
            <w:shd w:val="clear" w:color="auto" w:fill="auto"/>
            <w:vAlign w:val="center"/>
          </w:tcPr>
          <w:p w14:paraId="10B1F4B7" w14:textId="61683C23" w:rsidR="005A3493" w:rsidRPr="008F24E6" w:rsidRDefault="005A3493" w:rsidP="005A3493">
            <w:pPr>
              <w:jc w:val="center"/>
              <w:rPr>
                <w:rFonts w:ascii="Times New Roman" w:eastAsia="Times New Roman" w:hAnsi="Times New Roman" w:cs="Times New Roman"/>
              </w:rPr>
            </w:pPr>
            <w:r>
              <w:rPr>
                <w:rFonts w:ascii="Arial" w:hAnsi="Arial" w:cs="Arial"/>
                <w:color w:val="000000"/>
              </w:rPr>
              <w:t>100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605C190" w14:textId="5736616A"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5DF63D0"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6050CBD"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3F1EC60D"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8D0C9" w14:textId="3EFC803A" w:rsidR="005A3493" w:rsidRPr="008F24E6" w:rsidRDefault="005A3493" w:rsidP="005A3493">
            <w:pPr>
              <w:jc w:val="center"/>
              <w:rPr>
                <w:rFonts w:ascii="Times New Roman" w:eastAsia="Times New Roman" w:hAnsi="Times New Roman" w:cs="Times New Roman"/>
                <w:b/>
                <w:color w:val="000000"/>
              </w:rPr>
            </w:pPr>
            <w:r>
              <w:rPr>
                <w:b/>
                <w:sz w:val="20"/>
                <w:szCs w:val="20"/>
              </w:rPr>
              <w:t>10</w:t>
            </w:r>
          </w:p>
        </w:tc>
        <w:tc>
          <w:tcPr>
            <w:tcW w:w="3600" w:type="dxa"/>
            <w:tcBorders>
              <w:top w:val="single" w:sz="4" w:space="0" w:color="auto"/>
              <w:left w:val="nil"/>
              <w:bottom w:val="single" w:sz="4" w:space="0" w:color="auto"/>
              <w:right w:val="single" w:sz="4" w:space="0" w:color="auto"/>
            </w:tcBorders>
            <w:shd w:val="clear" w:color="auto" w:fill="auto"/>
            <w:vAlign w:val="center"/>
          </w:tcPr>
          <w:p w14:paraId="439E57B5" w14:textId="26FFFB18" w:rsidR="005A3493" w:rsidRPr="008F24E6" w:rsidRDefault="005A3493" w:rsidP="005A3493">
            <w:pPr>
              <w:rPr>
                <w:rFonts w:ascii="Times New Roman" w:eastAsia="Times New Roman" w:hAnsi="Times New Roman" w:cs="Times New Roman"/>
                <w:b/>
              </w:rPr>
            </w:pPr>
            <w:proofErr w:type="spellStart"/>
            <w:r>
              <w:rPr>
                <w:rFonts w:ascii="Arial" w:hAnsi="Arial" w:cs="Arial"/>
                <w:color w:val="000000"/>
              </w:rPr>
              <w:t>Sotanghon</w:t>
            </w:r>
            <w:proofErr w:type="spellEnd"/>
            <w:r>
              <w:rPr>
                <w:rFonts w:ascii="Arial" w:hAnsi="Arial" w:cs="Arial"/>
                <w:color w:val="000000"/>
              </w:rPr>
              <w:t xml:space="preserve"> Noodles,  at least 200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C97866F" w14:textId="3A0EB6FC" w:rsidR="005A3493" w:rsidRPr="008F24E6" w:rsidRDefault="005A3493" w:rsidP="005A3493">
            <w:pPr>
              <w:jc w:val="center"/>
              <w:rPr>
                <w:rFonts w:ascii="Times New Roman" w:eastAsia="Times New Roman" w:hAnsi="Times New Roman" w:cs="Times New Roman"/>
              </w:rPr>
            </w:pPr>
            <w:r>
              <w:rPr>
                <w:rFonts w:ascii="Arial" w:hAnsi="Arial" w:cs="Arial"/>
                <w:color w:val="000000"/>
              </w:rPr>
              <w:t>400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4C0D1555" w14:textId="384DBDF4"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CF842E2"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B2AAC3F"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0DAF44A8"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0C069" w14:textId="77CFF5ED" w:rsidR="005A3493" w:rsidRPr="008F24E6" w:rsidRDefault="005A3493" w:rsidP="005A3493">
            <w:pPr>
              <w:jc w:val="center"/>
              <w:rPr>
                <w:rFonts w:ascii="Times New Roman" w:eastAsia="Times New Roman" w:hAnsi="Times New Roman" w:cs="Times New Roman"/>
                <w:b/>
                <w:color w:val="000000"/>
              </w:rPr>
            </w:pPr>
            <w:r>
              <w:rPr>
                <w:b/>
                <w:sz w:val="20"/>
                <w:szCs w:val="20"/>
              </w:rPr>
              <w:t>11</w:t>
            </w:r>
          </w:p>
        </w:tc>
        <w:tc>
          <w:tcPr>
            <w:tcW w:w="3600" w:type="dxa"/>
            <w:tcBorders>
              <w:top w:val="single" w:sz="4" w:space="0" w:color="auto"/>
              <w:left w:val="nil"/>
              <w:bottom w:val="single" w:sz="4" w:space="0" w:color="auto"/>
              <w:right w:val="single" w:sz="4" w:space="0" w:color="auto"/>
            </w:tcBorders>
            <w:shd w:val="clear" w:color="auto" w:fill="auto"/>
            <w:vAlign w:val="center"/>
          </w:tcPr>
          <w:p w14:paraId="24022DE6" w14:textId="3C5955EA" w:rsidR="005A3493" w:rsidRPr="008F24E6" w:rsidRDefault="005A3493" w:rsidP="005A3493">
            <w:pPr>
              <w:rPr>
                <w:rFonts w:ascii="Times New Roman" w:eastAsia="Times New Roman" w:hAnsi="Times New Roman" w:cs="Times New Roman"/>
                <w:b/>
              </w:rPr>
            </w:pPr>
            <w:r>
              <w:rPr>
                <w:rFonts w:ascii="Arial" w:hAnsi="Arial" w:cs="Arial"/>
                <w:color w:val="000000"/>
              </w:rPr>
              <w:t>Bundle Spaghetti pasta( at least 900grams/pack) and Spaghetti Sauce   ( at least 850 grams/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02A79B6A" w14:textId="6C55FEE4" w:rsidR="005A3493" w:rsidRPr="008F24E6" w:rsidRDefault="005A3493" w:rsidP="005A3493">
            <w:pPr>
              <w:jc w:val="center"/>
              <w:rPr>
                <w:rFonts w:ascii="Times New Roman" w:eastAsia="Times New Roman" w:hAnsi="Times New Roman" w:cs="Times New Roman"/>
              </w:rPr>
            </w:pPr>
            <w:r>
              <w:rPr>
                <w:rFonts w:ascii="Arial" w:hAnsi="Arial" w:cs="Arial"/>
                <w:color w:val="000000"/>
              </w:rPr>
              <w:t>449</w:t>
            </w:r>
          </w:p>
        </w:tc>
        <w:tc>
          <w:tcPr>
            <w:tcW w:w="1080" w:type="dxa"/>
            <w:tcBorders>
              <w:top w:val="single" w:sz="4" w:space="0" w:color="auto"/>
              <w:left w:val="nil"/>
              <w:bottom w:val="single" w:sz="4" w:space="0" w:color="auto"/>
              <w:right w:val="single" w:sz="4" w:space="0" w:color="auto"/>
            </w:tcBorders>
            <w:shd w:val="clear" w:color="auto" w:fill="auto"/>
            <w:vAlign w:val="center"/>
          </w:tcPr>
          <w:p w14:paraId="7301D03A" w14:textId="06F6B02D"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79E2D0C"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A32E605"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34B37FF1"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997CE" w14:textId="001A8288" w:rsidR="005A3493" w:rsidRPr="008F24E6" w:rsidRDefault="005A3493" w:rsidP="005A3493">
            <w:pPr>
              <w:jc w:val="center"/>
              <w:rPr>
                <w:rFonts w:ascii="Times New Roman" w:eastAsia="Times New Roman" w:hAnsi="Times New Roman" w:cs="Times New Roman"/>
                <w:b/>
                <w:color w:val="000000"/>
              </w:rPr>
            </w:pPr>
            <w:r>
              <w:rPr>
                <w:b/>
                <w:sz w:val="20"/>
                <w:szCs w:val="20"/>
              </w:rPr>
              <w:t>12</w:t>
            </w:r>
          </w:p>
        </w:tc>
        <w:tc>
          <w:tcPr>
            <w:tcW w:w="3600" w:type="dxa"/>
            <w:tcBorders>
              <w:top w:val="single" w:sz="4" w:space="0" w:color="auto"/>
              <w:left w:val="nil"/>
              <w:bottom w:val="single" w:sz="4" w:space="0" w:color="auto"/>
              <w:right w:val="single" w:sz="4" w:space="0" w:color="auto"/>
            </w:tcBorders>
            <w:shd w:val="clear" w:color="auto" w:fill="auto"/>
            <w:vAlign w:val="center"/>
          </w:tcPr>
          <w:p w14:paraId="77718B34" w14:textId="56C65191" w:rsidR="005A3493" w:rsidRPr="008F24E6" w:rsidRDefault="005A3493" w:rsidP="005A3493">
            <w:pPr>
              <w:rPr>
                <w:rFonts w:ascii="Times New Roman" w:eastAsia="Times New Roman" w:hAnsi="Times New Roman" w:cs="Times New Roman"/>
                <w:b/>
              </w:rPr>
            </w:pPr>
            <w:r>
              <w:rPr>
                <w:rFonts w:ascii="Arial" w:hAnsi="Arial" w:cs="Arial"/>
                <w:color w:val="000000"/>
              </w:rPr>
              <w:t>Cheddar Cheese at least 165grams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59F65422" w14:textId="3EA22ACB" w:rsidR="005A3493" w:rsidRPr="008F24E6" w:rsidRDefault="005A3493" w:rsidP="005A3493">
            <w:pPr>
              <w:jc w:val="center"/>
              <w:rPr>
                <w:rFonts w:ascii="Times New Roman" w:eastAsia="Times New Roman" w:hAnsi="Times New Roman" w:cs="Times New Roman"/>
              </w:rPr>
            </w:pPr>
            <w:r>
              <w:rPr>
                <w:rFonts w:ascii="Arial" w:hAnsi="Arial" w:cs="Arial"/>
                <w:color w:val="000000"/>
              </w:rPr>
              <w:t>400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A067B22" w14:textId="2431A2DD"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5AEBEF0"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BDFD321"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74382E56"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D922D" w14:textId="140E5195" w:rsidR="005A3493" w:rsidRPr="008F24E6" w:rsidRDefault="005A3493" w:rsidP="005A3493">
            <w:pPr>
              <w:jc w:val="center"/>
              <w:rPr>
                <w:rFonts w:ascii="Times New Roman" w:eastAsia="Times New Roman" w:hAnsi="Times New Roman" w:cs="Times New Roman"/>
                <w:b/>
                <w:color w:val="000000"/>
              </w:rPr>
            </w:pPr>
            <w:r>
              <w:rPr>
                <w:b/>
                <w:sz w:val="20"/>
                <w:szCs w:val="20"/>
              </w:rPr>
              <w:t>13</w:t>
            </w:r>
          </w:p>
        </w:tc>
        <w:tc>
          <w:tcPr>
            <w:tcW w:w="3600" w:type="dxa"/>
            <w:tcBorders>
              <w:top w:val="single" w:sz="4" w:space="0" w:color="auto"/>
              <w:left w:val="nil"/>
              <w:bottom w:val="single" w:sz="4" w:space="0" w:color="auto"/>
              <w:right w:val="single" w:sz="4" w:space="0" w:color="auto"/>
            </w:tcBorders>
            <w:shd w:val="clear" w:color="auto" w:fill="auto"/>
            <w:vAlign w:val="center"/>
          </w:tcPr>
          <w:p w14:paraId="191D796E" w14:textId="14E2C2D7" w:rsidR="005A3493" w:rsidRPr="008F24E6" w:rsidRDefault="005A3493" w:rsidP="005A3493">
            <w:pPr>
              <w:rPr>
                <w:rFonts w:ascii="Times New Roman" w:eastAsia="Times New Roman" w:hAnsi="Times New Roman" w:cs="Times New Roman"/>
                <w:b/>
              </w:rPr>
            </w:pPr>
            <w:r>
              <w:rPr>
                <w:rFonts w:ascii="Arial" w:hAnsi="Arial" w:cs="Arial"/>
                <w:color w:val="000000"/>
              </w:rPr>
              <w:t xml:space="preserve">Local </w:t>
            </w:r>
            <w:proofErr w:type="spellStart"/>
            <w:r>
              <w:rPr>
                <w:rFonts w:ascii="Arial" w:hAnsi="Arial" w:cs="Arial"/>
                <w:color w:val="000000"/>
              </w:rPr>
              <w:t>Malagkit</w:t>
            </w:r>
            <w:proofErr w:type="spellEnd"/>
            <w:r>
              <w:rPr>
                <w:rFonts w:ascii="Arial" w:hAnsi="Arial" w:cs="Arial"/>
                <w:color w:val="000000"/>
              </w:rPr>
              <w:t xml:space="preserve"> rice ,at least 500grams/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1AC82377" w14:textId="361F213C" w:rsidR="005A3493" w:rsidRPr="008F24E6" w:rsidRDefault="005A3493" w:rsidP="005A3493">
            <w:pPr>
              <w:jc w:val="center"/>
              <w:rPr>
                <w:rFonts w:ascii="Times New Roman" w:eastAsia="Times New Roman" w:hAnsi="Times New Roman" w:cs="Times New Roman"/>
              </w:rPr>
            </w:pPr>
            <w:r>
              <w:rPr>
                <w:rFonts w:ascii="Arial" w:hAnsi="Arial" w:cs="Arial"/>
                <w:color w:val="000000"/>
              </w:rPr>
              <w:t>420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B05500B" w14:textId="4972FB63"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5DC783B"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5FD5F27"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3DDB4952"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68AE9" w14:textId="045C8120" w:rsidR="005A3493" w:rsidRPr="008F24E6" w:rsidRDefault="005A3493" w:rsidP="005A3493">
            <w:pPr>
              <w:jc w:val="center"/>
              <w:rPr>
                <w:rFonts w:ascii="Times New Roman" w:eastAsia="Times New Roman" w:hAnsi="Times New Roman" w:cs="Times New Roman"/>
                <w:b/>
                <w:color w:val="000000"/>
              </w:rPr>
            </w:pPr>
            <w:r>
              <w:rPr>
                <w:b/>
                <w:sz w:val="20"/>
                <w:szCs w:val="20"/>
              </w:rPr>
              <w:t>14</w:t>
            </w:r>
          </w:p>
        </w:tc>
        <w:tc>
          <w:tcPr>
            <w:tcW w:w="3600" w:type="dxa"/>
            <w:tcBorders>
              <w:top w:val="single" w:sz="4" w:space="0" w:color="auto"/>
              <w:left w:val="nil"/>
              <w:bottom w:val="single" w:sz="4" w:space="0" w:color="auto"/>
              <w:right w:val="single" w:sz="4" w:space="0" w:color="auto"/>
            </w:tcBorders>
            <w:shd w:val="clear" w:color="auto" w:fill="auto"/>
            <w:vAlign w:val="center"/>
          </w:tcPr>
          <w:p w14:paraId="551BD540" w14:textId="35C85234" w:rsidR="005A3493" w:rsidRPr="008F24E6" w:rsidRDefault="005A3493" w:rsidP="005A3493">
            <w:pPr>
              <w:rPr>
                <w:rFonts w:ascii="Times New Roman" w:eastAsia="Times New Roman" w:hAnsi="Times New Roman" w:cs="Times New Roman"/>
                <w:b/>
              </w:rPr>
            </w:pPr>
            <w:r>
              <w:rPr>
                <w:rFonts w:ascii="Arial" w:hAnsi="Arial" w:cs="Arial"/>
                <w:color w:val="000000"/>
              </w:rPr>
              <w:t>Coconut Milk Powder, at least 50 grams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7D0D277" w14:textId="6265E68B" w:rsidR="005A3493" w:rsidRPr="008F24E6" w:rsidRDefault="005A3493" w:rsidP="005A3493">
            <w:pPr>
              <w:jc w:val="center"/>
              <w:rPr>
                <w:rFonts w:ascii="Times New Roman" w:eastAsia="Times New Roman" w:hAnsi="Times New Roman" w:cs="Times New Roman"/>
              </w:rPr>
            </w:pPr>
            <w:r>
              <w:rPr>
                <w:rFonts w:ascii="Arial" w:hAnsi="Arial" w:cs="Arial"/>
                <w:color w:val="000000"/>
              </w:rPr>
              <w:t>250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126ED62" w14:textId="0EBFAC7C"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D6D8D63"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ED5DF11"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41742C22" w14:textId="77777777" w:rsidTr="00EC10D7">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8A6D5" w14:textId="6BD248C0" w:rsidR="005A3493" w:rsidRPr="008F24E6" w:rsidRDefault="005A3493" w:rsidP="005A3493">
            <w:pPr>
              <w:jc w:val="center"/>
              <w:rPr>
                <w:rFonts w:ascii="Times New Roman" w:eastAsia="Times New Roman" w:hAnsi="Times New Roman" w:cs="Times New Roman"/>
                <w:b/>
                <w:color w:val="000000"/>
              </w:rPr>
            </w:pPr>
            <w:r>
              <w:rPr>
                <w:b/>
                <w:sz w:val="20"/>
                <w:szCs w:val="20"/>
              </w:rPr>
              <w:t>15</w:t>
            </w:r>
          </w:p>
        </w:tc>
        <w:tc>
          <w:tcPr>
            <w:tcW w:w="3600" w:type="dxa"/>
            <w:tcBorders>
              <w:top w:val="single" w:sz="4" w:space="0" w:color="auto"/>
              <w:left w:val="nil"/>
              <w:bottom w:val="single" w:sz="4" w:space="0" w:color="auto"/>
              <w:right w:val="single" w:sz="4" w:space="0" w:color="auto"/>
            </w:tcBorders>
            <w:shd w:val="clear" w:color="auto" w:fill="auto"/>
            <w:vAlign w:val="bottom"/>
          </w:tcPr>
          <w:p w14:paraId="1B44FD44" w14:textId="4C7448E5" w:rsidR="005A3493" w:rsidRPr="008F24E6" w:rsidRDefault="005A3493" w:rsidP="005A3493">
            <w:pPr>
              <w:rPr>
                <w:rFonts w:ascii="Times New Roman" w:eastAsia="Times New Roman" w:hAnsi="Times New Roman" w:cs="Times New Roman"/>
                <w:b/>
              </w:rPr>
            </w:pPr>
            <w:r>
              <w:rPr>
                <w:rFonts w:ascii="Arial" w:hAnsi="Arial" w:cs="Arial"/>
              </w:rPr>
              <w:t>Macaroni Pasta, shells,  at least 500 grams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0B4E2E9" w14:textId="04BF1952" w:rsidR="005A3493" w:rsidRPr="008F24E6" w:rsidRDefault="005A3493" w:rsidP="005A3493">
            <w:pPr>
              <w:jc w:val="center"/>
              <w:rPr>
                <w:rFonts w:ascii="Times New Roman" w:eastAsia="Times New Roman" w:hAnsi="Times New Roman" w:cs="Times New Roman"/>
              </w:rPr>
            </w:pPr>
            <w:r>
              <w:rPr>
                <w:rFonts w:ascii="Arial" w:hAnsi="Arial" w:cs="Arial"/>
                <w:color w:val="000000"/>
              </w:rPr>
              <w:t>420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671C9E0" w14:textId="1FF643D7"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65A904A"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B5E0860"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1DEB3C76"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DE55A" w14:textId="7D3DCC83" w:rsidR="005A3493" w:rsidRPr="008F24E6" w:rsidRDefault="005A3493" w:rsidP="005A3493">
            <w:pPr>
              <w:jc w:val="center"/>
              <w:rPr>
                <w:rFonts w:ascii="Times New Roman" w:eastAsia="Times New Roman" w:hAnsi="Times New Roman" w:cs="Times New Roman"/>
                <w:b/>
                <w:color w:val="000000"/>
              </w:rPr>
            </w:pPr>
            <w:r>
              <w:rPr>
                <w:b/>
                <w:sz w:val="20"/>
                <w:szCs w:val="20"/>
              </w:rPr>
              <w:lastRenderedPageBreak/>
              <w:t>16</w:t>
            </w:r>
          </w:p>
        </w:tc>
        <w:tc>
          <w:tcPr>
            <w:tcW w:w="3600" w:type="dxa"/>
            <w:tcBorders>
              <w:top w:val="single" w:sz="4" w:space="0" w:color="auto"/>
              <w:left w:val="nil"/>
              <w:bottom w:val="single" w:sz="4" w:space="0" w:color="auto"/>
              <w:right w:val="single" w:sz="4" w:space="0" w:color="auto"/>
            </w:tcBorders>
            <w:shd w:val="clear" w:color="auto" w:fill="auto"/>
            <w:vAlign w:val="center"/>
          </w:tcPr>
          <w:p w14:paraId="15E46EBC" w14:textId="120A6279" w:rsidR="005A3493" w:rsidRPr="008F24E6" w:rsidRDefault="005A3493" w:rsidP="005A3493">
            <w:pPr>
              <w:rPr>
                <w:rFonts w:ascii="Times New Roman" w:eastAsia="Times New Roman" w:hAnsi="Times New Roman" w:cs="Times New Roman"/>
                <w:b/>
              </w:rPr>
            </w:pPr>
            <w:r>
              <w:rPr>
                <w:rFonts w:ascii="Arial" w:hAnsi="Arial" w:cs="Arial"/>
                <w:color w:val="000000"/>
              </w:rPr>
              <w:t>Glutinous  flour, at least 500 grams/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778EF3F" w14:textId="0F526450" w:rsidR="005A3493" w:rsidRPr="008F24E6" w:rsidRDefault="005A3493" w:rsidP="005A3493">
            <w:pPr>
              <w:jc w:val="center"/>
              <w:rPr>
                <w:rFonts w:ascii="Times New Roman" w:eastAsia="Times New Roman" w:hAnsi="Times New Roman" w:cs="Times New Roman"/>
              </w:rPr>
            </w:pPr>
            <w:r>
              <w:rPr>
                <w:rFonts w:ascii="Arial" w:hAnsi="Arial" w:cs="Arial"/>
                <w:color w:val="000000"/>
              </w:rPr>
              <w:t>400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57F32A1" w14:textId="180B0DC9"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BC63650"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6E1E5D39"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62A4E9C4"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B2BF1" w14:textId="46DBBD0B" w:rsidR="005A3493" w:rsidRPr="008F24E6" w:rsidRDefault="005A3493" w:rsidP="005A3493">
            <w:pPr>
              <w:jc w:val="center"/>
              <w:rPr>
                <w:rFonts w:ascii="Times New Roman" w:eastAsia="Times New Roman" w:hAnsi="Times New Roman" w:cs="Times New Roman"/>
                <w:b/>
                <w:color w:val="000000"/>
              </w:rPr>
            </w:pPr>
            <w:r>
              <w:rPr>
                <w:b/>
                <w:sz w:val="20"/>
                <w:szCs w:val="20"/>
              </w:rPr>
              <w:t>17</w:t>
            </w:r>
          </w:p>
        </w:tc>
        <w:tc>
          <w:tcPr>
            <w:tcW w:w="3600" w:type="dxa"/>
            <w:tcBorders>
              <w:top w:val="single" w:sz="4" w:space="0" w:color="auto"/>
              <w:left w:val="nil"/>
              <w:bottom w:val="single" w:sz="4" w:space="0" w:color="auto"/>
              <w:right w:val="single" w:sz="4" w:space="0" w:color="auto"/>
            </w:tcBorders>
            <w:shd w:val="clear" w:color="auto" w:fill="auto"/>
            <w:vAlign w:val="center"/>
          </w:tcPr>
          <w:p w14:paraId="6451BBC7" w14:textId="7B72A6DD" w:rsidR="005A3493" w:rsidRPr="008F24E6" w:rsidRDefault="005A3493" w:rsidP="005A3493">
            <w:pPr>
              <w:rPr>
                <w:rFonts w:ascii="Times New Roman" w:eastAsia="Times New Roman" w:hAnsi="Times New Roman" w:cs="Times New Roman"/>
                <w:b/>
              </w:rPr>
            </w:pPr>
            <w:r>
              <w:rPr>
                <w:rFonts w:ascii="Arial" w:hAnsi="Arial" w:cs="Arial"/>
                <w:color w:val="000000"/>
              </w:rPr>
              <w:t>Condensed Milk, at least 384grams / can</w:t>
            </w:r>
          </w:p>
        </w:tc>
        <w:tc>
          <w:tcPr>
            <w:tcW w:w="990" w:type="dxa"/>
            <w:tcBorders>
              <w:top w:val="single" w:sz="4" w:space="0" w:color="auto"/>
              <w:left w:val="nil"/>
              <w:bottom w:val="single" w:sz="4" w:space="0" w:color="auto"/>
              <w:right w:val="single" w:sz="4" w:space="0" w:color="auto"/>
            </w:tcBorders>
            <w:shd w:val="clear" w:color="auto" w:fill="auto"/>
            <w:vAlign w:val="center"/>
          </w:tcPr>
          <w:p w14:paraId="2E9DAB78" w14:textId="13763DE9" w:rsidR="005A3493" w:rsidRPr="008F24E6" w:rsidRDefault="005A3493" w:rsidP="005A3493">
            <w:pPr>
              <w:jc w:val="center"/>
              <w:rPr>
                <w:rFonts w:ascii="Times New Roman" w:eastAsia="Times New Roman" w:hAnsi="Times New Roman" w:cs="Times New Roman"/>
              </w:rPr>
            </w:pPr>
            <w:r>
              <w:rPr>
                <w:rFonts w:ascii="Arial" w:hAnsi="Arial" w:cs="Arial"/>
                <w:color w:val="000000"/>
              </w:rPr>
              <w:t>250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1C7DCD4" w14:textId="266B1700"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Can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B6FA0BC"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4761F8B"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2BC24A3B"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8EEF9" w14:textId="76F027C8" w:rsidR="005A3493" w:rsidRPr="008F24E6" w:rsidRDefault="005A3493" w:rsidP="005A3493">
            <w:pPr>
              <w:jc w:val="center"/>
              <w:rPr>
                <w:rFonts w:ascii="Times New Roman" w:eastAsia="Times New Roman" w:hAnsi="Times New Roman" w:cs="Times New Roman"/>
                <w:b/>
                <w:color w:val="000000"/>
              </w:rPr>
            </w:pPr>
            <w:r>
              <w:rPr>
                <w:b/>
                <w:sz w:val="20"/>
                <w:szCs w:val="20"/>
              </w:rPr>
              <w:t>18</w:t>
            </w:r>
          </w:p>
        </w:tc>
        <w:tc>
          <w:tcPr>
            <w:tcW w:w="3600" w:type="dxa"/>
            <w:tcBorders>
              <w:top w:val="single" w:sz="4" w:space="0" w:color="auto"/>
              <w:left w:val="nil"/>
              <w:bottom w:val="single" w:sz="4" w:space="0" w:color="auto"/>
              <w:right w:val="single" w:sz="4" w:space="0" w:color="auto"/>
            </w:tcBorders>
            <w:shd w:val="clear" w:color="auto" w:fill="auto"/>
            <w:vAlign w:val="center"/>
          </w:tcPr>
          <w:p w14:paraId="4AE4C071" w14:textId="3E37711F" w:rsidR="005A3493" w:rsidRPr="008F24E6" w:rsidRDefault="005A3493" w:rsidP="005A3493">
            <w:pPr>
              <w:rPr>
                <w:rFonts w:ascii="Times New Roman" w:eastAsia="Times New Roman" w:hAnsi="Times New Roman" w:cs="Times New Roman"/>
                <w:b/>
              </w:rPr>
            </w:pPr>
            <w:r>
              <w:rPr>
                <w:rFonts w:ascii="Arial" w:hAnsi="Arial" w:cs="Arial"/>
                <w:color w:val="000000"/>
              </w:rPr>
              <w:t>Tapioca pearl at least 500 grams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4B77DCD" w14:textId="363B5A86" w:rsidR="005A3493" w:rsidRPr="008F24E6" w:rsidRDefault="005A3493" w:rsidP="005A3493">
            <w:pPr>
              <w:jc w:val="center"/>
              <w:rPr>
                <w:rFonts w:ascii="Times New Roman" w:eastAsia="Times New Roman" w:hAnsi="Times New Roman" w:cs="Times New Roman"/>
              </w:rPr>
            </w:pPr>
            <w:r>
              <w:rPr>
                <w:rFonts w:ascii="Arial" w:hAnsi="Arial" w:cs="Arial"/>
                <w:color w:val="000000"/>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4E61F7A4" w14:textId="665CD5A4"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662413"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C82AA0C"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6B0C4559"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671EE" w14:textId="76332D39" w:rsidR="005A3493" w:rsidRPr="008F24E6" w:rsidRDefault="005A3493" w:rsidP="005A3493">
            <w:pPr>
              <w:jc w:val="center"/>
              <w:rPr>
                <w:rFonts w:ascii="Times New Roman" w:eastAsia="Times New Roman" w:hAnsi="Times New Roman" w:cs="Times New Roman"/>
                <w:b/>
                <w:color w:val="000000"/>
              </w:rPr>
            </w:pPr>
            <w:r>
              <w:rPr>
                <w:b/>
                <w:sz w:val="20"/>
                <w:szCs w:val="20"/>
              </w:rPr>
              <w:t>19</w:t>
            </w:r>
          </w:p>
        </w:tc>
        <w:tc>
          <w:tcPr>
            <w:tcW w:w="3600" w:type="dxa"/>
            <w:tcBorders>
              <w:top w:val="single" w:sz="4" w:space="0" w:color="auto"/>
              <w:left w:val="nil"/>
              <w:bottom w:val="single" w:sz="4" w:space="0" w:color="auto"/>
              <w:right w:val="single" w:sz="4" w:space="0" w:color="auto"/>
            </w:tcBorders>
            <w:shd w:val="clear" w:color="auto" w:fill="auto"/>
            <w:vAlign w:val="center"/>
          </w:tcPr>
          <w:p w14:paraId="276D8FA7" w14:textId="1FB09954" w:rsidR="005A3493" w:rsidRPr="008F24E6" w:rsidRDefault="005A3493" w:rsidP="005A3493">
            <w:pPr>
              <w:rPr>
                <w:rFonts w:ascii="Times New Roman" w:eastAsia="Times New Roman" w:hAnsi="Times New Roman" w:cs="Times New Roman"/>
                <w:b/>
              </w:rPr>
            </w:pPr>
            <w:r>
              <w:rPr>
                <w:rFonts w:ascii="Arial" w:hAnsi="Arial" w:cs="Arial"/>
                <w:color w:val="000000"/>
              </w:rPr>
              <w:t>All purpose dressing at least 220 ml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312CCB7E" w14:textId="5B4C566B" w:rsidR="005A3493" w:rsidRPr="008F24E6" w:rsidRDefault="005A3493" w:rsidP="005A3493">
            <w:pPr>
              <w:jc w:val="center"/>
              <w:rPr>
                <w:rFonts w:ascii="Times New Roman" w:eastAsia="Times New Roman" w:hAnsi="Times New Roman" w:cs="Times New Roman"/>
              </w:rPr>
            </w:pPr>
            <w:r>
              <w:rPr>
                <w:rFonts w:ascii="Arial" w:hAnsi="Arial" w:cs="Arial"/>
                <w:color w:val="000000"/>
              </w:rPr>
              <w:t>250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E8761BD" w14:textId="744924A5"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ABD55A5"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C8B6771"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6A7D7B8B"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D455E" w14:textId="245AD06E" w:rsidR="005A3493" w:rsidRPr="008F24E6" w:rsidRDefault="005A3493" w:rsidP="005A3493">
            <w:pPr>
              <w:jc w:val="center"/>
              <w:rPr>
                <w:rFonts w:ascii="Times New Roman" w:eastAsia="Times New Roman" w:hAnsi="Times New Roman" w:cs="Times New Roman"/>
                <w:b/>
                <w:color w:val="000000"/>
              </w:rPr>
            </w:pPr>
            <w:r w:rsidRPr="00B26F40">
              <w:rPr>
                <w:b/>
              </w:rPr>
              <w:t>20</w:t>
            </w:r>
          </w:p>
        </w:tc>
        <w:tc>
          <w:tcPr>
            <w:tcW w:w="3600" w:type="dxa"/>
            <w:tcBorders>
              <w:top w:val="single" w:sz="4" w:space="0" w:color="auto"/>
              <w:left w:val="nil"/>
              <w:bottom w:val="single" w:sz="4" w:space="0" w:color="auto"/>
              <w:right w:val="single" w:sz="4" w:space="0" w:color="auto"/>
            </w:tcBorders>
            <w:shd w:val="clear" w:color="auto" w:fill="auto"/>
            <w:vAlign w:val="center"/>
          </w:tcPr>
          <w:p w14:paraId="6DEAFF7D" w14:textId="1EAFFE1E" w:rsidR="005A3493" w:rsidRPr="008F24E6" w:rsidRDefault="005A3493" w:rsidP="005A3493">
            <w:pPr>
              <w:rPr>
                <w:rFonts w:ascii="Times New Roman" w:eastAsia="Times New Roman" w:hAnsi="Times New Roman" w:cs="Times New Roman"/>
                <w:b/>
              </w:rPr>
            </w:pPr>
            <w:r>
              <w:rPr>
                <w:rFonts w:ascii="Arial" w:hAnsi="Arial" w:cs="Arial"/>
                <w:color w:val="000000"/>
              </w:rPr>
              <w:t>Choco milk at least 290 grams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6B583E2B" w14:textId="3AE86D3D" w:rsidR="005A3493" w:rsidRPr="008F24E6" w:rsidRDefault="005A3493" w:rsidP="005A3493">
            <w:pPr>
              <w:jc w:val="center"/>
              <w:rPr>
                <w:rFonts w:ascii="Times New Roman" w:eastAsia="Times New Roman" w:hAnsi="Times New Roman" w:cs="Times New Roman"/>
              </w:rPr>
            </w:pPr>
            <w:r>
              <w:rPr>
                <w:rFonts w:ascii="Arial" w:hAnsi="Arial" w:cs="Arial"/>
                <w:color w:val="000000"/>
              </w:rPr>
              <w:t>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3355D6DB" w14:textId="6304FD8A"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F20644D"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8B4C886" w14:textId="77777777" w:rsidR="005A3493" w:rsidRPr="008F24E6" w:rsidRDefault="005A3493" w:rsidP="005A3493">
            <w:pPr>
              <w:rPr>
                <w:rFonts w:ascii="Times New Roman" w:eastAsia="Times New Roman" w:hAnsi="Times New Roman" w:cs="Times New Roman"/>
                <w:color w:val="000000"/>
                <w:sz w:val="22"/>
                <w:szCs w:val="22"/>
              </w:rPr>
            </w:pPr>
          </w:p>
        </w:tc>
      </w:tr>
      <w:tr w:rsidR="005A3493" w:rsidRPr="008F24E6" w14:paraId="63128C92" w14:textId="77777777" w:rsidTr="00E50952">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96C8B" w14:textId="4AFAD504" w:rsidR="005A3493" w:rsidRPr="008F24E6" w:rsidRDefault="005A3493" w:rsidP="005A3493">
            <w:pPr>
              <w:jc w:val="center"/>
              <w:rPr>
                <w:rFonts w:ascii="Times New Roman" w:eastAsia="Times New Roman" w:hAnsi="Times New Roman" w:cs="Times New Roman"/>
                <w:b/>
                <w:color w:val="000000"/>
              </w:rPr>
            </w:pPr>
            <w:r w:rsidRPr="00B26F40">
              <w:rPr>
                <w:b/>
              </w:rPr>
              <w:t>21</w:t>
            </w:r>
          </w:p>
        </w:tc>
        <w:tc>
          <w:tcPr>
            <w:tcW w:w="3600" w:type="dxa"/>
            <w:tcBorders>
              <w:top w:val="single" w:sz="4" w:space="0" w:color="auto"/>
              <w:left w:val="nil"/>
              <w:bottom w:val="single" w:sz="4" w:space="0" w:color="auto"/>
              <w:right w:val="single" w:sz="4" w:space="0" w:color="auto"/>
            </w:tcBorders>
            <w:shd w:val="clear" w:color="auto" w:fill="auto"/>
            <w:vAlign w:val="center"/>
          </w:tcPr>
          <w:p w14:paraId="7DC603A8" w14:textId="0B37D5FA" w:rsidR="005A3493" w:rsidRPr="008F24E6" w:rsidRDefault="005A3493" w:rsidP="005A3493">
            <w:pPr>
              <w:rPr>
                <w:rFonts w:ascii="Times New Roman" w:eastAsia="Times New Roman" w:hAnsi="Times New Roman" w:cs="Times New Roman"/>
                <w:b/>
              </w:rPr>
            </w:pPr>
            <w:r>
              <w:rPr>
                <w:rFonts w:ascii="Arial" w:hAnsi="Arial" w:cs="Arial"/>
                <w:color w:val="000000"/>
              </w:rPr>
              <w:t>Tuna Chunks in oil at least  180 grams/ can</w:t>
            </w:r>
          </w:p>
        </w:tc>
        <w:tc>
          <w:tcPr>
            <w:tcW w:w="990" w:type="dxa"/>
            <w:tcBorders>
              <w:top w:val="single" w:sz="4" w:space="0" w:color="auto"/>
              <w:left w:val="nil"/>
              <w:bottom w:val="single" w:sz="4" w:space="0" w:color="auto"/>
              <w:right w:val="single" w:sz="4" w:space="0" w:color="auto"/>
            </w:tcBorders>
            <w:shd w:val="clear" w:color="auto" w:fill="auto"/>
            <w:vAlign w:val="center"/>
          </w:tcPr>
          <w:p w14:paraId="30874B47" w14:textId="2387ED54" w:rsidR="005A3493" w:rsidRPr="008F24E6" w:rsidRDefault="005A3493" w:rsidP="005A3493">
            <w:pPr>
              <w:jc w:val="center"/>
              <w:rPr>
                <w:rFonts w:ascii="Times New Roman" w:eastAsia="Times New Roman" w:hAnsi="Times New Roman" w:cs="Times New Roman"/>
              </w:rPr>
            </w:pPr>
            <w:r>
              <w:rPr>
                <w:rFonts w:ascii="Arial" w:hAnsi="Arial" w:cs="Arial"/>
                <w:color w:val="000000"/>
              </w:rPr>
              <w:t>450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15FB763" w14:textId="4AB0507E" w:rsidR="005A3493" w:rsidRPr="008F24E6" w:rsidRDefault="005A3493" w:rsidP="005A3493">
            <w:pPr>
              <w:jc w:val="center"/>
              <w:rPr>
                <w:rFonts w:ascii="Times New Roman" w:eastAsia="Times New Roman" w:hAnsi="Times New Roman" w:cs="Times New Roman"/>
                <w:color w:val="000000"/>
              </w:rPr>
            </w:pPr>
            <w:r>
              <w:rPr>
                <w:rFonts w:ascii="Arial" w:hAnsi="Arial" w:cs="Arial"/>
                <w:color w:val="000000"/>
              </w:rPr>
              <w:t>Can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00B2D93" w14:textId="77777777" w:rsidR="005A3493" w:rsidRPr="008F24E6" w:rsidRDefault="005A3493" w:rsidP="005A349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7E04DB9" w14:textId="77777777" w:rsidR="005A3493" w:rsidRPr="008F24E6" w:rsidRDefault="005A3493" w:rsidP="005A3493">
            <w:pPr>
              <w:rPr>
                <w:rFonts w:ascii="Times New Roman" w:eastAsia="Times New Roman" w:hAnsi="Times New Roman" w:cs="Times New Roman"/>
                <w:color w:val="000000"/>
                <w:sz w:val="22"/>
                <w:szCs w:val="22"/>
              </w:rPr>
            </w:pPr>
          </w:p>
        </w:tc>
      </w:tr>
      <w:tr w:rsidR="00B26F40" w:rsidRPr="008F24E6" w14:paraId="29830494" w14:textId="77777777" w:rsidTr="000530C4">
        <w:trPr>
          <w:trHeight w:val="84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CEFDC" w14:textId="77777777" w:rsidR="00B26F40" w:rsidRPr="008F24E6" w:rsidRDefault="00B26F40" w:rsidP="00260450">
            <w:pPr>
              <w:jc w:val="center"/>
              <w:rPr>
                <w:rFonts w:ascii="Times New Roman" w:eastAsia="Times New Roman" w:hAnsi="Times New Roman" w:cs="Times New Roman"/>
                <w:b/>
                <w:color w:val="000000"/>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38DA7076" w14:textId="343B7686" w:rsidR="00B26F40" w:rsidRPr="008F24E6" w:rsidRDefault="00B26F40" w:rsidP="00260450">
            <w:pPr>
              <w:jc w:val="center"/>
              <w:rPr>
                <w:rFonts w:ascii="Times New Roman" w:eastAsia="Times New Roman" w:hAnsi="Times New Roman" w:cs="Times New Roman"/>
                <w:b/>
              </w:rPr>
            </w:pPr>
            <w:r w:rsidRPr="008F24E6">
              <w:rPr>
                <w:rFonts w:ascii="Times New Roman" w:eastAsia="Times New Roman" w:hAnsi="Times New Roman" w:cs="Times New Roman"/>
                <w:b/>
              </w:rPr>
              <w:t>TOTAL</w:t>
            </w:r>
          </w:p>
        </w:tc>
        <w:tc>
          <w:tcPr>
            <w:tcW w:w="990" w:type="dxa"/>
            <w:tcBorders>
              <w:top w:val="single" w:sz="4" w:space="0" w:color="auto"/>
              <w:left w:val="nil"/>
              <w:bottom w:val="single" w:sz="4" w:space="0" w:color="auto"/>
              <w:right w:val="single" w:sz="4" w:space="0" w:color="auto"/>
            </w:tcBorders>
            <w:shd w:val="clear" w:color="auto" w:fill="auto"/>
            <w:vAlign w:val="center"/>
          </w:tcPr>
          <w:p w14:paraId="2F1938C8" w14:textId="77777777" w:rsidR="00B26F40" w:rsidRPr="008F24E6" w:rsidRDefault="00B26F40" w:rsidP="00260450">
            <w:pPr>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75A4294B" w14:textId="77777777" w:rsidR="00B26F40" w:rsidRPr="008F24E6" w:rsidRDefault="00B26F40" w:rsidP="00260450">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5D11DE1" w14:textId="77777777" w:rsidR="00B26F40" w:rsidRPr="008F24E6" w:rsidRDefault="00B26F40" w:rsidP="0026045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32740F7D" w14:textId="77777777" w:rsidR="00B26F40" w:rsidRPr="008F24E6" w:rsidRDefault="00B26F40" w:rsidP="00260450">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77777777"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p>
    <w:p w14:paraId="73553E64" w14:textId="77777777" w:rsidR="00260450" w:rsidRPr="008F24E6" w:rsidRDefault="00260450" w:rsidP="00260450">
      <w:pPr>
        <w:spacing w:after="10" w:line="249" w:lineRule="auto"/>
        <w:ind w:right="330" w:hanging="10"/>
        <w:rPr>
          <w:rFonts w:ascii="Times New Roman" w:hAnsi="Times New Roman" w:cs="Times New Roman"/>
        </w:rPr>
      </w:pPr>
      <w:r w:rsidRPr="008F24E6">
        <w:rPr>
          <w:rFonts w:ascii="Times New Roman" w:eastAsia="Times New Roman" w:hAnsi="Times New Roman" w:cs="Times New Roman"/>
        </w:rPr>
        <w:t xml:space="preserve"> </w:t>
      </w:r>
    </w:p>
    <w:p w14:paraId="58ED2D96" w14:textId="77777777" w:rsidR="00BF69DE" w:rsidRDefault="00BF69DE" w:rsidP="00260450">
      <w:pPr>
        <w:spacing w:line="20" w:lineRule="atLeast"/>
        <w:ind w:right="329"/>
        <w:rPr>
          <w:rFonts w:ascii="Times New Roman" w:eastAsia="Times New Roman" w:hAnsi="Times New Roman" w:cs="Times New Roman"/>
        </w:rPr>
      </w:pPr>
    </w:p>
    <w:p w14:paraId="7F9E3708" w14:textId="6A577F4B" w:rsidR="00BF69DE" w:rsidRDefault="00BF69DE" w:rsidP="00260450">
      <w:pPr>
        <w:spacing w:line="20" w:lineRule="atLeast"/>
        <w:ind w:right="329"/>
        <w:rPr>
          <w:rFonts w:ascii="Times New Roman" w:eastAsia="Times New Roman" w:hAnsi="Times New Roman" w:cs="Times New Roman"/>
        </w:rPr>
      </w:pPr>
    </w:p>
    <w:p w14:paraId="39BB47DF" w14:textId="4AAAEEFA" w:rsidR="000537E6" w:rsidRDefault="000537E6" w:rsidP="00260450">
      <w:pPr>
        <w:spacing w:line="20" w:lineRule="atLeast"/>
        <w:ind w:right="329"/>
        <w:rPr>
          <w:rFonts w:ascii="Times New Roman" w:eastAsia="Times New Roman" w:hAnsi="Times New Roman" w:cs="Times New Roman"/>
        </w:rPr>
      </w:pPr>
    </w:p>
    <w:p w14:paraId="1A9ED8B8" w14:textId="22C2890E" w:rsidR="000537E6" w:rsidRDefault="000537E6" w:rsidP="00260450">
      <w:pPr>
        <w:spacing w:line="20" w:lineRule="atLeast"/>
        <w:ind w:right="329"/>
        <w:rPr>
          <w:rFonts w:ascii="Times New Roman" w:eastAsia="Times New Roman" w:hAnsi="Times New Roman" w:cs="Times New Roman"/>
        </w:rPr>
      </w:pPr>
    </w:p>
    <w:p w14:paraId="1C109EC0" w14:textId="14F79F65" w:rsidR="000537E6" w:rsidRDefault="000537E6" w:rsidP="00260450">
      <w:pPr>
        <w:spacing w:line="20" w:lineRule="atLeast"/>
        <w:ind w:right="329"/>
        <w:rPr>
          <w:rFonts w:ascii="Times New Roman" w:eastAsia="Times New Roman" w:hAnsi="Times New Roman" w:cs="Times New Roman"/>
        </w:rPr>
      </w:pPr>
    </w:p>
    <w:p w14:paraId="7AAA90FF" w14:textId="625B90A2" w:rsidR="000537E6" w:rsidRDefault="000537E6" w:rsidP="00260450">
      <w:pPr>
        <w:spacing w:line="20" w:lineRule="atLeast"/>
        <w:ind w:right="329"/>
        <w:rPr>
          <w:rFonts w:ascii="Times New Roman" w:eastAsia="Times New Roman" w:hAnsi="Times New Roman" w:cs="Times New Roman"/>
        </w:rPr>
      </w:pPr>
    </w:p>
    <w:p w14:paraId="6DC87BED" w14:textId="5A8FA8F4" w:rsidR="005A3493" w:rsidRDefault="005A3493" w:rsidP="00260450">
      <w:pPr>
        <w:spacing w:line="20" w:lineRule="atLeast"/>
        <w:ind w:right="329"/>
        <w:rPr>
          <w:rFonts w:ascii="Times New Roman" w:eastAsia="Times New Roman" w:hAnsi="Times New Roman" w:cs="Times New Roman"/>
        </w:rPr>
      </w:pPr>
    </w:p>
    <w:p w14:paraId="54517BB2" w14:textId="314B105C" w:rsidR="005A3493" w:rsidRDefault="005A3493" w:rsidP="00260450">
      <w:pPr>
        <w:spacing w:line="20" w:lineRule="atLeast"/>
        <w:ind w:right="329"/>
        <w:rPr>
          <w:rFonts w:ascii="Times New Roman" w:eastAsia="Times New Roman" w:hAnsi="Times New Roman" w:cs="Times New Roman"/>
        </w:rPr>
      </w:pPr>
    </w:p>
    <w:p w14:paraId="27BF66C0" w14:textId="77777777" w:rsidR="005A3493" w:rsidRDefault="005A3493" w:rsidP="00260450">
      <w:pPr>
        <w:spacing w:line="20" w:lineRule="atLeast"/>
        <w:ind w:right="329"/>
        <w:rPr>
          <w:rFonts w:ascii="Times New Roman" w:eastAsia="Times New Roman" w:hAnsi="Times New Roman" w:cs="Times New Roman"/>
        </w:rPr>
      </w:pPr>
    </w:p>
    <w:p w14:paraId="0A5F0390" w14:textId="77777777" w:rsidR="000537E6" w:rsidRDefault="000537E6" w:rsidP="00260450">
      <w:pPr>
        <w:spacing w:line="20" w:lineRule="atLeast"/>
        <w:ind w:right="329"/>
        <w:rPr>
          <w:rFonts w:ascii="Times New Roman" w:eastAsia="Times New Roman" w:hAnsi="Times New Roman" w:cs="Times New Roman"/>
        </w:rPr>
      </w:pPr>
    </w:p>
    <w:p w14:paraId="6EC5657B" w14:textId="77777777" w:rsidR="00BF69DE" w:rsidRDefault="00BF69DE" w:rsidP="00260450">
      <w:pPr>
        <w:spacing w:line="20" w:lineRule="atLeast"/>
        <w:ind w:right="329"/>
        <w:rPr>
          <w:rFonts w:ascii="Times New Roman" w:eastAsia="Times New Roman" w:hAnsi="Times New Roman" w:cs="Times New Roman"/>
        </w:rPr>
      </w:pPr>
    </w:p>
    <w:p w14:paraId="28478109" w14:textId="4E42ABCB"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47C46199" w:rsidR="00932308" w:rsidRDefault="00932308" w:rsidP="00260450">
      <w:pPr>
        <w:spacing w:line="20" w:lineRule="atLeast"/>
        <w:ind w:right="329"/>
        <w:rPr>
          <w:rFonts w:ascii="Times New Roman" w:eastAsia="Times New Roman" w:hAnsi="Times New Roman" w:cs="Times New Roman"/>
        </w:rPr>
      </w:pPr>
    </w:p>
    <w:p w14:paraId="53E0FEF3" w14:textId="3EC1963D" w:rsidR="00574DB8" w:rsidRDefault="00574DB8" w:rsidP="00260450">
      <w:pPr>
        <w:spacing w:line="20" w:lineRule="atLeast"/>
        <w:ind w:right="329"/>
        <w:rPr>
          <w:rFonts w:ascii="Times New Roman" w:eastAsia="Times New Roman" w:hAnsi="Times New Roman" w:cs="Times New Roman"/>
        </w:rPr>
      </w:pPr>
    </w:p>
    <w:p w14:paraId="23AD781B" w14:textId="761A792A" w:rsidR="00574DB8" w:rsidRDefault="00574DB8" w:rsidP="00260450">
      <w:pPr>
        <w:spacing w:line="20" w:lineRule="atLeast"/>
        <w:ind w:right="329"/>
        <w:rPr>
          <w:rFonts w:ascii="Times New Roman" w:eastAsia="Times New Roman" w:hAnsi="Times New Roman" w:cs="Times New Roman"/>
        </w:rPr>
      </w:pPr>
    </w:p>
    <w:p w14:paraId="70A73BD0" w14:textId="19B603DB" w:rsidR="00574DB8" w:rsidRDefault="00574DB8" w:rsidP="00260450">
      <w:pPr>
        <w:spacing w:line="20" w:lineRule="atLeast"/>
        <w:ind w:right="329"/>
        <w:rPr>
          <w:rFonts w:ascii="Times New Roman" w:eastAsia="Times New Roman" w:hAnsi="Times New Roman" w:cs="Times New Roman"/>
        </w:rPr>
      </w:pPr>
    </w:p>
    <w:p w14:paraId="76BEAF70" w14:textId="48A8FA6E" w:rsidR="00574DB8" w:rsidRDefault="00574DB8" w:rsidP="00260450">
      <w:pPr>
        <w:spacing w:line="20" w:lineRule="atLeast"/>
        <w:ind w:right="329"/>
        <w:rPr>
          <w:rFonts w:ascii="Times New Roman" w:eastAsia="Times New Roman" w:hAnsi="Times New Roman" w:cs="Times New Roman"/>
        </w:rPr>
      </w:pPr>
    </w:p>
    <w:p w14:paraId="159C3896" w14:textId="500059C1" w:rsidR="00574DB8" w:rsidRDefault="00574DB8" w:rsidP="00260450">
      <w:pPr>
        <w:spacing w:line="20" w:lineRule="atLeast"/>
        <w:ind w:right="329"/>
        <w:rPr>
          <w:rFonts w:ascii="Times New Roman" w:eastAsia="Times New Roman" w:hAnsi="Times New Roman" w:cs="Times New Roman"/>
        </w:rPr>
      </w:pPr>
    </w:p>
    <w:p w14:paraId="388014A9" w14:textId="20AC11AC" w:rsidR="00574DB8" w:rsidRDefault="00574DB8" w:rsidP="00260450">
      <w:pPr>
        <w:spacing w:line="20" w:lineRule="atLeast"/>
        <w:ind w:right="329"/>
        <w:rPr>
          <w:rFonts w:ascii="Times New Roman" w:eastAsia="Times New Roman" w:hAnsi="Times New Roman" w:cs="Times New Roman"/>
        </w:rPr>
      </w:pPr>
    </w:p>
    <w:p w14:paraId="042EBF04" w14:textId="76C708A8" w:rsidR="00574DB8" w:rsidRDefault="00574DB8" w:rsidP="00260450">
      <w:pPr>
        <w:spacing w:line="20" w:lineRule="atLeast"/>
        <w:ind w:right="329"/>
        <w:rPr>
          <w:rFonts w:ascii="Times New Roman" w:eastAsia="Times New Roman" w:hAnsi="Times New Roman" w:cs="Times New Roman"/>
        </w:rPr>
      </w:pPr>
    </w:p>
    <w:p w14:paraId="4CA41BFA" w14:textId="77777777" w:rsidR="00574DB8" w:rsidRDefault="00574DB8" w:rsidP="00260450">
      <w:pPr>
        <w:spacing w:line="20" w:lineRule="atLeast"/>
        <w:ind w:right="329"/>
        <w:rPr>
          <w:rFonts w:ascii="Times New Roman" w:eastAsia="Times New Roman" w:hAnsi="Times New Roman" w:cs="Times New Roman"/>
        </w:rPr>
      </w:pPr>
    </w:p>
    <w:p w14:paraId="64250122" w14:textId="77777777" w:rsidR="00932308" w:rsidRDefault="00932308" w:rsidP="00932308">
      <w:pPr>
        <w:spacing w:before="67"/>
        <w:ind w:right="836"/>
        <w:jc w:val="right"/>
        <w:rPr>
          <w:b/>
        </w:rPr>
      </w:pPr>
      <w:r>
        <w:rPr>
          <w:b/>
        </w:rPr>
        <w:t>Appendix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871399">
        <w:trPr>
          <w:trHeight w:val="563"/>
        </w:trPr>
        <w:tc>
          <w:tcPr>
            <w:tcW w:w="4182" w:type="dxa"/>
          </w:tcPr>
          <w:p w14:paraId="7F1B0782" w14:textId="77777777" w:rsidR="00932308" w:rsidRDefault="00932308" w:rsidP="00871399">
            <w:pPr>
              <w:pStyle w:val="TableParagraph"/>
              <w:spacing w:before="153"/>
              <w:ind w:left="1770" w:right="1761"/>
              <w:jc w:val="center"/>
              <w:rPr>
                <w:b/>
              </w:rPr>
            </w:pPr>
            <w:r>
              <w:rPr>
                <w:b/>
              </w:rPr>
              <w:t>Name</w:t>
            </w:r>
          </w:p>
        </w:tc>
        <w:tc>
          <w:tcPr>
            <w:tcW w:w="4390" w:type="dxa"/>
          </w:tcPr>
          <w:p w14:paraId="4AFBFA24" w14:textId="77777777" w:rsidR="00932308" w:rsidRDefault="00932308" w:rsidP="00871399">
            <w:pPr>
              <w:pStyle w:val="TableParagraph"/>
              <w:spacing w:before="153"/>
              <w:ind w:left="1740" w:right="1731"/>
              <w:jc w:val="center"/>
              <w:rPr>
                <w:b/>
              </w:rPr>
            </w:pPr>
            <w:r>
              <w:rPr>
                <w:b/>
              </w:rPr>
              <w:t>Position</w:t>
            </w:r>
          </w:p>
        </w:tc>
      </w:tr>
      <w:tr w:rsidR="00932308" w14:paraId="57AE2830" w14:textId="77777777" w:rsidTr="00871399">
        <w:trPr>
          <w:trHeight w:val="251"/>
        </w:trPr>
        <w:tc>
          <w:tcPr>
            <w:tcW w:w="4182" w:type="dxa"/>
          </w:tcPr>
          <w:p w14:paraId="136DD90C" w14:textId="77777777" w:rsidR="00932308" w:rsidRDefault="00932308" w:rsidP="00871399">
            <w:pPr>
              <w:pStyle w:val="TableParagraph"/>
              <w:rPr>
                <w:sz w:val="18"/>
              </w:rPr>
            </w:pPr>
          </w:p>
        </w:tc>
        <w:tc>
          <w:tcPr>
            <w:tcW w:w="4390" w:type="dxa"/>
          </w:tcPr>
          <w:p w14:paraId="782C5462" w14:textId="77777777" w:rsidR="00932308" w:rsidRDefault="00932308" w:rsidP="00871399">
            <w:pPr>
              <w:pStyle w:val="TableParagraph"/>
              <w:rPr>
                <w:sz w:val="18"/>
              </w:rPr>
            </w:pPr>
          </w:p>
        </w:tc>
      </w:tr>
      <w:tr w:rsidR="00932308" w14:paraId="00A29F33" w14:textId="77777777" w:rsidTr="00871399">
        <w:trPr>
          <w:trHeight w:val="253"/>
        </w:trPr>
        <w:tc>
          <w:tcPr>
            <w:tcW w:w="4182" w:type="dxa"/>
          </w:tcPr>
          <w:p w14:paraId="4F48AB8D" w14:textId="77777777" w:rsidR="00932308" w:rsidRDefault="00932308" w:rsidP="00871399">
            <w:pPr>
              <w:pStyle w:val="TableParagraph"/>
              <w:rPr>
                <w:sz w:val="18"/>
              </w:rPr>
            </w:pPr>
          </w:p>
        </w:tc>
        <w:tc>
          <w:tcPr>
            <w:tcW w:w="4390" w:type="dxa"/>
          </w:tcPr>
          <w:p w14:paraId="31EA3290" w14:textId="77777777" w:rsidR="00932308" w:rsidRDefault="00932308" w:rsidP="0087139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 xml:space="preserve">The following officers or members of our Organized Community or Social Group has/have related business to the Community-based Project being procured at hand, </w:t>
      </w:r>
      <w:r>
        <w:lastRenderedPageBreak/>
        <w:t>including the corresponding extent or percentage of ownership or interest</w:t>
      </w:r>
      <w:r>
        <w:rPr>
          <w:spacing w:val="-3"/>
        </w:rPr>
        <w:t xml:space="preserve"> </w:t>
      </w:r>
      <w:r>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871399">
        <w:trPr>
          <w:trHeight w:val="758"/>
        </w:trPr>
        <w:tc>
          <w:tcPr>
            <w:tcW w:w="2797" w:type="dxa"/>
          </w:tcPr>
          <w:p w14:paraId="05411992" w14:textId="77777777" w:rsidR="00932308" w:rsidRDefault="00932308" w:rsidP="00871399">
            <w:pPr>
              <w:pStyle w:val="TableParagraph"/>
              <w:spacing w:before="10"/>
              <w:rPr>
                <w:sz w:val="21"/>
              </w:rPr>
            </w:pPr>
          </w:p>
          <w:p w14:paraId="2D7EA459" w14:textId="77777777" w:rsidR="00932308" w:rsidRDefault="00932308" w:rsidP="00871399">
            <w:pPr>
              <w:pStyle w:val="TableParagraph"/>
              <w:ind w:left="1076" w:right="1070"/>
              <w:jc w:val="center"/>
              <w:rPr>
                <w:b/>
              </w:rPr>
            </w:pPr>
            <w:r>
              <w:rPr>
                <w:b/>
              </w:rPr>
              <w:t>Name</w:t>
            </w:r>
          </w:p>
        </w:tc>
        <w:tc>
          <w:tcPr>
            <w:tcW w:w="2941" w:type="dxa"/>
          </w:tcPr>
          <w:p w14:paraId="6E73A78C" w14:textId="77777777" w:rsidR="00932308" w:rsidRDefault="00932308" w:rsidP="0087139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871399">
            <w:pPr>
              <w:pStyle w:val="TableParagraph"/>
              <w:ind w:left="135" w:right="130" w:hanging="1"/>
              <w:jc w:val="center"/>
              <w:rPr>
                <w:b/>
              </w:rPr>
            </w:pPr>
            <w:r>
              <w:rPr>
                <w:b/>
              </w:rPr>
              <w:t>Extent or Percentage of Ownership or Interest in</w:t>
            </w:r>
          </w:p>
          <w:p w14:paraId="32500D30" w14:textId="77777777" w:rsidR="00932308" w:rsidRDefault="00932308" w:rsidP="00871399">
            <w:pPr>
              <w:pStyle w:val="TableParagraph"/>
              <w:spacing w:line="232" w:lineRule="exact"/>
              <w:ind w:left="269" w:right="261"/>
              <w:jc w:val="center"/>
              <w:rPr>
                <w:b/>
              </w:rPr>
            </w:pPr>
            <w:r>
              <w:rPr>
                <w:b/>
              </w:rPr>
              <w:t>the Related Business</w:t>
            </w:r>
          </w:p>
        </w:tc>
      </w:tr>
      <w:tr w:rsidR="00932308" w14:paraId="4394D064" w14:textId="77777777" w:rsidTr="00871399">
        <w:trPr>
          <w:trHeight w:val="441"/>
        </w:trPr>
        <w:tc>
          <w:tcPr>
            <w:tcW w:w="2797" w:type="dxa"/>
          </w:tcPr>
          <w:p w14:paraId="3843CBAA" w14:textId="77777777" w:rsidR="00932308" w:rsidRDefault="00932308" w:rsidP="00871399">
            <w:pPr>
              <w:pStyle w:val="TableParagraph"/>
            </w:pPr>
          </w:p>
        </w:tc>
        <w:tc>
          <w:tcPr>
            <w:tcW w:w="2941" w:type="dxa"/>
          </w:tcPr>
          <w:p w14:paraId="1BE90B7B" w14:textId="77777777" w:rsidR="00932308" w:rsidRDefault="00932308" w:rsidP="00871399">
            <w:pPr>
              <w:pStyle w:val="TableParagraph"/>
            </w:pPr>
          </w:p>
        </w:tc>
        <w:tc>
          <w:tcPr>
            <w:tcW w:w="2807" w:type="dxa"/>
          </w:tcPr>
          <w:p w14:paraId="566A358A" w14:textId="77777777" w:rsidR="00932308" w:rsidRDefault="00932308" w:rsidP="00871399">
            <w:pPr>
              <w:pStyle w:val="TableParagraph"/>
            </w:pPr>
          </w:p>
        </w:tc>
      </w:tr>
      <w:tr w:rsidR="00932308" w14:paraId="2D7BDA84" w14:textId="77777777" w:rsidTr="00871399">
        <w:trPr>
          <w:trHeight w:val="419"/>
        </w:trPr>
        <w:tc>
          <w:tcPr>
            <w:tcW w:w="2797" w:type="dxa"/>
          </w:tcPr>
          <w:p w14:paraId="3F0B5D53" w14:textId="77777777" w:rsidR="00932308" w:rsidRDefault="00932308" w:rsidP="00871399">
            <w:pPr>
              <w:pStyle w:val="TableParagraph"/>
            </w:pPr>
          </w:p>
        </w:tc>
        <w:tc>
          <w:tcPr>
            <w:tcW w:w="2941" w:type="dxa"/>
          </w:tcPr>
          <w:p w14:paraId="3208208E" w14:textId="77777777" w:rsidR="00932308" w:rsidRDefault="00932308" w:rsidP="00871399">
            <w:pPr>
              <w:pStyle w:val="TableParagraph"/>
            </w:pPr>
          </w:p>
        </w:tc>
        <w:tc>
          <w:tcPr>
            <w:tcW w:w="2807" w:type="dxa"/>
          </w:tcPr>
          <w:p w14:paraId="7CD5B489" w14:textId="77777777" w:rsidR="00932308" w:rsidRDefault="00932308" w:rsidP="0087139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207DE0DE" w14:textId="77777777" w:rsidR="00932308" w:rsidRDefault="00932308" w:rsidP="00932308">
      <w:pPr>
        <w:pStyle w:val="BodyText"/>
      </w:pPr>
    </w:p>
    <w:p w14:paraId="1828664A" w14:textId="77777777" w:rsidR="00932308" w:rsidRDefault="00932308" w:rsidP="00932308">
      <w:pPr>
        <w:pStyle w:val="BodyText"/>
        <w:rPr>
          <w:sz w:val="20"/>
        </w:rPr>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w:t>
      </w:r>
      <w:proofErr w:type="spellStart"/>
      <w:r>
        <w:rPr>
          <w:b/>
          <w:i/>
          <w:u w:val="thick"/>
        </w:rPr>
        <w:t>Jurat</w:t>
      </w:r>
      <w:proofErr w:type="spellEnd"/>
      <w:r>
        <w:rPr>
          <w:b/>
          <w:i/>
          <w:u w:val="thick"/>
        </w:rPr>
        <w: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29F45B3" w14:textId="513EC238" w:rsidR="00932308" w:rsidRDefault="00932308" w:rsidP="00932308">
      <w:pPr>
        <w:spacing w:before="67"/>
        <w:ind w:right="836"/>
        <w:jc w:val="right"/>
        <w:rPr>
          <w:b/>
        </w:rPr>
      </w:pPr>
    </w:p>
    <w:p w14:paraId="6FADD21B" w14:textId="4BBABE8E" w:rsidR="00BF69DE" w:rsidRDefault="00BF69DE" w:rsidP="00932308">
      <w:pPr>
        <w:spacing w:before="67"/>
        <w:ind w:right="836"/>
        <w:jc w:val="right"/>
        <w:rPr>
          <w:b/>
        </w:rPr>
      </w:pPr>
    </w:p>
    <w:p w14:paraId="76ED6343" w14:textId="236EF44F" w:rsidR="00932308" w:rsidRDefault="00932308" w:rsidP="00932308">
      <w:pPr>
        <w:spacing w:before="67"/>
        <w:ind w:right="836"/>
        <w:jc w:val="right"/>
        <w:rPr>
          <w:b/>
        </w:rPr>
      </w:pPr>
      <w:r>
        <w:rPr>
          <w:b/>
        </w:rPr>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871399">
        <w:trPr>
          <w:trHeight w:val="3036"/>
        </w:trPr>
        <w:tc>
          <w:tcPr>
            <w:tcW w:w="1538" w:type="dxa"/>
          </w:tcPr>
          <w:p w14:paraId="52B07A56" w14:textId="77777777" w:rsidR="00932308" w:rsidRDefault="00932308" w:rsidP="0087139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871399">
            <w:pPr>
              <w:pStyle w:val="TableParagraph"/>
              <w:ind w:left="400" w:right="158" w:hanging="214"/>
              <w:rPr>
                <w:b/>
              </w:rPr>
            </w:pPr>
            <w:r>
              <w:rPr>
                <w:b/>
              </w:rPr>
              <w:t>Contract Date</w:t>
            </w:r>
          </w:p>
        </w:tc>
        <w:tc>
          <w:tcPr>
            <w:tcW w:w="1442" w:type="dxa"/>
          </w:tcPr>
          <w:p w14:paraId="04E52A1A" w14:textId="77777777" w:rsidR="00932308" w:rsidRDefault="00932308" w:rsidP="0087139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871399">
            <w:pPr>
              <w:pStyle w:val="TableParagraph"/>
              <w:ind w:left="190" w:right="159" w:firstLine="28"/>
              <w:rPr>
                <w:b/>
              </w:rPr>
            </w:pPr>
            <w:r>
              <w:rPr>
                <w:b/>
              </w:rPr>
              <w:t>Amount Involved</w:t>
            </w:r>
          </w:p>
        </w:tc>
        <w:tc>
          <w:tcPr>
            <w:tcW w:w="2155" w:type="dxa"/>
          </w:tcPr>
          <w:p w14:paraId="4618F180" w14:textId="77777777" w:rsidR="00932308" w:rsidRDefault="00932308" w:rsidP="0087139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871399">
            <w:pPr>
              <w:pStyle w:val="TableParagraph"/>
              <w:ind w:left="165" w:right="153" w:firstLine="2"/>
              <w:jc w:val="center"/>
              <w:rPr>
                <w:b/>
              </w:rPr>
            </w:pPr>
            <w:r>
              <w:rPr>
                <w:b/>
              </w:rPr>
              <w:t>Supporting Documentary Proofs</w:t>
            </w:r>
          </w:p>
          <w:p w14:paraId="78246B26" w14:textId="77777777" w:rsidR="00932308" w:rsidRDefault="00932308" w:rsidP="0087139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871399">
        <w:trPr>
          <w:trHeight w:val="251"/>
        </w:trPr>
        <w:tc>
          <w:tcPr>
            <w:tcW w:w="1538" w:type="dxa"/>
          </w:tcPr>
          <w:p w14:paraId="40121722" w14:textId="77777777" w:rsidR="00932308" w:rsidRDefault="00932308" w:rsidP="00871399">
            <w:pPr>
              <w:pStyle w:val="TableParagraph"/>
              <w:rPr>
                <w:sz w:val="18"/>
              </w:rPr>
            </w:pPr>
          </w:p>
        </w:tc>
        <w:tc>
          <w:tcPr>
            <w:tcW w:w="1279" w:type="dxa"/>
          </w:tcPr>
          <w:p w14:paraId="110E3C09" w14:textId="77777777" w:rsidR="00932308" w:rsidRDefault="00932308" w:rsidP="00871399">
            <w:pPr>
              <w:pStyle w:val="TableParagraph"/>
              <w:rPr>
                <w:sz w:val="18"/>
              </w:rPr>
            </w:pPr>
          </w:p>
        </w:tc>
        <w:tc>
          <w:tcPr>
            <w:tcW w:w="1442" w:type="dxa"/>
          </w:tcPr>
          <w:p w14:paraId="6A21E016" w14:textId="77777777" w:rsidR="00932308" w:rsidRDefault="00932308" w:rsidP="00871399">
            <w:pPr>
              <w:pStyle w:val="TableParagraph"/>
              <w:rPr>
                <w:sz w:val="18"/>
              </w:rPr>
            </w:pPr>
          </w:p>
        </w:tc>
        <w:tc>
          <w:tcPr>
            <w:tcW w:w="1272" w:type="dxa"/>
          </w:tcPr>
          <w:p w14:paraId="309E9C63" w14:textId="77777777" w:rsidR="00932308" w:rsidRDefault="00932308" w:rsidP="00871399">
            <w:pPr>
              <w:pStyle w:val="TableParagraph"/>
              <w:rPr>
                <w:sz w:val="18"/>
              </w:rPr>
            </w:pPr>
          </w:p>
        </w:tc>
        <w:tc>
          <w:tcPr>
            <w:tcW w:w="2155" w:type="dxa"/>
          </w:tcPr>
          <w:p w14:paraId="4FE2471F" w14:textId="77777777" w:rsidR="00932308" w:rsidRDefault="00932308" w:rsidP="00871399">
            <w:pPr>
              <w:pStyle w:val="TableParagraph"/>
              <w:rPr>
                <w:sz w:val="18"/>
              </w:rPr>
            </w:pPr>
          </w:p>
        </w:tc>
        <w:tc>
          <w:tcPr>
            <w:tcW w:w="1740" w:type="dxa"/>
          </w:tcPr>
          <w:p w14:paraId="36CF6334" w14:textId="77777777" w:rsidR="00932308" w:rsidRDefault="00932308" w:rsidP="00871399">
            <w:pPr>
              <w:pStyle w:val="TableParagraph"/>
              <w:rPr>
                <w:sz w:val="18"/>
              </w:rPr>
            </w:pPr>
          </w:p>
        </w:tc>
      </w:tr>
      <w:tr w:rsidR="00932308" w14:paraId="0F598381" w14:textId="77777777" w:rsidTr="00871399">
        <w:trPr>
          <w:trHeight w:val="254"/>
        </w:trPr>
        <w:tc>
          <w:tcPr>
            <w:tcW w:w="1538" w:type="dxa"/>
          </w:tcPr>
          <w:p w14:paraId="01D57EAA" w14:textId="77777777" w:rsidR="00932308" w:rsidRDefault="00932308" w:rsidP="00871399">
            <w:pPr>
              <w:pStyle w:val="TableParagraph"/>
              <w:rPr>
                <w:sz w:val="18"/>
              </w:rPr>
            </w:pPr>
          </w:p>
        </w:tc>
        <w:tc>
          <w:tcPr>
            <w:tcW w:w="1279" w:type="dxa"/>
          </w:tcPr>
          <w:p w14:paraId="7668F208" w14:textId="77777777" w:rsidR="00932308" w:rsidRDefault="00932308" w:rsidP="00871399">
            <w:pPr>
              <w:pStyle w:val="TableParagraph"/>
              <w:rPr>
                <w:sz w:val="18"/>
              </w:rPr>
            </w:pPr>
          </w:p>
        </w:tc>
        <w:tc>
          <w:tcPr>
            <w:tcW w:w="1442" w:type="dxa"/>
          </w:tcPr>
          <w:p w14:paraId="331A188B" w14:textId="77777777" w:rsidR="00932308" w:rsidRDefault="00932308" w:rsidP="00871399">
            <w:pPr>
              <w:pStyle w:val="TableParagraph"/>
              <w:rPr>
                <w:sz w:val="18"/>
              </w:rPr>
            </w:pPr>
          </w:p>
        </w:tc>
        <w:tc>
          <w:tcPr>
            <w:tcW w:w="1272" w:type="dxa"/>
          </w:tcPr>
          <w:p w14:paraId="0B2C4BD0" w14:textId="77777777" w:rsidR="00932308" w:rsidRDefault="00932308" w:rsidP="00871399">
            <w:pPr>
              <w:pStyle w:val="TableParagraph"/>
              <w:rPr>
                <w:sz w:val="18"/>
              </w:rPr>
            </w:pPr>
          </w:p>
        </w:tc>
        <w:tc>
          <w:tcPr>
            <w:tcW w:w="2155" w:type="dxa"/>
          </w:tcPr>
          <w:p w14:paraId="3D6530B2" w14:textId="77777777" w:rsidR="00932308" w:rsidRDefault="00932308" w:rsidP="00871399">
            <w:pPr>
              <w:pStyle w:val="TableParagraph"/>
              <w:rPr>
                <w:sz w:val="18"/>
              </w:rPr>
            </w:pPr>
          </w:p>
        </w:tc>
        <w:tc>
          <w:tcPr>
            <w:tcW w:w="1740" w:type="dxa"/>
          </w:tcPr>
          <w:p w14:paraId="6E09F71A" w14:textId="77777777" w:rsidR="00932308" w:rsidRDefault="00932308" w:rsidP="00871399">
            <w:pPr>
              <w:pStyle w:val="TableParagraph"/>
              <w:rPr>
                <w:sz w:val="18"/>
              </w:rPr>
            </w:pPr>
          </w:p>
        </w:tc>
      </w:tr>
      <w:tr w:rsidR="00932308" w14:paraId="227700FC" w14:textId="77777777" w:rsidTr="00871399">
        <w:trPr>
          <w:trHeight w:val="251"/>
        </w:trPr>
        <w:tc>
          <w:tcPr>
            <w:tcW w:w="1538" w:type="dxa"/>
          </w:tcPr>
          <w:p w14:paraId="7816A46E" w14:textId="77777777" w:rsidR="00932308" w:rsidRDefault="00932308" w:rsidP="00871399">
            <w:pPr>
              <w:pStyle w:val="TableParagraph"/>
              <w:rPr>
                <w:sz w:val="18"/>
              </w:rPr>
            </w:pPr>
          </w:p>
        </w:tc>
        <w:tc>
          <w:tcPr>
            <w:tcW w:w="1279" w:type="dxa"/>
          </w:tcPr>
          <w:p w14:paraId="17AF157C" w14:textId="77777777" w:rsidR="00932308" w:rsidRDefault="00932308" w:rsidP="00871399">
            <w:pPr>
              <w:pStyle w:val="TableParagraph"/>
              <w:rPr>
                <w:sz w:val="18"/>
              </w:rPr>
            </w:pPr>
          </w:p>
        </w:tc>
        <w:tc>
          <w:tcPr>
            <w:tcW w:w="1442" w:type="dxa"/>
          </w:tcPr>
          <w:p w14:paraId="32D803E6" w14:textId="77777777" w:rsidR="00932308" w:rsidRDefault="00932308" w:rsidP="00871399">
            <w:pPr>
              <w:pStyle w:val="TableParagraph"/>
              <w:rPr>
                <w:sz w:val="18"/>
              </w:rPr>
            </w:pPr>
          </w:p>
        </w:tc>
        <w:tc>
          <w:tcPr>
            <w:tcW w:w="1272" w:type="dxa"/>
          </w:tcPr>
          <w:p w14:paraId="241A5DD5" w14:textId="77777777" w:rsidR="00932308" w:rsidRDefault="00932308" w:rsidP="00871399">
            <w:pPr>
              <w:pStyle w:val="TableParagraph"/>
              <w:rPr>
                <w:sz w:val="18"/>
              </w:rPr>
            </w:pPr>
          </w:p>
        </w:tc>
        <w:tc>
          <w:tcPr>
            <w:tcW w:w="2155" w:type="dxa"/>
          </w:tcPr>
          <w:p w14:paraId="228E6E9A" w14:textId="77777777" w:rsidR="00932308" w:rsidRDefault="00932308" w:rsidP="00871399">
            <w:pPr>
              <w:pStyle w:val="TableParagraph"/>
              <w:rPr>
                <w:sz w:val="18"/>
              </w:rPr>
            </w:pPr>
          </w:p>
        </w:tc>
        <w:tc>
          <w:tcPr>
            <w:tcW w:w="1740" w:type="dxa"/>
          </w:tcPr>
          <w:p w14:paraId="4D35C297" w14:textId="77777777" w:rsidR="00932308" w:rsidRDefault="00932308" w:rsidP="00871399">
            <w:pPr>
              <w:pStyle w:val="TableParagraph"/>
              <w:rPr>
                <w:sz w:val="18"/>
              </w:rPr>
            </w:pPr>
          </w:p>
        </w:tc>
      </w:tr>
      <w:tr w:rsidR="00932308" w14:paraId="5445B523" w14:textId="77777777" w:rsidTr="00871399">
        <w:trPr>
          <w:trHeight w:val="254"/>
        </w:trPr>
        <w:tc>
          <w:tcPr>
            <w:tcW w:w="1538" w:type="dxa"/>
          </w:tcPr>
          <w:p w14:paraId="4A6D8D20" w14:textId="77777777" w:rsidR="00932308" w:rsidRDefault="00932308" w:rsidP="00871399">
            <w:pPr>
              <w:pStyle w:val="TableParagraph"/>
              <w:rPr>
                <w:sz w:val="18"/>
              </w:rPr>
            </w:pPr>
          </w:p>
        </w:tc>
        <w:tc>
          <w:tcPr>
            <w:tcW w:w="1279" w:type="dxa"/>
          </w:tcPr>
          <w:p w14:paraId="67CBECB3" w14:textId="77777777" w:rsidR="00932308" w:rsidRDefault="00932308" w:rsidP="00871399">
            <w:pPr>
              <w:pStyle w:val="TableParagraph"/>
              <w:rPr>
                <w:sz w:val="18"/>
              </w:rPr>
            </w:pPr>
          </w:p>
        </w:tc>
        <w:tc>
          <w:tcPr>
            <w:tcW w:w="1442" w:type="dxa"/>
          </w:tcPr>
          <w:p w14:paraId="15447455" w14:textId="77777777" w:rsidR="00932308" w:rsidRDefault="00932308" w:rsidP="00871399">
            <w:pPr>
              <w:pStyle w:val="TableParagraph"/>
              <w:rPr>
                <w:sz w:val="18"/>
              </w:rPr>
            </w:pPr>
          </w:p>
        </w:tc>
        <w:tc>
          <w:tcPr>
            <w:tcW w:w="1272" w:type="dxa"/>
          </w:tcPr>
          <w:p w14:paraId="7E2FAA88" w14:textId="77777777" w:rsidR="00932308" w:rsidRDefault="00932308" w:rsidP="00871399">
            <w:pPr>
              <w:pStyle w:val="TableParagraph"/>
              <w:rPr>
                <w:sz w:val="18"/>
              </w:rPr>
            </w:pPr>
          </w:p>
        </w:tc>
        <w:tc>
          <w:tcPr>
            <w:tcW w:w="2155" w:type="dxa"/>
          </w:tcPr>
          <w:p w14:paraId="05AE1274" w14:textId="77777777" w:rsidR="00932308" w:rsidRDefault="00932308" w:rsidP="00871399">
            <w:pPr>
              <w:pStyle w:val="TableParagraph"/>
              <w:rPr>
                <w:sz w:val="18"/>
              </w:rPr>
            </w:pPr>
          </w:p>
        </w:tc>
        <w:tc>
          <w:tcPr>
            <w:tcW w:w="1740" w:type="dxa"/>
          </w:tcPr>
          <w:p w14:paraId="0206A71D" w14:textId="77777777" w:rsidR="00932308" w:rsidRDefault="00932308" w:rsidP="0087139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1DDE3C5F" w14:textId="77777777" w:rsidR="00932308" w:rsidRDefault="00932308" w:rsidP="00932308">
      <w:pPr>
        <w:pStyle w:val="BodyText"/>
        <w:spacing w:before="9"/>
        <w:rPr>
          <w:b/>
          <w:sz w:val="21"/>
        </w:rPr>
      </w:pPr>
    </w:p>
    <w:p w14:paraId="02964130" w14:textId="77777777" w:rsidR="0022460C" w:rsidRDefault="0022460C" w:rsidP="0022460C">
      <w:pPr>
        <w:pStyle w:val="BodyText"/>
        <w:spacing w:before="9"/>
        <w:rPr>
          <w:b/>
          <w:sz w:val="21"/>
        </w:rPr>
      </w:pPr>
    </w:p>
    <w:p w14:paraId="594F7759" w14:textId="77777777" w:rsidR="0022460C" w:rsidRPr="002A6B52" w:rsidRDefault="0022460C" w:rsidP="0022460C">
      <w:pPr>
        <w:pStyle w:val="NoSpacing"/>
        <w:rPr>
          <w:rFonts w:ascii="Times New Roman" w:hAnsi="Times New Roman" w:cs="Times New Roman"/>
          <w:color w:val="000000" w:themeColor="text1"/>
          <w:sz w:val="21"/>
        </w:rPr>
      </w:pPr>
    </w:p>
    <w:p w14:paraId="58A271EA" w14:textId="77777777" w:rsidR="0022460C" w:rsidRPr="002A6B52" w:rsidRDefault="0022460C" w:rsidP="0022460C">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Pr="002A6B52">
        <w:rPr>
          <w:rFonts w:ascii="Times New Roman" w:hAnsi="Times New Roman" w:cs="Times New Roman"/>
          <w:color w:val="000000" w:themeColor="text1"/>
          <w:u w:val="single"/>
        </w:rPr>
        <w:t>REPRESENTATIVE</w:t>
      </w:r>
    </w:p>
    <w:p w14:paraId="76D99407" w14:textId="6AF91404" w:rsidR="00932308" w:rsidRDefault="0022460C" w:rsidP="0022460C">
      <w:pPr>
        <w:spacing w:before="94"/>
        <w:ind w:right="760"/>
        <w:jc w:val="center"/>
      </w:pPr>
      <w:r w:rsidRPr="002A6B52">
        <w:rPr>
          <w:rFonts w:ascii="Times New Roman" w:hAnsi="Times New Roman" w:cs="Times New Roman"/>
          <w:color w:val="000000" w:themeColor="text1"/>
        </w:rPr>
        <w:t>Signatory’s legal</w:t>
      </w:r>
      <w:r w:rsidRPr="002A6B52">
        <w:rPr>
          <w:rFonts w:ascii="Times New Roman" w:hAnsi="Times New Roman" w:cs="Times New Roman"/>
          <w:color w:val="000000" w:themeColor="text1"/>
          <w:spacing w:val="-22"/>
        </w:rPr>
        <w:t xml:space="preserve"> </w:t>
      </w:r>
      <w:r w:rsidRPr="002A6B52">
        <w:rPr>
          <w:rFonts w:ascii="Times New Roman" w:hAnsi="Times New Roman" w:cs="Times New Roman"/>
          <w:color w:val="000000" w:themeColor="text1"/>
        </w:rPr>
        <w:t>capacity</w:t>
      </w:r>
    </w:p>
    <w:sectPr w:rsidR="00932308">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871399" w:rsidRDefault="00871399" w:rsidP="00260450">
      <w:r>
        <w:separator/>
      </w:r>
    </w:p>
  </w:endnote>
  <w:endnote w:type="continuationSeparator" w:id="0">
    <w:p w14:paraId="24AC9280" w14:textId="77777777" w:rsidR="00871399" w:rsidRDefault="00871399"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218BCE00" w:rsidR="00871399" w:rsidRDefault="00871399">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22460C">
      <w:rPr>
        <w:rFonts w:ascii="Times New Roman" w:eastAsia="Times New Roman" w:hAnsi="Times New Roman" w:cs="Times New Roman"/>
        <w:b/>
        <w:noProof/>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871399" w:rsidRDefault="00871399">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6CA06498" w:rsidR="00871399" w:rsidRDefault="00871399">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8D58F7">
      <w:rPr>
        <w:rFonts w:ascii="Times New Roman" w:eastAsia="Times New Roman" w:hAnsi="Times New Roman" w:cs="Times New Roman"/>
        <w:b/>
        <w:noProof/>
      </w:rPr>
      <w:t>3</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8D58F7">
      <w:rPr>
        <w:rFonts w:ascii="Times New Roman" w:eastAsia="Times New Roman" w:hAnsi="Times New Roman" w:cs="Times New Roman"/>
        <w:b/>
        <w:noProof/>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871399" w:rsidRDefault="00871399">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7AE03491" w:rsidR="00871399" w:rsidRDefault="00871399">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22460C">
      <w:rPr>
        <w:rFonts w:ascii="Times New Roman" w:eastAsia="Times New Roman" w:hAnsi="Times New Roman" w:cs="Times New Roman"/>
        <w:b/>
        <w:noProof/>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871399" w:rsidRDefault="00871399">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871399" w:rsidRDefault="00871399" w:rsidP="00260450">
      <w:r>
        <w:separator/>
      </w:r>
    </w:p>
  </w:footnote>
  <w:footnote w:type="continuationSeparator" w:id="0">
    <w:p w14:paraId="44650E40" w14:textId="77777777" w:rsidR="00871399" w:rsidRDefault="00871399"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871399" w:rsidRDefault="00871399">
    <w:pPr>
      <w:pStyle w:val="Header"/>
    </w:pPr>
    <w:r w:rsidRPr="008F24E6">
      <w:rPr>
        <w:rFonts w:ascii="Times New Roman" w:hAnsi="Times New Roman" w:cs="Times New Roman"/>
        <w:noProof/>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871399" w:rsidRDefault="00871399">
    <w:pPr>
      <w:pStyle w:val="Header"/>
    </w:pPr>
  </w:p>
  <w:p w14:paraId="563C54EC" w14:textId="77777777" w:rsidR="00871399" w:rsidRDefault="00871399">
    <w:pPr>
      <w:pStyle w:val="Header"/>
      <w:rPr>
        <w:rFonts w:ascii="Times New Roman" w:eastAsia="Times New Roman" w:hAnsi="Times New Roman" w:cs="Times New Roman"/>
        <w:i/>
        <w:sz w:val="16"/>
        <w:szCs w:val="16"/>
      </w:rPr>
    </w:pPr>
  </w:p>
  <w:p w14:paraId="6392BD5F" w14:textId="77777777" w:rsidR="00871399" w:rsidRDefault="00871399">
    <w:pPr>
      <w:pStyle w:val="Header"/>
      <w:rPr>
        <w:rFonts w:ascii="Times New Roman" w:eastAsia="Times New Roman" w:hAnsi="Times New Roman" w:cs="Times New Roman"/>
        <w:i/>
        <w:sz w:val="16"/>
        <w:szCs w:val="16"/>
      </w:rPr>
    </w:pPr>
  </w:p>
  <w:p w14:paraId="0F77C4F9" w14:textId="77777777" w:rsidR="00871399" w:rsidRDefault="00871399">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871399" w:rsidRPr="00932308" w:rsidRDefault="00871399">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jc w:val="left"/>
      </w:pPr>
      <w:rPr>
        <w:rFonts w:hint="default"/>
        <w:spacing w:val="-1"/>
        <w:w w:val="100"/>
        <w:lang w:val="en-US" w:eastAsia="en-US" w:bidi="en-US"/>
      </w:rPr>
    </w:lvl>
    <w:lvl w:ilvl="1" w:tplc="1F544E74">
      <w:start w:val="1"/>
      <w:numFmt w:val="lowerLetter"/>
      <w:lvlText w:val="%2."/>
      <w:lvlJc w:val="left"/>
      <w:pPr>
        <w:ind w:left="1060" w:hanging="360"/>
        <w:jc w:val="left"/>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124BC"/>
    <w:rsid w:val="00035C9D"/>
    <w:rsid w:val="000530C4"/>
    <w:rsid w:val="000537E6"/>
    <w:rsid w:val="00091B36"/>
    <w:rsid w:val="000D2881"/>
    <w:rsid w:val="000F00E4"/>
    <w:rsid w:val="001459F3"/>
    <w:rsid w:val="00196B9E"/>
    <w:rsid w:val="001F17E0"/>
    <w:rsid w:val="00215CD4"/>
    <w:rsid w:val="0022460C"/>
    <w:rsid w:val="00260450"/>
    <w:rsid w:val="002639A3"/>
    <w:rsid w:val="002650EF"/>
    <w:rsid w:val="00283430"/>
    <w:rsid w:val="002B1917"/>
    <w:rsid w:val="003609A0"/>
    <w:rsid w:val="003C0E01"/>
    <w:rsid w:val="004053A9"/>
    <w:rsid w:val="00476C7E"/>
    <w:rsid w:val="004828F9"/>
    <w:rsid w:val="004B30B5"/>
    <w:rsid w:val="004D2959"/>
    <w:rsid w:val="004E7FA1"/>
    <w:rsid w:val="00544D8A"/>
    <w:rsid w:val="00566EE6"/>
    <w:rsid w:val="00572400"/>
    <w:rsid w:val="00574DB8"/>
    <w:rsid w:val="00595C03"/>
    <w:rsid w:val="005A3493"/>
    <w:rsid w:val="005E0239"/>
    <w:rsid w:val="00686546"/>
    <w:rsid w:val="006B1C6F"/>
    <w:rsid w:val="007864B2"/>
    <w:rsid w:val="007970CC"/>
    <w:rsid w:val="007D5BCA"/>
    <w:rsid w:val="00810CA2"/>
    <w:rsid w:val="00865FD2"/>
    <w:rsid w:val="00871399"/>
    <w:rsid w:val="00882FB1"/>
    <w:rsid w:val="008A04F2"/>
    <w:rsid w:val="008D58F7"/>
    <w:rsid w:val="00932308"/>
    <w:rsid w:val="00996E09"/>
    <w:rsid w:val="00A0124A"/>
    <w:rsid w:val="00A52FF8"/>
    <w:rsid w:val="00A904AB"/>
    <w:rsid w:val="00AC0908"/>
    <w:rsid w:val="00AD1443"/>
    <w:rsid w:val="00B22593"/>
    <w:rsid w:val="00B26F40"/>
    <w:rsid w:val="00B3202D"/>
    <w:rsid w:val="00B56426"/>
    <w:rsid w:val="00B71B1E"/>
    <w:rsid w:val="00BE121E"/>
    <w:rsid w:val="00BE4C8D"/>
    <w:rsid w:val="00BF69DE"/>
    <w:rsid w:val="00C23231"/>
    <w:rsid w:val="00C564FD"/>
    <w:rsid w:val="00DF2B79"/>
    <w:rsid w:val="00E70804"/>
    <w:rsid w:val="00ED20A4"/>
    <w:rsid w:val="00ED76A3"/>
    <w:rsid w:val="00F04B4C"/>
    <w:rsid w:val="00F06AE6"/>
    <w:rsid w:val="00F40BF4"/>
    <w:rsid w:val="00F51582"/>
    <w:rsid w:val="00F531BA"/>
    <w:rsid w:val="00F87B8A"/>
    <w:rsid w:val="00F90DB0"/>
    <w:rsid w:val="00FD17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60C"/>
    <w:rPr>
      <w:rFonts w:ascii="Segoe UI" w:eastAsia="Calibri"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Nelian Joy G. Magciano</cp:lastModifiedBy>
  <cp:revision>9</cp:revision>
  <cp:lastPrinted>2022-05-04T15:13:00Z</cp:lastPrinted>
  <dcterms:created xsi:type="dcterms:W3CDTF">2022-04-26T05:36:00Z</dcterms:created>
  <dcterms:modified xsi:type="dcterms:W3CDTF">2022-05-05T09:09:00Z</dcterms:modified>
</cp:coreProperties>
</file>