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1EE0CE9C" w14:textId="167DA7EB" w:rsidR="00BE121E" w:rsidRDefault="00260450" w:rsidP="00260450">
      <w:pPr>
        <w:jc w:val="center"/>
        <w:rPr>
          <w:rFonts w:ascii="Times New Roman" w:eastAsia="Times New Roman" w:hAnsi="Times New Roman" w:cs="Times New Roman"/>
          <w:b/>
        </w:rPr>
      </w:pPr>
      <w:bookmarkStart w:id="0" w:name="_Hlk94083220"/>
      <w:r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BE121E">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
    <w:p w14:paraId="729B2184" w14:textId="692DD8BE" w:rsidR="00260450" w:rsidRPr="008F24E6" w:rsidRDefault="004D2959" w:rsidP="00260450">
      <w:pPr>
        <w:jc w:val="center"/>
        <w:rPr>
          <w:rFonts w:ascii="Times New Roman" w:hAnsi="Times New Roman" w:cs="Times New Roman"/>
        </w:rPr>
      </w:pPr>
      <w:proofErr w:type="spellStart"/>
      <w:r>
        <w:rPr>
          <w:rFonts w:ascii="Times New Roman" w:eastAsia="Times New Roman" w:hAnsi="Times New Roman" w:cs="Times New Roman"/>
          <w:b/>
        </w:rPr>
        <w:t>Tabuk</w:t>
      </w:r>
      <w:proofErr w:type="spellEnd"/>
      <w:r>
        <w:rPr>
          <w:rFonts w:ascii="Times New Roman" w:eastAsia="Times New Roman" w:hAnsi="Times New Roman" w:cs="Times New Roman"/>
          <w:b/>
        </w:rPr>
        <w:t xml:space="preserve"> City, Kalinga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007ED4D1"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215CD4">
        <w:rPr>
          <w:rFonts w:ascii="Times New Roman" w:eastAsia="Times New Roman" w:hAnsi="Times New Roman" w:cs="Times New Roman"/>
          <w:b/>
        </w:rPr>
        <w:t>Grocery Items</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4D2959">
        <w:rPr>
          <w:rFonts w:ascii="Times New Roman" w:eastAsia="Times New Roman" w:hAnsi="Times New Roman" w:cs="Times New Roman"/>
          <w:b/>
        </w:rPr>
        <w:t>Tabuk</w:t>
      </w:r>
      <w:proofErr w:type="spellEnd"/>
      <w:r w:rsidR="004D2959">
        <w:rPr>
          <w:rFonts w:ascii="Times New Roman" w:eastAsia="Times New Roman" w:hAnsi="Times New Roman" w:cs="Times New Roman"/>
          <w:b/>
        </w:rPr>
        <w:t xml:space="preserve"> City, Kalinga</w:t>
      </w:r>
      <w:r w:rsidR="00BF69DE">
        <w:rPr>
          <w:rFonts w:ascii="Times New Roman" w:eastAsia="Times New Roman" w:hAnsi="Times New Roman" w:cs="Times New Roman"/>
          <w:b/>
        </w:rPr>
        <w:t xml:space="preserve"> (</w:t>
      </w:r>
      <w:r w:rsidR="00521318">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2022-DSWD-CAR-0</w:t>
      </w:r>
      <w:r w:rsidR="00215CD4">
        <w:rPr>
          <w:rFonts w:ascii="Times New Roman" w:eastAsia="Times New Roman" w:hAnsi="Times New Roman" w:cs="Times New Roman"/>
          <w:b/>
        </w:rPr>
        <w:t>6</w:t>
      </w:r>
      <w:r w:rsidR="00BF69DE">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215CD4">
        <w:rPr>
          <w:rFonts w:ascii="Times New Roman" w:eastAsia="Times New Roman" w:hAnsi="Times New Roman" w:cs="Times New Roman"/>
          <w:b/>
          <w:i/>
        </w:rPr>
        <w:t>One Million Nine</w:t>
      </w:r>
      <w:r w:rsidR="00686546" w:rsidRPr="00686546">
        <w:rPr>
          <w:rFonts w:ascii="Times New Roman" w:eastAsia="Times New Roman" w:hAnsi="Times New Roman" w:cs="Times New Roman"/>
          <w:b/>
          <w:i/>
        </w:rPr>
        <w:t xml:space="preserve"> Hundred </w:t>
      </w:r>
      <w:r w:rsidR="00215CD4">
        <w:rPr>
          <w:rFonts w:ascii="Times New Roman" w:eastAsia="Times New Roman" w:hAnsi="Times New Roman" w:cs="Times New Roman"/>
          <w:b/>
          <w:i/>
        </w:rPr>
        <w:t>Fifty-Four</w:t>
      </w:r>
      <w:r w:rsidR="00686546">
        <w:rPr>
          <w:rFonts w:ascii="Times New Roman" w:eastAsia="Times New Roman" w:hAnsi="Times New Roman" w:cs="Times New Roman"/>
        </w:rPr>
        <w:t xml:space="preserve"> </w:t>
      </w:r>
      <w:r w:rsidR="00686546">
        <w:rPr>
          <w:rFonts w:ascii="Times New Roman" w:hAnsi="Times New Roman" w:cs="Times New Roman"/>
          <w:b/>
          <w:bCs/>
          <w:i/>
          <w:noProof/>
          <w:sz w:val="22"/>
          <w:szCs w:val="22"/>
        </w:rPr>
        <w:t>Thousand</w:t>
      </w:r>
      <w:r w:rsidR="00215CD4">
        <w:rPr>
          <w:rFonts w:ascii="Times New Roman" w:hAnsi="Times New Roman" w:cs="Times New Roman"/>
          <w:b/>
          <w:bCs/>
          <w:i/>
          <w:noProof/>
          <w:sz w:val="22"/>
          <w:szCs w:val="22"/>
        </w:rPr>
        <w:t xml:space="preserve"> Five Hundred</w:t>
      </w:r>
      <w:r w:rsidR="00ED76A3">
        <w:rPr>
          <w:rFonts w:ascii="Times New Roman" w:hAnsi="Times New Roman" w:cs="Times New Roman"/>
          <w:b/>
          <w:bCs/>
          <w:i/>
          <w:noProof/>
          <w:sz w:val="22"/>
          <w:szCs w:val="22"/>
        </w:rPr>
        <w:t xml:space="preserve"> </w:t>
      </w:r>
      <w:r w:rsidR="00686546">
        <w:rPr>
          <w:rFonts w:ascii="Times New Roman" w:hAnsi="Times New Roman" w:cs="Times New Roman"/>
          <w:b/>
          <w:bCs/>
          <w:i/>
          <w:noProof/>
          <w:sz w:val="22"/>
          <w:szCs w:val="22"/>
        </w:rPr>
        <w:t>Pesos (Php</w:t>
      </w:r>
      <w:r w:rsidR="00215CD4">
        <w:rPr>
          <w:rFonts w:ascii="Times New Roman" w:hAnsi="Times New Roman" w:cs="Times New Roman"/>
          <w:b/>
          <w:bCs/>
          <w:i/>
          <w:noProof/>
          <w:sz w:val="22"/>
          <w:szCs w:val="22"/>
        </w:rPr>
        <w:t>1,954</w:t>
      </w:r>
      <w:r w:rsidRPr="008F24E6">
        <w:rPr>
          <w:rFonts w:ascii="Times New Roman" w:hAnsi="Times New Roman" w:cs="Times New Roman"/>
          <w:b/>
          <w:bCs/>
          <w:i/>
          <w:noProof/>
          <w:sz w:val="22"/>
          <w:szCs w:val="22"/>
        </w:rPr>
        <w:t>,</w:t>
      </w:r>
      <w:r w:rsidR="00215CD4">
        <w:rPr>
          <w:rFonts w:ascii="Times New Roman" w:hAnsi="Times New Roman" w:cs="Times New Roman"/>
          <w:b/>
          <w:bCs/>
          <w:i/>
          <w:noProof/>
          <w:sz w:val="22"/>
          <w:szCs w:val="22"/>
        </w:rPr>
        <w:t>5</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24292B81"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844F6E"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3A6CAAB5" w:rsidR="00844F6E" w:rsidRPr="008F24E6" w:rsidRDefault="00844F6E" w:rsidP="00844F6E">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380F5679" w:rsidR="00844F6E" w:rsidRPr="004D2959" w:rsidRDefault="00844F6E" w:rsidP="00844F6E">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844F6E"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64907D1" w:rsidR="00844F6E" w:rsidRPr="008F24E6" w:rsidRDefault="00844F6E" w:rsidP="00844F6E">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0E4E4343" w:rsidR="00844F6E" w:rsidRPr="004D2959" w:rsidRDefault="00844F6E" w:rsidP="00844F6E">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844F6E"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5A3C015" w:rsidR="00844F6E" w:rsidRPr="008F24E6" w:rsidRDefault="00844F6E" w:rsidP="00844F6E">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6B7708E6" w14:textId="77777777" w:rsidR="00844F6E" w:rsidRDefault="00844F6E" w:rsidP="00844F6E">
            <w:pPr>
              <w:rPr>
                <w:rFonts w:ascii="Times New Roman" w:eastAsia="Times New Roman" w:hAnsi="Times New Roman" w:cs="Times New Roman"/>
                <w:color w:val="000000" w:themeColor="text1"/>
              </w:rPr>
            </w:pPr>
          </w:p>
          <w:p w14:paraId="509D5C29" w14:textId="77777777" w:rsidR="00844F6E" w:rsidRPr="004D2959" w:rsidRDefault="00844F6E" w:rsidP="00844F6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844F6E" w:rsidRPr="004D2959" w:rsidRDefault="00844F6E" w:rsidP="00844F6E">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521318"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521318">
        <w:rPr>
          <w:rFonts w:ascii="Times New Roman" w:eastAsia="Times New Roman" w:hAnsi="Times New Roman" w:cs="Times New Roman"/>
          <w:sz w:val="22"/>
          <w:szCs w:val="22"/>
        </w:rPr>
        <w:t>A sworn affidavit (Appendix “1”) executed by the head or its authorized representative that affirms that:</w:t>
      </w:r>
    </w:p>
    <w:p w14:paraId="2E1996C8" w14:textId="6E1B05E0" w:rsidR="00932308" w:rsidRPr="00521318"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a</w:t>
      </w:r>
      <w:proofErr w:type="spellEnd"/>
      <w:r w:rsidRPr="00521318">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02E5754E" w:rsidR="00932308" w:rsidRPr="00521318" w:rsidRDefault="00932308" w:rsidP="00932308">
      <w:pPr>
        <w:spacing w:line="307" w:lineRule="auto"/>
        <w:ind w:left="1080" w:hanging="450"/>
        <w:jc w:val="both"/>
        <w:rPr>
          <w:rFonts w:ascii="Times New Roman" w:hAnsi="Times New Roman" w:cs="Times New Roman"/>
          <w:sz w:val="22"/>
          <w:szCs w:val="22"/>
        </w:rPr>
      </w:pPr>
      <w:proofErr w:type="spellStart"/>
      <w:r w:rsidRPr="00521318">
        <w:rPr>
          <w:rFonts w:ascii="Times New Roman" w:eastAsia="Times New Roman" w:hAnsi="Times New Roman" w:cs="Times New Roman"/>
          <w:sz w:val="22"/>
          <w:szCs w:val="22"/>
        </w:rPr>
        <w:t>ii.</w:t>
      </w:r>
      <w:r w:rsidR="00521318">
        <w:rPr>
          <w:rFonts w:ascii="Times New Roman" w:eastAsia="Times New Roman" w:hAnsi="Times New Roman" w:cs="Times New Roman"/>
          <w:sz w:val="22"/>
          <w:szCs w:val="22"/>
        </w:rPr>
        <w:t>b</w:t>
      </w:r>
      <w:proofErr w:type="spellEnd"/>
      <w:r w:rsidRPr="00521318">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lastRenderedPageBreak/>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521318" w:rsidRDefault="00932308" w:rsidP="00AD1443">
      <w:pPr>
        <w:pStyle w:val="NoSpacing"/>
      </w:pPr>
    </w:p>
    <w:p w14:paraId="423A1A29" w14:textId="77777777" w:rsidR="00932308" w:rsidRPr="00521318" w:rsidRDefault="00932308" w:rsidP="00932308">
      <w:pPr>
        <w:spacing w:line="307" w:lineRule="auto"/>
        <w:ind w:left="720"/>
        <w:jc w:val="both"/>
        <w:rPr>
          <w:rFonts w:ascii="Times New Roman" w:hAnsi="Times New Roman" w:cs="Times New Roman"/>
          <w:sz w:val="22"/>
          <w:szCs w:val="22"/>
        </w:rPr>
      </w:pPr>
      <w:r w:rsidRPr="00521318">
        <w:rPr>
          <w:rFonts w:ascii="Times New Roman" w:hAnsi="Times New Roman" w:cs="Times New Roman"/>
          <w:sz w:val="22"/>
          <w:szCs w:val="22"/>
        </w:rPr>
        <w:t>The End-user’s acceptance or official receipt(s) or sales invoice issued for the completed contracts shall be attached to the Statement as proof thereof.</w:t>
      </w:r>
    </w:p>
    <w:p w14:paraId="4A0A6246"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844F6E" w:rsidRDefault="00932308" w:rsidP="00844F6E">
      <w:pPr>
        <w:spacing w:line="307" w:lineRule="auto"/>
        <w:ind w:left="720"/>
        <w:jc w:val="both"/>
        <w:rPr>
          <w:rFonts w:ascii="Times New Roman" w:hAnsi="Times New Roman" w:cs="Times New Roman"/>
          <w:b/>
          <w:i/>
          <w:iCs/>
        </w:rPr>
      </w:pPr>
      <w:r w:rsidRPr="00844F6E">
        <w:rPr>
          <w:rFonts w:ascii="Times New Roman" w:hAnsi="Times New Roman" w:cs="Times New Roman"/>
          <w:b/>
          <w:i/>
          <w:iCs/>
        </w:rPr>
        <w:t>For Organized CSG that has participated in any government Community-based Project for the past two (2) years:</w:t>
      </w:r>
    </w:p>
    <w:p w14:paraId="52700796" w14:textId="77777777" w:rsidR="00932308" w:rsidRPr="00521318" w:rsidRDefault="00932308" w:rsidP="00932308">
      <w:pPr>
        <w:numPr>
          <w:ilvl w:val="1"/>
          <w:numId w:val="1"/>
        </w:numPr>
        <w:spacing w:line="307" w:lineRule="auto"/>
        <w:ind w:left="810" w:hanging="630"/>
        <w:jc w:val="both"/>
        <w:rPr>
          <w:rFonts w:ascii="Times New Roman" w:hAnsi="Times New Roman" w:cs="Times New Roman"/>
          <w:sz w:val="22"/>
          <w:szCs w:val="22"/>
        </w:rPr>
      </w:pPr>
      <w:r w:rsidRPr="00521318">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521318" w:rsidRDefault="00932308" w:rsidP="00932308">
      <w:pPr>
        <w:numPr>
          <w:ilvl w:val="1"/>
          <w:numId w:val="1"/>
        </w:numPr>
        <w:spacing w:line="307" w:lineRule="auto"/>
        <w:ind w:left="720" w:hanging="540"/>
        <w:jc w:val="both"/>
        <w:rPr>
          <w:rFonts w:ascii="Times New Roman" w:hAnsi="Times New Roman" w:cs="Times New Roman"/>
          <w:sz w:val="22"/>
          <w:szCs w:val="22"/>
        </w:rPr>
      </w:pPr>
      <w:r w:rsidRPr="00521318">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Schedule of Requirements </w:t>
      </w:r>
      <w:r w:rsidRPr="00521318">
        <w:rPr>
          <w:rFonts w:ascii="Times New Roman" w:eastAsia="Times New Roman" w:hAnsi="Times New Roman" w:cs="Times New Roman"/>
          <w:b/>
          <w:sz w:val="22"/>
          <w:szCs w:val="22"/>
        </w:rPr>
        <w:t>(Annex A)</w:t>
      </w:r>
    </w:p>
    <w:p w14:paraId="5A7FF21B" w14:textId="77777777" w:rsidR="00932308" w:rsidRPr="00521318" w:rsidRDefault="00932308" w:rsidP="00932308">
      <w:pPr>
        <w:numPr>
          <w:ilvl w:val="1"/>
          <w:numId w:val="1"/>
        </w:numPr>
        <w:spacing w:after="40" w:line="307" w:lineRule="auto"/>
        <w:ind w:left="180"/>
        <w:jc w:val="both"/>
        <w:rPr>
          <w:rFonts w:ascii="Times New Roman" w:hAnsi="Times New Roman" w:cs="Times New Roman"/>
          <w:sz w:val="22"/>
          <w:szCs w:val="22"/>
        </w:rPr>
      </w:pPr>
      <w:r w:rsidRPr="00521318">
        <w:rPr>
          <w:rFonts w:ascii="Times New Roman" w:eastAsia="Times New Roman" w:hAnsi="Times New Roman" w:cs="Times New Roman"/>
          <w:sz w:val="22"/>
          <w:szCs w:val="22"/>
        </w:rPr>
        <w:t xml:space="preserve">Technical Specifications </w:t>
      </w:r>
      <w:r w:rsidRPr="00521318">
        <w:rPr>
          <w:rFonts w:ascii="Times New Roman" w:eastAsia="Times New Roman" w:hAnsi="Times New Roman" w:cs="Times New Roman"/>
          <w:b/>
          <w:sz w:val="22"/>
          <w:szCs w:val="22"/>
        </w:rPr>
        <w:t>(Annex B)</w:t>
      </w:r>
    </w:p>
    <w:p w14:paraId="7977ECCB" w14:textId="77777777" w:rsidR="00932308" w:rsidRPr="00521318" w:rsidRDefault="00932308" w:rsidP="00844F6E">
      <w:pPr>
        <w:spacing w:after="96"/>
        <w:ind w:firstLine="180"/>
        <w:rPr>
          <w:rFonts w:ascii="Times New Roman" w:hAnsi="Times New Roman" w:cs="Times New Roman"/>
          <w:b/>
          <w:i/>
          <w:sz w:val="22"/>
          <w:szCs w:val="22"/>
        </w:rPr>
      </w:pPr>
      <w:r w:rsidRPr="00521318">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77777777" w:rsidR="00932308" w:rsidRDefault="00932308" w:rsidP="00844F6E">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7839F383" w14:textId="77777777" w:rsidR="00932308" w:rsidRPr="00932308" w:rsidRDefault="00932308" w:rsidP="00932308">
      <w:pPr>
        <w:pStyle w:val="ListParagraph"/>
        <w:spacing w:after="109" w:line="249" w:lineRule="auto"/>
        <w:ind w:left="360"/>
        <w:rPr>
          <w:rFonts w:ascii="Times New Roman" w:eastAsia="Times New Roman" w:hAnsi="Times New Roman" w:cs="Times New Roman"/>
        </w:rPr>
      </w:pPr>
    </w:p>
    <w:p w14:paraId="78C1E5C6" w14:textId="77777777" w:rsidR="00260450" w:rsidRPr="008F24E6" w:rsidRDefault="00260450" w:rsidP="00844F6E">
      <w:pPr>
        <w:numPr>
          <w:ilvl w:val="0"/>
          <w:numId w:val="1"/>
        </w:numPr>
        <w:spacing w:line="249" w:lineRule="auto"/>
        <w:ind w:left="272"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77777777" w:rsidR="00260450" w:rsidRPr="008F24E6" w:rsidRDefault="00260450" w:rsidP="00844F6E">
      <w:pPr>
        <w:ind w:left="272"/>
        <w:rPr>
          <w:rFonts w:ascii="Times New Roman" w:hAnsi="Times New Roman" w:cs="Times New Roman"/>
        </w:rPr>
      </w:pPr>
      <w:r w:rsidRPr="008F24E6">
        <w:rPr>
          <w:rFonts w:ascii="Times New Roman" w:eastAsia="Times New Roman" w:hAnsi="Times New Roman" w:cs="Times New Roman"/>
        </w:rPr>
        <w:t xml:space="preserve"> </w:t>
      </w:r>
    </w:p>
    <w:p w14:paraId="21E3A208" w14:textId="77777777" w:rsidR="00260450" w:rsidRPr="008F24E6" w:rsidRDefault="00260450" w:rsidP="00844F6E">
      <w:pPr>
        <w:numPr>
          <w:ilvl w:val="0"/>
          <w:numId w:val="1"/>
        </w:numPr>
        <w:spacing w:line="249" w:lineRule="auto"/>
        <w:ind w:left="272"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2301B38C" w:rsidR="00260450" w:rsidRPr="008F24E6" w:rsidRDefault="00260450" w:rsidP="00521318">
      <w:pPr>
        <w:ind w:left="270"/>
        <w:rPr>
          <w:rFonts w:ascii="Times New Roman" w:hAnsi="Times New Roman" w:cs="Times New Roman"/>
        </w:rPr>
      </w:pPr>
      <w:r w:rsidRPr="008F24E6">
        <w:rPr>
          <w:rFonts w:ascii="Times New Roman" w:eastAsia="Times New Roman" w:hAnsi="Times New Roman" w:cs="Times New Roman"/>
          <w:b/>
        </w:rPr>
        <w:t xml:space="preserve"> 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11398935" w:rsidR="00260450"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E75B86F" w14:textId="0C8CC4A0"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 xml:space="preserve">     </w:t>
      </w:r>
      <w:r w:rsidR="00D21187">
        <w:rPr>
          <w:rFonts w:ascii="Times New Roman" w:hAnsi="Times New Roman" w:cs="Times New Roman"/>
        </w:rPr>
        <w:t xml:space="preserve"> </w:t>
      </w:r>
      <w:r w:rsidR="00D21187">
        <w:rPr>
          <w:rFonts w:ascii="Times New Roman" w:hAnsi="Times New Roman" w:cs="Times New Roman"/>
        </w:rPr>
        <w:tab/>
      </w:r>
      <w:r w:rsidR="00D21187">
        <w:rPr>
          <w:rFonts w:ascii="Times New Roman" w:hAnsi="Times New Roman" w:cs="Times New Roman"/>
        </w:rPr>
        <w:tab/>
      </w:r>
      <w:r w:rsidR="00D21187">
        <w:rPr>
          <w:rFonts w:ascii="Times New Roman" w:hAnsi="Times New Roman" w:cs="Times New Roman"/>
        </w:rPr>
        <w:tab/>
      </w:r>
      <w:r w:rsidR="00D21187">
        <w:rPr>
          <w:rFonts w:ascii="Times New Roman" w:hAnsi="Times New Roman" w:cs="Times New Roman"/>
        </w:rPr>
        <w:tab/>
      </w:r>
      <w:r w:rsidR="00D21187">
        <w:rPr>
          <w:rFonts w:ascii="Times New Roman" w:hAnsi="Times New Roman" w:cs="Times New Roman"/>
        </w:rPr>
        <w:tab/>
      </w:r>
      <w:r w:rsidR="00D21187">
        <w:rPr>
          <w:rFonts w:ascii="Times New Roman" w:hAnsi="Times New Roman" w:cs="Times New Roman"/>
        </w:rPr>
        <w:tab/>
        <w:t xml:space="preserve">          </w:t>
      </w:r>
      <w:bookmarkStart w:id="1" w:name="_GoBack"/>
      <w:bookmarkEnd w:id="1"/>
      <w:r w:rsidR="00D21187">
        <w:rPr>
          <w:rFonts w:ascii="Times New Roman" w:hAnsi="Times New Roman" w:cs="Times New Roman"/>
        </w:rPr>
        <w:t xml:space="preserve">-SGD- </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94AEE62"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25D43D05" w14:textId="77777777" w:rsidR="000530C4" w:rsidRDefault="000530C4" w:rsidP="00260450">
      <w:pPr>
        <w:spacing w:after="10" w:line="249" w:lineRule="auto"/>
        <w:ind w:hanging="10"/>
        <w:jc w:val="center"/>
        <w:rPr>
          <w:rFonts w:ascii="Times New Roman" w:eastAsia="Times New Roman" w:hAnsi="Times New Roman" w:cs="Times New Roman"/>
          <w:b/>
          <w:color w:val="1D1B11"/>
        </w:rPr>
      </w:pPr>
    </w:p>
    <w:p w14:paraId="139C2FB1" w14:textId="6DD52AB4"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639" w:type="dxa"/>
        <w:tblInd w:w="-5" w:type="dxa"/>
        <w:tblLayout w:type="fixed"/>
        <w:tblCellMar>
          <w:top w:w="14" w:type="dxa"/>
          <w:left w:w="108" w:type="dxa"/>
          <w:right w:w="51" w:type="dxa"/>
        </w:tblCellMar>
        <w:tblLook w:val="04A0" w:firstRow="1" w:lastRow="0" w:firstColumn="1" w:lastColumn="0" w:noHBand="0" w:noVBand="1"/>
      </w:tblPr>
      <w:tblGrid>
        <w:gridCol w:w="709"/>
        <w:gridCol w:w="3544"/>
        <w:gridCol w:w="1417"/>
        <w:gridCol w:w="1701"/>
        <w:gridCol w:w="2268"/>
      </w:tblGrid>
      <w:tr w:rsidR="00260450" w:rsidRPr="008F24E6" w14:paraId="3FF8D04F" w14:textId="77777777" w:rsidTr="00871399">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3544"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417"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701" w:type="dxa"/>
            <w:tcBorders>
              <w:top w:val="single" w:sz="4" w:space="0" w:color="000000"/>
              <w:left w:val="single" w:sz="4" w:space="0" w:color="000000"/>
              <w:bottom w:val="single" w:sz="4" w:space="0" w:color="auto"/>
              <w:right w:val="single" w:sz="4" w:space="0" w:color="000000"/>
            </w:tcBorders>
            <w:vAlign w:val="center"/>
          </w:tcPr>
          <w:p w14:paraId="70A0ACDD" w14:textId="33C91542" w:rsidR="00260450" w:rsidRPr="008F24E6" w:rsidRDefault="00260450" w:rsidP="00871399">
            <w:pPr>
              <w:spacing w:line="259" w:lineRule="auto"/>
              <w:ind w:right="56"/>
              <w:jc w:val="center"/>
              <w:rPr>
                <w:rFonts w:ascii="Times New Roman" w:hAnsi="Times New Roman" w:cs="Times New Roman"/>
              </w:rPr>
            </w:pPr>
            <w:r w:rsidRPr="008F24E6">
              <w:rPr>
                <w:rFonts w:ascii="Times New Roman" w:hAnsi="Times New Roman" w:cs="Times New Roman"/>
                <w:b/>
              </w:rPr>
              <w:t>Delivered,</w:t>
            </w:r>
          </w:p>
          <w:p w14:paraId="5F149A1C" w14:textId="77777777" w:rsidR="00260450" w:rsidRPr="008F24E6" w:rsidRDefault="00260450" w:rsidP="00871399">
            <w:pPr>
              <w:spacing w:line="259" w:lineRule="auto"/>
              <w:jc w:val="center"/>
              <w:rPr>
                <w:rFonts w:ascii="Times New Roman" w:hAnsi="Times New Roman" w:cs="Times New Roman"/>
              </w:rPr>
            </w:pPr>
            <w:r w:rsidRPr="008F24E6">
              <w:rPr>
                <w:rFonts w:ascii="Times New Roman" w:hAnsi="Times New Roman" w:cs="Times New Roman"/>
                <w:b/>
              </w:rPr>
              <w:t>Weeks/Months</w:t>
            </w:r>
          </w:p>
        </w:tc>
        <w:tc>
          <w:tcPr>
            <w:tcW w:w="2268"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871399" w:rsidRPr="008F24E6" w14:paraId="79F60469" w14:textId="77777777" w:rsidTr="00871399">
        <w:trPr>
          <w:trHeight w:val="353"/>
        </w:trPr>
        <w:tc>
          <w:tcPr>
            <w:tcW w:w="709" w:type="dxa"/>
            <w:tcBorders>
              <w:top w:val="single" w:sz="4" w:space="0" w:color="auto"/>
              <w:left w:val="single" w:sz="4" w:space="0" w:color="auto"/>
              <w:bottom w:val="single" w:sz="4" w:space="0" w:color="auto"/>
              <w:right w:val="single" w:sz="4" w:space="0" w:color="auto"/>
            </w:tcBorders>
            <w:vAlign w:val="center"/>
          </w:tcPr>
          <w:p w14:paraId="48E77BE3" w14:textId="5D373CBE"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73887D44" w14:textId="4369C44A" w:rsidR="00871399" w:rsidRDefault="00871399" w:rsidP="00215CD4">
            <w:pPr>
              <w:pStyle w:val="TableParagraph"/>
              <w:spacing w:line="237" w:lineRule="auto"/>
              <w:ind w:right="179"/>
              <w:rPr>
                <w:rFonts w:ascii="Arial Narrow" w:hAnsi="Arial Narrow" w:cs="Calibri"/>
              </w:rPr>
            </w:pPr>
            <w:r>
              <w:rPr>
                <w:rFonts w:ascii="Arial Narrow" w:hAnsi="Arial Narrow" w:cs="Calibri"/>
              </w:rPr>
              <w:t>Vegetable Oil, at least  485 ml / pack</w:t>
            </w:r>
          </w:p>
        </w:tc>
        <w:tc>
          <w:tcPr>
            <w:tcW w:w="1417" w:type="dxa"/>
            <w:tcBorders>
              <w:top w:val="single" w:sz="4" w:space="0" w:color="auto"/>
              <w:left w:val="single" w:sz="4" w:space="0" w:color="auto"/>
              <w:bottom w:val="single" w:sz="4" w:space="0" w:color="auto"/>
              <w:right w:val="single" w:sz="4" w:space="0" w:color="auto"/>
            </w:tcBorders>
            <w:vAlign w:val="center"/>
          </w:tcPr>
          <w:p w14:paraId="563A96AF" w14:textId="7E9BF7AB"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1800 packs</w:t>
            </w:r>
          </w:p>
        </w:tc>
        <w:tc>
          <w:tcPr>
            <w:tcW w:w="1701" w:type="dxa"/>
            <w:vMerge w:val="restart"/>
            <w:tcBorders>
              <w:top w:val="single" w:sz="4" w:space="0" w:color="auto"/>
              <w:left w:val="single" w:sz="4" w:space="0" w:color="auto"/>
              <w:right w:val="single" w:sz="4" w:space="0" w:color="auto"/>
            </w:tcBorders>
            <w:vAlign w:val="center"/>
          </w:tcPr>
          <w:p w14:paraId="627A4F27" w14:textId="77777777" w:rsidR="00871399" w:rsidRDefault="00871399" w:rsidP="00215CD4">
            <w:pPr>
              <w:spacing w:line="259" w:lineRule="auto"/>
              <w:jc w:val="center"/>
              <w:rPr>
                <w:rFonts w:ascii="Times New Roman" w:hAnsi="Times New Roman" w:cs="Times New Roman"/>
              </w:rPr>
            </w:pPr>
            <w:r>
              <w:rPr>
                <w:rFonts w:ascii="Times New Roman" w:hAnsi="Times New Roman" w:cs="Times New Roman"/>
              </w:rPr>
              <w:t>First Delivery:</w:t>
            </w:r>
          </w:p>
          <w:p w14:paraId="470485E1" w14:textId="77777777" w:rsidR="00871399" w:rsidRDefault="00871399" w:rsidP="00215CD4">
            <w:pPr>
              <w:spacing w:line="259" w:lineRule="auto"/>
              <w:jc w:val="center"/>
              <w:rPr>
                <w:rFonts w:ascii="Times New Roman" w:hAnsi="Times New Roman" w:cs="Times New Roman"/>
              </w:rPr>
            </w:pPr>
          </w:p>
          <w:p w14:paraId="0FBCD83B" w14:textId="77777777" w:rsidR="00871399" w:rsidRDefault="00871399" w:rsidP="00215CD4">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July 2022</w:t>
            </w:r>
          </w:p>
          <w:p w14:paraId="25070E1E" w14:textId="77777777" w:rsidR="00871399" w:rsidRDefault="00871399" w:rsidP="00215CD4">
            <w:pPr>
              <w:spacing w:line="259" w:lineRule="auto"/>
              <w:jc w:val="center"/>
              <w:rPr>
                <w:rFonts w:ascii="Times New Roman" w:hAnsi="Times New Roman" w:cs="Times New Roman"/>
              </w:rPr>
            </w:pPr>
          </w:p>
          <w:p w14:paraId="7708870C" w14:textId="77777777" w:rsidR="00871399" w:rsidRDefault="00871399" w:rsidP="00215CD4">
            <w:pPr>
              <w:spacing w:line="259" w:lineRule="auto"/>
              <w:jc w:val="center"/>
              <w:rPr>
                <w:rFonts w:ascii="Times New Roman" w:hAnsi="Times New Roman" w:cs="Times New Roman"/>
              </w:rPr>
            </w:pPr>
          </w:p>
          <w:p w14:paraId="5E8745D1" w14:textId="77777777" w:rsidR="00871399" w:rsidRDefault="00871399" w:rsidP="00215CD4">
            <w:pPr>
              <w:spacing w:line="259" w:lineRule="auto"/>
              <w:jc w:val="center"/>
              <w:rPr>
                <w:rFonts w:ascii="Times New Roman" w:hAnsi="Times New Roman" w:cs="Times New Roman"/>
              </w:rPr>
            </w:pPr>
            <w:r>
              <w:rPr>
                <w:rFonts w:ascii="Times New Roman" w:hAnsi="Times New Roman" w:cs="Times New Roman"/>
              </w:rPr>
              <w:t>Second Delivery:</w:t>
            </w:r>
          </w:p>
          <w:p w14:paraId="5560835C" w14:textId="77777777" w:rsidR="00871399" w:rsidRDefault="00871399" w:rsidP="00215CD4">
            <w:pPr>
              <w:spacing w:line="259" w:lineRule="auto"/>
              <w:jc w:val="center"/>
              <w:rPr>
                <w:rFonts w:ascii="Times New Roman" w:hAnsi="Times New Roman" w:cs="Times New Roman"/>
              </w:rPr>
            </w:pPr>
          </w:p>
          <w:p w14:paraId="20B39084" w14:textId="359E6DB8" w:rsidR="00871399" w:rsidRDefault="00871399" w:rsidP="00215CD4">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October 2022</w:t>
            </w:r>
          </w:p>
        </w:tc>
        <w:tc>
          <w:tcPr>
            <w:tcW w:w="2268" w:type="dxa"/>
            <w:vMerge w:val="restart"/>
            <w:tcBorders>
              <w:top w:val="single" w:sz="4" w:space="0" w:color="auto"/>
              <w:left w:val="single" w:sz="4" w:space="0" w:color="auto"/>
              <w:right w:val="single" w:sz="4" w:space="0" w:color="auto"/>
            </w:tcBorders>
            <w:vAlign w:val="center"/>
          </w:tcPr>
          <w:p w14:paraId="23BBE2BC" w14:textId="40E8F1D6" w:rsidR="00871399" w:rsidRDefault="00871399" w:rsidP="00215CD4">
            <w:pPr>
              <w:spacing w:line="239" w:lineRule="auto"/>
              <w:jc w:val="center"/>
              <w:rPr>
                <w:rFonts w:ascii="Times New Roman" w:hAnsi="Times New Roman" w:cs="Times New Roman"/>
              </w:rPr>
            </w:pPr>
            <w:r>
              <w:rPr>
                <w:rFonts w:ascii="Times New Roman" w:hAnsi="Times New Roman" w:cs="Times New Roman"/>
              </w:rPr>
              <w:t>City Social Welfare and Development (CSWDO)</w:t>
            </w:r>
          </w:p>
        </w:tc>
      </w:tr>
      <w:tr w:rsidR="00871399" w:rsidRPr="008F24E6" w14:paraId="719624BB" w14:textId="77777777" w:rsidTr="00871399">
        <w:trPr>
          <w:trHeight w:val="259"/>
        </w:trPr>
        <w:tc>
          <w:tcPr>
            <w:tcW w:w="709" w:type="dxa"/>
            <w:tcBorders>
              <w:top w:val="single" w:sz="4" w:space="0" w:color="auto"/>
              <w:left w:val="single" w:sz="4" w:space="0" w:color="auto"/>
              <w:bottom w:val="single" w:sz="4" w:space="0" w:color="auto"/>
              <w:right w:val="single" w:sz="4" w:space="0" w:color="auto"/>
            </w:tcBorders>
            <w:vAlign w:val="center"/>
          </w:tcPr>
          <w:p w14:paraId="6B2D8416" w14:textId="2A76CE3D"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14:paraId="4C312D50" w14:textId="6B5BB328" w:rsidR="00871399" w:rsidRDefault="00871399" w:rsidP="00215CD4">
            <w:pPr>
              <w:pStyle w:val="TableParagraph"/>
              <w:spacing w:line="237" w:lineRule="auto"/>
              <w:ind w:right="179"/>
              <w:rPr>
                <w:rFonts w:ascii="Arial Narrow" w:hAnsi="Arial Narrow" w:cs="Calibri"/>
              </w:rPr>
            </w:pPr>
            <w:r>
              <w:rPr>
                <w:rFonts w:ascii="Arial Narrow" w:hAnsi="Arial Narrow" w:cs="Calibri"/>
              </w:rPr>
              <w:t>Flour, All Purpose, 1 kg per pack</w:t>
            </w:r>
          </w:p>
        </w:tc>
        <w:tc>
          <w:tcPr>
            <w:tcW w:w="1417" w:type="dxa"/>
            <w:tcBorders>
              <w:top w:val="single" w:sz="4" w:space="0" w:color="auto"/>
              <w:left w:val="single" w:sz="4" w:space="0" w:color="auto"/>
              <w:bottom w:val="single" w:sz="4" w:space="0" w:color="auto"/>
              <w:right w:val="single" w:sz="4" w:space="0" w:color="auto"/>
            </w:tcBorders>
            <w:vAlign w:val="center"/>
          </w:tcPr>
          <w:p w14:paraId="15A43081" w14:textId="659ED724"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2400 packs</w:t>
            </w:r>
          </w:p>
        </w:tc>
        <w:tc>
          <w:tcPr>
            <w:tcW w:w="1701" w:type="dxa"/>
            <w:vMerge/>
            <w:tcBorders>
              <w:left w:val="single" w:sz="4" w:space="0" w:color="auto"/>
              <w:right w:val="single" w:sz="4" w:space="0" w:color="auto"/>
            </w:tcBorders>
            <w:vAlign w:val="center"/>
          </w:tcPr>
          <w:p w14:paraId="56E5818E"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3DA8035F" w14:textId="77777777" w:rsidR="00871399" w:rsidRDefault="00871399" w:rsidP="00215CD4">
            <w:pPr>
              <w:spacing w:line="239" w:lineRule="auto"/>
              <w:jc w:val="center"/>
              <w:rPr>
                <w:rFonts w:ascii="Times New Roman" w:hAnsi="Times New Roman" w:cs="Times New Roman"/>
              </w:rPr>
            </w:pPr>
          </w:p>
        </w:tc>
      </w:tr>
      <w:tr w:rsidR="00871399" w:rsidRPr="008F24E6" w14:paraId="28F6CF4B" w14:textId="77777777" w:rsidTr="00871399">
        <w:trPr>
          <w:trHeight w:val="348"/>
        </w:trPr>
        <w:tc>
          <w:tcPr>
            <w:tcW w:w="709" w:type="dxa"/>
            <w:tcBorders>
              <w:top w:val="single" w:sz="4" w:space="0" w:color="auto"/>
              <w:left w:val="single" w:sz="4" w:space="0" w:color="auto"/>
              <w:bottom w:val="single" w:sz="4" w:space="0" w:color="auto"/>
              <w:right w:val="single" w:sz="4" w:space="0" w:color="auto"/>
            </w:tcBorders>
            <w:vAlign w:val="center"/>
          </w:tcPr>
          <w:p w14:paraId="280C163E" w14:textId="2C7DDFFB"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tcBorders>
              <w:top w:val="single" w:sz="4" w:space="0" w:color="auto"/>
              <w:left w:val="single" w:sz="4" w:space="0" w:color="auto"/>
              <w:bottom w:val="single" w:sz="4" w:space="0" w:color="auto"/>
              <w:right w:val="single" w:sz="4" w:space="0" w:color="auto"/>
            </w:tcBorders>
            <w:vAlign w:val="center"/>
          </w:tcPr>
          <w:p w14:paraId="72BE092F" w14:textId="2D94BB1D" w:rsidR="00871399" w:rsidRDefault="00871399" w:rsidP="00215CD4">
            <w:pPr>
              <w:pStyle w:val="TableParagraph"/>
              <w:spacing w:line="237" w:lineRule="auto"/>
              <w:ind w:right="179"/>
              <w:rPr>
                <w:rFonts w:ascii="Arial Narrow" w:hAnsi="Arial Narrow" w:cs="Calibri"/>
              </w:rPr>
            </w:pPr>
            <w:r>
              <w:rPr>
                <w:rFonts w:ascii="Arial Narrow" w:hAnsi="Arial Narrow" w:cs="Calibri"/>
              </w:rPr>
              <w:t>Baking powder, at least 50 grams/pack</w:t>
            </w:r>
          </w:p>
        </w:tc>
        <w:tc>
          <w:tcPr>
            <w:tcW w:w="1417" w:type="dxa"/>
            <w:tcBorders>
              <w:top w:val="single" w:sz="4" w:space="0" w:color="auto"/>
              <w:left w:val="single" w:sz="4" w:space="0" w:color="auto"/>
              <w:bottom w:val="single" w:sz="4" w:space="0" w:color="auto"/>
              <w:right w:val="single" w:sz="4" w:space="0" w:color="auto"/>
            </w:tcBorders>
            <w:vAlign w:val="center"/>
          </w:tcPr>
          <w:p w14:paraId="7F7346E8" w14:textId="7572A5A5"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1200 packs</w:t>
            </w:r>
          </w:p>
        </w:tc>
        <w:tc>
          <w:tcPr>
            <w:tcW w:w="1701" w:type="dxa"/>
            <w:vMerge/>
            <w:tcBorders>
              <w:left w:val="single" w:sz="4" w:space="0" w:color="auto"/>
              <w:right w:val="single" w:sz="4" w:space="0" w:color="auto"/>
            </w:tcBorders>
            <w:vAlign w:val="center"/>
          </w:tcPr>
          <w:p w14:paraId="047435C9"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79400B1A" w14:textId="77777777" w:rsidR="00871399" w:rsidRDefault="00871399" w:rsidP="00215CD4">
            <w:pPr>
              <w:spacing w:line="239" w:lineRule="auto"/>
              <w:jc w:val="center"/>
              <w:rPr>
                <w:rFonts w:ascii="Times New Roman" w:hAnsi="Times New Roman" w:cs="Times New Roman"/>
              </w:rPr>
            </w:pPr>
          </w:p>
        </w:tc>
      </w:tr>
      <w:tr w:rsidR="00871399" w:rsidRPr="008F24E6" w14:paraId="62A6D63F" w14:textId="77777777" w:rsidTr="00871399">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1F7B4AFD" w14:textId="54945D31"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tcBorders>
              <w:top w:val="single" w:sz="4" w:space="0" w:color="auto"/>
              <w:left w:val="single" w:sz="4" w:space="0" w:color="auto"/>
              <w:bottom w:val="single" w:sz="4" w:space="0" w:color="auto"/>
              <w:right w:val="single" w:sz="4" w:space="0" w:color="auto"/>
            </w:tcBorders>
            <w:vAlign w:val="center"/>
          </w:tcPr>
          <w:p w14:paraId="57F87E1C" w14:textId="48ECD86A" w:rsidR="00871399" w:rsidRDefault="00871399" w:rsidP="00215CD4">
            <w:pPr>
              <w:pStyle w:val="TableParagraph"/>
              <w:spacing w:line="237" w:lineRule="auto"/>
              <w:ind w:right="179"/>
              <w:rPr>
                <w:rFonts w:ascii="Arial Narrow" w:hAnsi="Arial Narrow" w:cs="Calibri"/>
              </w:rPr>
            </w:pPr>
            <w:r>
              <w:rPr>
                <w:rFonts w:ascii="Arial Narrow" w:hAnsi="Arial Narrow" w:cs="Calibri"/>
              </w:rPr>
              <w:t>Brown Sugar ,500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730AECD5" w14:textId="6B668ED3"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3000 packs</w:t>
            </w:r>
          </w:p>
        </w:tc>
        <w:tc>
          <w:tcPr>
            <w:tcW w:w="1701" w:type="dxa"/>
            <w:vMerge/>
            <w:tcBorders>
              <w:left w:val="single" w:sz="4" w:space="0" w:color="auto"/>
              <w:right w:val="single" w:sz="4" w:space="0" w:color="auto"/>
            </w:tcBorders>
            <w:vAlign w:val="center"/>
          </w:tcPr>
          <w:p w14:paraId="052CA078"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1C14BD17" w14:textId="77777777" w:rsidR="00871399" w:rsidRDefault="00871399" w:rsidP="00215CD4">
            <w:pPr>
              <w:spacing w:line="239" w:lineRule="auto"/>
              <w:jc w:val="center"/>
              <w:rPr>
                <w:rFonts w:ascii="Times New Roman" w:hAnsi="Times New Roman" w:cs="Times New Roman"/>
              </w:rPr>
            </w:pPr>
          </w:p>
        </w:tc>
      </w:tr>
      <w:tr w:rsidR="00871399" w:rsidRPr="008F24E6" w14:paraId="1FD99A57" w14:textId="77777777" w:rsidTr="00871399">
        <w:trPr>
          <w:trHeight w:val="231"/>
        </w:trPr>
        <w:tc>
          <w:tcPr>
            <w:tcW w:w="709" w:type="dxa"/>
            <w:tcBorders>
              <w:top w:val="single" w:sz="4" w:space="0" w:color="auto"/>
              <w:left w:val="single" w:sz="4" w:space="0" w:color="auto"/>
              <w:bottom w:val="single" w:sz="4" w:space="0" w:color="auto"/>
              <w:right w:val="single" w:sz="4" w:space="0" w:color="auto"/>
            </w:tcBorders>
            <w:vAlign w:val="center"/>
          </w:tcPr>
          <w:p w14:paraId="35762640" w14:textId="48B3366C"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5</w:t>
            </w:r>
          </w:p>
        </w:tc>
        <w:tc>
          <w:tcPr>
            <w:tcW w:w="3544" w:type="dxa"/>
            <w:tcBorders>
              <w:top w:val="single" w:sz="4" w:space="0" w:color="auto"/>
              <w:left w:val="single" w:sz="4" w:space="0" w:color="auto"/>
              <w:bottom w:val="single" w:sz="4" w:space="0" w:color="auto"/>
              <w:right w:val="single" w:sz="4" w:space="0" w:color="auto"/>
            </w:tcBorders>
            <w:vAlign w:val="center"/>
          </w:tcPr>
          <w:p w14:paraId="10A6264A" w14:textId="413742A9" w:rsidR="00871399" w:rsidRDefault="00871399" w:rsidP="00215CD4">
            <w:pPr>
              <w:pStyle w:val="TableParagraph"/>
              <w:spacing w:line="237" w:lineRule="auto"/>
              <w:ind w:right="179"/>
              <w:rPr>
                <w:rFonts w:ascii="Arial Narrow" w:hAnsi="Arial Narrow" w:cs="Calibri"/>
              </w:rPr>
            </w:pPr>
            <w:r>
              <w:rPr>
                <w:rFonts w:ascii="Arial Narrow" w:hAnsi="Arial Narrow" w:cs="Calibri"/>
              </w:rPr>
              <w:t>White Sugar, 500 grams/ pack</w:t>
            </w:r>
          </w:p>
        </w:tc>
        <w:tc>
          <w:tcPr>
            <w:tcW w:w="1417" w:type="dxa"/>
            <w:tcBorders>
              <w:top w:val="single" w:sz="4" w:space="0" w:color="auto"/>
              <w:left w:val="single" w:sz="4" w:space="0" w:color="auto"/>
              <w:bottom w:val="single" w:sz="4" w:space="0" w:color="auto"/>
              <w:right w:val="single" w:sz="4" w:space="0" w:color="auto"/>
            </w:tcBorders>
            <w:vAlign w:val="center"/>
          </w:tcPr>
          <w:p w14:paraId="5117B1D5" w14:textId="653ADF74"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3000 packs</w:t>
            </w:r>
          </w:p>
        </w:tc>
        <w:tc>
          <w:tcPr>
            <w:tcW w:w="1701" w:type="dxa"/>
            <w:vMerge/>
            <w:tcBorders>
              <w:left w:val="single" w:sz="4" w:space="0" w:color="auto"/>
              <w:right w:val="single" w:sz="4" w:space="0" w:color="auto"/>
            </w:tcBorders>
            <w:vAlign w:val="center"/>
          </w:tcPr>
          <w:p w14:paraId="150E2720"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5AFFBBEF" w14:textId="77777777" w:rsidR="00871399" w:rsidRDefault="00871399" w:rsidP="00215CD4">
            <w:pPr>
              <w:spacing w:line="239" w:lineRule="auto"/>
              <w:jc w:val="center"/>
              <w:rPr>
                <w:rFonts w:ascii="Times New Roman" w:hAnsi="Times New Roman" w:cs="Times New Roman"/>
              </w:rPr>
            </w:pPr>
          </w:p>
        </w:tc>
      </w:tr>
      <w:tr w:rsidR="00871399" w:rsidRPr="008F24E6" w14:paraId="3C928BA5"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A02BF43" w14:textId="68A05895"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6</w:t>
            </w:r>
          </w:p>
        </w:tc>
        <w:tc>
          <w:tcPr>
            <w:tcW w:w="3544" w:type="dxa"/>
            <w:tcBorders>
              <w:top w:val="single" w:sz="4" w:space="0" w:color="auto"/>
              <w:left w:val="single" w:sz="4" w:space="0" w:color="auto"/>
              <w:bottom w:val="single" w:sz="4" w:space="0" w:color="auto"/>
              <w:right w:val="single" w:sz="4" w:space="0" w:color="auto"/>
            </w:tcBorders>
            <w:vAlign w:val="center"/>
          </w:tcPr>
          <w:p w14:paraId="56706E5E" w14:textId="27F5CCF8" w:rsidR="00871399" w:rsidRDefault="00871399" w:rsidP="00215CD4">
            <w:pPr>
              <w:pStyle w:val="TableParagraph"/>
              <w:spacing w:line="237" w:lineRule="auto"/>
              <w:ind w:right="179"/>
              <w:rPr>
                <w:rFonts w:ascii="Arial Narrow" w:hAnsi="Arial Narrow" w:cs="Calibri"/>
              </w:rPr>
            </w:pPr>
            <w:proofErr w:type="spellStart"/>
            <w:r>
              <w:rPr>
                <w:rFonts w:ascii="Arial Narrow" w:hAnsi="Arial Narrow" w:cs="Calibri"/>
              </w:rPr>
              <w:t>Sotanghon</w:t>
            </w:r>
            <w:proofErr w:type="spellEnd"/>
            <w:r>
              <w:rPr>
                <w:rFonts w:ascii="Arial Narrow" w:hAnsi="Arial Narrow" w:cs="Calibri"/>
              </w:rPr>
              <w:t xml:space="preserve"> Noodles,  at least 200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3246DDE5" w14:textId="489CBBAC"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packs</w:t>
            </w:r>
          </w:p>
        </w:tc>
        <w:tc>
          <w:tcPr>
            <w:tcW w:w="1701" w:type="dxa"/>
            <w:vMerge/>
            <w:tcBorders>
              <w:left w:val="single" w:sz="4" w:space="0" w:color="auto"/>
              <w:right w:val="single" w:sz="4" w:space="0" w:color="auto"/>
            </w:tcBorders>
            <w:vAlign w:val="center"/>
          </w:tcPr>
          <w:p w14:paraId="63BB7A8C"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A593D54" w14:textId="77777777" w:rsidR="00871399" w:rsidRDefault="00871399" w:rsidP="00215CD4">
            <w:pPr>
              <w:spacing w:line="239" w:lineRule="auto"/>
              <w:jc w:val="center"/>
              <w:rPr>
                <w:rFonts w:ascii="Times New Roman" w:hAnsi="Times New Roman" w:cs="Times New Roman"/>
              </w:rPr>
            </w:pPr>
          </w:p>
        </w:tc>
      </w:tr>
      <w:tr w:rsidR="00871399" w:rsidRPr="008F24E6" w14:paraId="5575FFC2"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5D040165" w14:textId="21482D01"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7</w:t>
            </w:r>
          </w:p>
        </w:tc>
        <w:tc>
          <w:tcPr>
            <w:tcW w:w="3544" w:type="dxa"/>
            <w:tcBorders>
              <w:top w:val="single" w:sz="4" w:space="0" w:color="auto"/>
              <w:left w:val="single" w:sz="4" w:space="0" w:color="auto"/>
              <w:bottom w:val="single" w:sz="4" w:space="0" w:color="auto"/>
              <w:right w:val="single" w:sz="4" w:space="0" w:color="auto"/>
            </w:tcBorders>
            <w:vAlign w:val="center"/>
          </w:tcPr>
          <w:p w14:paraId="7DB67254" w14:textId="5BFE83CE" w:rsidR="00871399" w:rsidRDefault="00871399" w:rsidP="00215CD4">
            <w:pPr>
              <w:pStyle w:val="TableParagraph"/>
              <w:spacing w:line="237" w:lineRule="auto"/>
              <w:ind w:right="179"/>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Canton, at least  454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5B4CFD45" w14:textId="426E1037"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packs</w:t>
            </w:r>
          </w:p>
        </w:tc>
        <w:tc>
          <w:tcPr>
            <w:tcW w:w="1701" w:type="dxa"/>
            <w:vMerge/>
            <w:tcBorders>
              <w:left w:val="single" w:sz="4" w:space="0" w:color="auto"/>
              <w:right w:val="single" w:sz="4" w:space="0" w:color="auto"/>
            </w:tcBorders>
            <w:vAlign w:val="center"/>
          </w:tcPr>
          <w:p w14:paraId="339D2A8A"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F75CE3E" w14:textId="77777777" w:rsidR="00871399" w:rsidRDefault="00871399" w:rsidP="00215CD4">
            <w:pPr>
              <w:spacing w:line="239" w:lineRule="auto"/>
              <w:jc w:val="center"/>
              <w:rPr>
                <w:rFonts w:ascii="Times New Roman" w:hAnsi="Times New Roman" w:cs="Times New Roman"/>
              </w:rPr>
            </w:pPr>
          </w:p>
        </w:tc>
      </w:tr>
      <w:tr w:rsidR="00871399" w:rsidRPr="008F24E6" w14:paraId="2BEB169A" w14:textId="77777777" w:rsidTr="00871399">
        <w:trPr>
          <w:trHeight w:val="337"/>
        </w:trPr>
        <w:tc>
          <w:tcPr>
            <w:tcW w:w="709" w:type="dxa"/>
            <w:tcBorders>
              <w:top w:val="single" w:sz="4" w:space="0" w:color="auto"/>
              <w:left w:val="single" w:sz="4" w:space="0" w:color="auto"/>
              <w:bottom w:val="single" w:sz="4" w:space="0" w:color="auto"/>
              <w:right w:val="single" w:sz="4" w:space="0" w:color="auto"/>
            </w:tcBorders>
            <w:vAlign w:val="center"/>
          </w:tcPr>
          <w:p w14:paraId="2AE18A26" w14:textId="767588DD"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8</w:t>
            </w:r>
          </w:p>
        </w:tc>
        <w:tc>
          <w:tcPr>
            <w:tcW w:w="3544" w:type="dxa"/>
            <w:tcBorders>
              <w:top w:val="single" w:sz="4" w:space="0" w:color="auto"/>
              <w:left w:val="single" w:sz="4" w:space="0" w:color="auto"/>
              <w:bottom w:val="single" w:sz="4" w:space="0" w:color="auto"/>
              <w:right w:val="single" w:sz="4" w:space="0" w:color="auto"/>
            </w:tcBorders>
            <w:vAlign w:val="center"/>
          </w:tcPr>
          <w:p w14:paraId="297D9106" w14:textId="0471A012" w:rsidR="00871399" w:rsidRDefault="00871399" w:rsidP="00215CD4">
            <w:pPr>
              <w:pStyle w:val="TableParagraph"/>
              <w:spacing w:line="237" w:lineRule="auto"/>
              <w:ind w:right="179"/>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w:t>
            </w:r>
            <w:proofErr w:type="spellStart"/>
            <w:r>
              <w:rPr>
                <w:rFonts w:ascii="Arial Narrow" w:hAnsi="Arial Narrow" w:cs="Calibri"/>
              </w:rPr>
              <w:t>Bihon</w:t>
            </w:r>
            <w:proofErr w:type="spellEnd"/>
            <w:r>
              <w:rPr>
                <w:rFonts w:ascii="Arial Narrow" w:hAnsi="Arial Narrow" w:cs="Calibri"/>
              </w:rPr>
              <w:t>, at least 454grams/ pack</w:t>
            </w:r>
          </w:p>
        </w:tc>
        <w:tc>
          <w:tcPr>
            <w:tcW w:w="1417" w:type="dxa"/>
            <w:tcBorders>
              <w:top w:val="single" w:sz="4" w:space="0" w:color="auto"/>
              <w:left w:val="single" w:sz="4" w:space="0" w:color="auto"/>
              <w:bottom w:val="single" w:sz="4" w:space="0" w:color="auto"/>
              <w:right w:val="single" w:sz="4" w:space="0" w:color="auto"/>
            </w:tcBorders>
            <w:vAlign w:val="center"/>
          </w:tcPr>
          <w:p w14:paraId="51315604" w14:textId="4CC8FE6F"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packs</w:t>
            </w:r>
          </w:p>
        </w:tc>
        <w:tc>
          <w:tcPr>
            <w:tcW w:w="1701" w:type="dxa"/>
            <w:vMerge/>
            <w:tcBorders>
              <w:left w:val="single" w:sz="4" w:space="0" w:color="auto"/>
              <w:right w:val="single" w:sz="4" w:space="0" w:color="auto"/>
            </w:tcBorders>
            <w:vAlign w:val="center"/>
          </w:tcPr>
          <w:p w14:paraId="6CBDB230"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4469DA5E" w14:textId="77777777" w:rsidR="00871399" w:rsidRDefault="00871399" w:rsidP="00215CD4">
            <w:pPr>
              <w:spacing w:line="239" w:lineRule="auto"/>
              <w:jc w:val="center"/>
              <w:rPr>
                <w:rFonts w:ascii="Times New Roman" w:hAnsi="Times New Roman" w:cs="Times New Roman"/>
              </w:rPr>
            </w:pPr>
          </w:p>
        </w:tc>
      </w:tr>
      <w:tr w:rsidR="00871399" w:rsidRPr="008F24E6" w14:paraId="34D222AE"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4CECC3D" w14:textId="677BEA01"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tcBorders>
              <w:top w:val="single" w:sz="4" w:space="0" w:color="auto"/>
              <w:left w:val="single" w:sz="4" w:space="0" w:color="auto"/>
              <w:bottom w:val="single" w:sz="4" w:space="0" w:color="auto"/>
              <w:right w:val="single" w:sz="4" w:space="0" w:color="auto"/>
            </w:tcBorders>
            <w:vAlign w:val="center"/>
          </w:tcPr>
          <w:p w14:paraId="3C7E2623" w14:textId="3020FAB2" w:rsidR="00871399" w:rsidRDefault="00871399" w:rsidP="00215CD4">
            <w:pPr>
              <w:pStyle w:val="TableParagraph"/>
              <w:spacing w:line="237" w:lineRule="auto"/>
              <w:ind w:right="179"/>
              <w:rPr>
                <w:rFonts w:ascii="Arial Narrow" w:hAnsi="Arial Narrow" w:cs="Calibri"/>
              </w:rPr>
            </w:pPr>
            <w:r>
              <w:rPr>
                <w:rFonts w:ascii="Arial Narrow" w:hAnsi="Arial Narrow" w:cs="Calibri"/>
              </w:rPr>
              <w:t>Macaroni Pasta, elbow,  at least 400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4E89EECC" w14:textId="66070E23"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packs</w:t>
            </w:r>
          </w:p>
        </w:tc>
        <w:tc>
          <w:tcPr>
            <w:tcW w:w="1701" w:type="dxa"/>
            <w:vMerge/>
            <w:tcBorders>
              <w:left w:val="single" w:sz="4" w:space="0" w:color="auto"/>
              <w:right w:val="single" w:sz="4" w:space="0" w:color="auto"/>
            </w:tcBorders>
            <w:vAlign w:val="center"/>
          </w:tcPr>
          <w:p w14:paraId="1C9AD909"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7B84E856" w14:textId="77777777" w:rsidR="00871399" w:rsidRDefault="00871399" w:rsidP="00215CD4">
            <w:pPr>
              <w:spacing w:line="239" w:lineRule="auto"/>
              <w:jc w:val="center"/>
              <w:rPr>
                <w:rFonts w:ascii="Times New Roman" w:hAnsi="Times New Roman" w:cs="Times New Roman"/>
              </w:rPr>
            </w:pPr>
          </w:p>
        </w:tc>
      </w:tr>
      <w:tr w:rsidR="00871399" w:rsidRPr="008F24E6" w14:paraId="58C93A86"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C89355D" w14:textId="6311779E"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tcBorders>
              <w:top w:val="single" w:sz="4" w:space="0" w:color="auto"/>
              <w:left w:val="single" w:sz="4" w:space="0" w:color="auto"/>
              <w:bottom w:val="single" w:sz="4" w:space="0" w:color="auto"/>
              <w:right w:val="single" w:sz="4" w:space="0" w:color="auto"/>
            </w:tcBorders>
            <w:vAlign w:val="center"/>
          </w:tcPr>
          <w:p w14:paraId="36D12DEB" w14:textId="6B73437F" w:rsidR="00871399" w:rsidRDefault="00871399" w:rsidP="00215CD4">
            <w:pPr>
              <w:pStyle w:val="TableParagraph"/>
              <w:spacing w:line="237" w:lineRule="auto"/>
              <w:ind w:right="179"/>
              <w:rPr>
                <w:rFonts w:ascii="Arial Narrow" w:hAnsi="Arial Narrow" w:cs="Calibri"/>
              </w:rPr>
            </w:pPr>
            <w:r>
              <w:rPr>
                <w:rFonts w:ascii="Arial Narrow" w:hAnsi="Arial Narrow" w:cs="Calibri"/>
              </w:rPr>
              <w:t>Bundle Spaghetti pasta( at least 900grams/pack) and Spaghetti Sauce   ( at least 850  grams/ pack)</w:t>
            </w:r>
          </w:p>
        </w:tc>
        <w:tc>
          <w:tcPr>
            <w:tcW w:w="1417" w:type="dxa"/>
            <w:tcBorders>
              <w:top w:val="single" w:sz="4" w:space="0" w:color="auto"/>
              <w:left w:val="single" w:sz="4" w:space="0" w:color="auto"/>
              <w:bottom w:val="single" w:sz="4" w:space="0" w:color="auto"/>
              <w:right w:val="single" w:sz="4" w:space="0" w:color="auto"/>
            </w:tcBorders>
            <w:vAlign w:val="center"/>
          </w:tcPr>
          <w:p w14:paraId="11DB510A" w14:textId="0D687018"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sets</w:t>
            </w:r>
          </w:p>
        </w:tc>
        <w:tc>
          <w:tcPr>
            <w:tcW w:w="1701" w:type="dxa"/>
            <w:vMerge/>
            <w:tcBorders>
              <w:left w:val="single" w:sz="4" w:space="0" w:color="auto"/>
              <w:right w:val="single" w:sz="4" w:space="0" w:color="auto"/>
            </w:tcBorders>
            <w:vAlign w:val="center"/>
          </w:tcPr>
          <w:p w14:paraId="25C096BF"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6863D402" w14:textId="77777777" w:rsidR="00871399" w:rsidRDefault="00871399" w:rsidP="00215CD4">
            <w:pPr>
              <w:spacing w:line="239" w:lineRule="auto"/>
              <w:jc w:val="center"/>
              <w:rPr>
                <w:rFonts w:ascii="Times New Roman" w:hAnsi="Times New Roman" w:cs="Times New Roman"/>
              </w:rPr>
            </w:pPr>
          </w:p>
        </w:tc>
      </w:tr>
      <w:tr w:rsidR="00871399" w:rsidRPr="008F24E6" w14:paraId="5BA6E14E"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3AD712CD" w14:textId="41C396F8"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14:paraId="67F9206E" w14:textId="44C9705D" w:rsidR="00871399" w:rsidRDefault="00871399" w:rsidP="00215CD4">
            <w:pPr>
              <w:pStyle w:val="TableParagraph"/>
              <w:spacing w:line="237" w:lineRule="auto"/>
              <w:ind w:right="179"/>
              <w:rPr>
                <w:rFonts w:ascii="Arial Narrow" w:hAnsi="Arial Narrow" w:cs="Calibri"/>
              </w:rPr>
            </w:pPr>
            <w:r>
              <w:rPr>
                <w:rFonts w:ascii="Arial Narrow" w:hAnsi="Arial Narrow" w:cs="Calibri"/>
              </w:rPr>
              <w:t>Tuna Chunks in oil at least  180 grams/ can</w:t>
            </w:r>
          </w:p>
        </w:tc>
        <w:tc>
          <w:tcPr>
            <w:tcW w:w="1417" w:type="dxa"/>
            <w:tcBorders>
              <w:top w:val="single" w:sz="4" w:space="0" w:color="auto"/>
              <w:left w:val="single" w:sz="4" w:space="0" w:color="auto"/>
              <w:bottom w:val="single" w:sz="4" w:space="0" w:color="auto"/>
              <w:right w:val="single" w:sz="4" w:space="0" w:color="auto"/>
            </w:tcBorders>
            <w:vAlign w:val="center"/>
          </w:tcPr>
          <w:p w14:paraId="5B5E139F" w14:textId="14C30ED5"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2500 cans</w:t>
            </w:r>
          </w:p>
        </w:tc>
        <w:tc>
          <w:tcPr>
            <w:tcW w:w="1701" w:type="dxa"/>
            <w:vMerge/>
            <w:tcBorders>
              <w:left w:val="single" w:sz="4" w:space="0" w:color="auto"/>
              <w:right w:val="single" w:sz="4" w:space="0" w:color="auto"/>
            </w:tcBorders>
            <w:vAlign w:val="center"/>
          </w:tcPr>
          <w:p w14:paraId="432397AC"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477E8451" w14:textId="77777777" w:rsidR="00871399" w:rsidRDefault="00871399" w:rsidP="00215CD4">
            <w:pPr>
              <w:spacing w:line="239" w:lineRule="auto"/>
              <w:jc w:val="center"/>
              <w:rPr>
                <w:rFonts w:ascii="Times New Roman" w:hAnsi="Times New Roman" w:cs="Times New Roman"/>
              </w:rPr>
            </w:pPr>
          </w:p>
        </w:tc>
      </w:tr>
      <w:tr w:rsidR="00871399" w:rsidRPr="008F24E6" w14:paraId="6337F6FC"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2C1E4AEC" w14:textId="1E6D5AEC"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12D148E" w14:textId="39748AF1" w:rsidR="00871399" w:rsidRDefault="00871399" w:rsidP="00215CD4">
            <w:pPr>
              <w:pStyle w:val="TableParagraph"/>
              <w:spacing w:line="237" w:lineRule="auto"/>
              <w:ind w:right="179"/>
              <w:rPr>
                <w:rFonts w:ascii="Arial Narrow" w:hAnsi="Arial Narrow" w:cs="Calibri"/>
              </w:rPr>
            </w:pPr>
            <w:r>
              <w:rPr>
                <w:rFonts w:ascii="Arial Narrow" w:hAnsi="Arial Narrow" w:cs="Calibri"/>
              </w:rPr>
              <w:t>Evaporated Filled Milk, at least 370  ml per can</w:t>
            </w:r>
          </w:p>
        </w:tc>
        <w:tc>
          <w:tcPr>
            <w:tcW w:w="1417" w:type="dxa"/>
            <w:tcBorders>
              <w:top w:val="single" w:sz="4" w:space="0" w:color="auto"/>
              <w:left w:val="single" w:sz="4" w:space="0" w:color="auto"/>
              <w:bottom w:val="single" w:sz="4" w:space="0" w:color="auto"/>
              <w:right w:val="single" w:sz="4" w:space="0" w:color="auto"/>
            </w:tcBorders>
            <w:vAlign w:val="center"/>
          </w:tcPr>
          <w:p w14:paraId="597A56BD" w14:textId="09A57A27"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3000 cans</w:t>
            </w:r>
          </w:p>
        </w:tc>
        <w:tc>
          <w:tcPr>
            <w:tcW w:w="1701" w:type="dxa"/>
            <w:vMerge/>
            <w:tcBorders>
              <w:left w:val="single" w:sz="4" w:space="0" w:color="auto"/>
              <w:right w:val="single" w:sz="4" w:space="0" w:color="auto"/>
            </w:tcBorders>
            <w:vAlign w:val="center"/>
          </w:tcPr>
          <w:p w14:paraId="455E719E"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533995E3" w14:textId="77777777" w:rsidR="00871399" w:rsidRDefault="00871399" w:rsidP="00215CD4">
            <w:pPr>
              <w:spacing w:line="239" w:lineRule="auto"/>
              <w:jc w:val="center"/>
              <w:rPr>
                <w:rFonts w:ascii="Times New Roman" w:hAnsi="Times New Roman" w:cs="Times New Roman"/>
              </w:rPr>
            </w:pPr>
          </w:p>
        </w:tc>
      </w:tr>
      <w:tr w:rsidR="00871399" w:rsidRPr="008F24E6" w14:paraId="4FD9A61F"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50B135C" w14:textId="2D028698"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13</w:t>
            </w:r>
          </w:p>
        </w:tc>
        <w:tc>
          <w:tcPr>
            <w:tcW w:w="3544" w:type="dxa"/>
            <w:tcBorders>
              <w:top w:val="single" w:sz="4" w:space="0" w:color="auto"/>
              <w:left w:val="single" w:sz="4" w:space="0" w:color="auto"/>
              <w:bottom w:val="single" w:sz="4" w:space="0" w:color="auto"/>
              <w:right w:val="single" w:sz="4" w:space="0" w:color="auto"/>
            </w:tcBorders>
            <w:vAlign w:val="center"/>
          </w:tcPr>
          <w:p w14:paraId="44F2AD41" w14:textId="6A47DF30" w:rsidR="00871399" w:rsidRDefault="00871399" w:rsidP="00215CD4">
            <w:pPr>
              <w:pStyle w:val="TableParagraph"/>
              <w:spacing w:line="237" w:lineRule="auto"/>
              <w:ind w:right="179"/>
              <w:rPr>
                <w:rFonts w:ascii="Arial Narrow" w:hAnsi="Arial Narrow" w:cs="Calibri"/>
              </w:rPr>
            </w:pPr>
            <w:r>
              <w:rPr>
                <w:rFonts w:ascii="Arial Narrow" w:hAnsi="Arial Narrow" w:cs="Calibri"/>
              </w:rPr>
              <w:t>Condensed Milk, at least 384grams / can</w:t>
            </w:r>
          </w:p>
        </w:tc>
        <w:tc>
          <w:tcPr>
            <w:tcW w:w="1417" w:type="dxa"/>
            <w:tcBorders>
              <w:top w:val="single" w:sz="4" w:space="0" w:color="auto"/>
              <w:left w:val="single" w:sz="4" w:space="0" w:color="auto"/>
              <w:bottom w:val="single" w:sz="4" w:space="0" w:color="auto"/>
              <w:right w:val="single" w:sz="4" w:space="0" w:color="auto"/>
            </w:tcBorders>
            <w:vAlign w:val="center"/>
          </w:tcPr>
          <w:p w14:paraId="2CED61C5" w14:textId="4E9D258C"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cans</w:t>
            </w:r>
          </w:p>
        </w:tc>
        <w:tc>
          <w:tcPr>
            <w:tcW w:w="1701" w:type="dxa"/>
            <w:vMerge/>
            <w:tcBorders>
              <w:left w:val="single" w:sz="4" w:space="0" w:color="auto"/>
              <w:right w:val="single" w:sz="4" w:space="0" w:color="auto"/>
            </w:tcBorders>
            <w:vAlign w:val="center"/>
          </w:tcPr>
          <w:p w14:paraId="29CC7D29"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4EA6962" w14:textId="77777777" w:rsidR="00871399" w:rsidRDefault="00871399" w:rsidP="00215CD4">
            <w:pPr>
              <w:spacing w:line="239" w:lineRule="auto"/>
              <w:jc w:val="center"/>
              <w:rPr>
                <w:rFonts w:ascii="Times New Roman" w:hAnsi="Times New Roman" w:cs="Times New Roman"/>
              </w:rPr>
            </w:pPr>
          </w:p>
        </w:tc>
      </w:tr>
      <w:tr w:rsidR="00871399" w:rsidRPr="008F24E6" w14:paraId="7D94A528"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1B70A79F" w14:textId="2CCAF6A0"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14</w:t>
            </w:r>
          </w:p>
        </w:tc>
        <w:tc>
          <w:tcPr>
            <w:tcW w:w="3544" w:type="dxa"/>
            <w:tcBorders>
              <w:top w:val="single" w:sz="4" w:space="0" w:color="auto"/>
              <w:left w:val="single" w:sz="4" w:space="0" w:color="auto"/>
              <w:bottom w:val="single" w:sz="4" w:space="0" w:color="auto"/>
              <w:right w:val="single" w:sz="4" w:space="0" w:color="auto"/>
            </w:tcBorders>
            <w:vAlign w:val="center"/>
          </w:tcPr>
          <w:p w14:paraId="0521EF0A" w14:textId="77777777" w:rsidR="00871399" w:rsidRDefault="00871399" w:rsidP="00215CD4">
            <w:pPr>
              <w:pStyle w:val="TableParagraph"/>
              <w:spacing w:line="237" w:lineRule="auto"/>
              <w:ind w:right="179"/>
              <w:rPr>
                <w:rFonts w:ascii="Arial Narrow" w:hAnsi="Arial Narrow" w:cs="Calibri"/>
              </w:rPr>
            </w:pPr>
            <w:r>
              <w:rPr>
                <w:rFonts w:ascii="Arial Narrow" w:hAnsi="Arial Narrow" w:cs="Calibri"/>
              </w:rPr>
              <w:t>Banana Ketchup, sweet, with vitamin A, at least 320 grams/ bottle</w:t>
            </w:r>
          </w:p>
          <w:p w14:paraId="4BDB3CBA" w14:textId="48D3EC6D" w:rsidR="00AC5E8B" w:rsidRDefault="00AC5E8B" w:rsidP="00215CD4">
            <w:pPr>
              <w:pStyle w:val="TableParagraph"/>
              <w:spacing w:line="237" w:lineRule="auto"/>
              <w:ind w:right="179"/>
              <w:rPr>
                <w:rFonts w:ascii="Arial Narrow" w:hAnsi="Arial Narrow"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4B58DBA" w14:textId="4E665B95"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500 bottles</w:t>
            </w:r>
          </w:p>
        </w:tc>
        <w:tc>
          <w:tcPr>
            <w:tcW w:w="1701" w:type="dxa"/>
            <w:vMerge/>
            <w:tcBorders>
              <w:left w:val="single" w:sz="4" w:space="0" w:color="auto"/>
              <w:right w:val="single" w:sz="4" w:space="0" w:color="auto"/>
            </w:tcBorders>
            <w:vAlign w:val="center"/>
          </w:tcPr>
          <w:p w14:paraId="340AF076"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2B7BB2E" w14:textId="77777777" w:rsidR="00871399" w:rsidRDefault="00871399" w:rsidP="00215CD4">
            <w:pPr>
              <w:spacing w:line="239" w:lineRule="auto"/>
              <w:jc w:val="center"/>
              <w:rPr>
                <w:rFonts w:ascii="Times New Roman" w:hAnsi="Times New Roman" w:cs="Times New Roman"/>
              </w:rPr>
            </w:pPr>
          </w:p>
        </w:tc>
      </w:tr>
      <w:tr w:rsidR="00871399" w:rsidRPr="008F24E6" w14:paraId="76C92873"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4A90DA61" w14:textId="05A608D9"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15</w:t>
            </w:r>
          </w:p>
        </w:tc>
        <w:tc>
          <w:tcPr>
            <w:tcW w:w="3544" w:type="dxa"/>
            <w:tcBorders>
              <w:top w:val="single" w:sz="4" w:space="0" w:color="auto"/>
              <w:left w:val="single" w:sz="4" w:space="0" w:color="auto"/>
              <w:bottom w:val="single" w:sz="4" w:space="0" w:color="auto"/>
              <w:right w:val="single" w:sz="4" w:space="0" w:color="auto"/>
            </w:tcBorders>
            <w:vAlign w:val="center"/>
          </w:tcPr>
          <w:p w14:paraId="65A05F58" w14:textId="52EBE0EF" w:rsidR="00871399" w:rsidRDefault="00B44281" w:rsidP="00215CD4">
            <w:pPr>
              <w:pStyle w:val="TableParagraph"/>
              <w:spacing w:line="237" w:lineRule="auto"/>
              <w:ind w:right="179"/>
              <w:rPr>
                <w:rFonts w:ascii="Arial Narrow" w:hAnsi="Arial Narrow" w:cs="Calibri"/>
              </w:rPr>
            </w:pPr>
            <w:r>
              <w:rPr>
                <w:rFonts w:ascii="Arial Narrow" w:hAnsi="Arial Narrow" w:cs="Calibri"/>
              </w:rPr>
              <w:t>Glutinous flour</w:t>
            </w:r>
            <w:r w:rsidR="00871399">
              <w:rPr>
                <w:rFonts w:ascii="Arial Narrow" w:hAnsi="Arial Narrow" w:cs="Calibri"/>
              </w:rPr>
              <w:t>, at least 500 grams/ pack</w:t>
            </w:r>
          </w:p>
          <w:p w14:paraId="321695FA" w14:textId="0C1390A2" w:rsidR="00521318" w:rsidRDefault="00521318" w:rsidP="00215CD4">
            <w:pPr>
              <w:pStyle w:val="TableParagraph"/>
              <w:spacing w:line="237" w:lineRule="auto"/>
              <w:ind w:right="179"/>
              <w:rPr>
                <w:rFonts w:ascii="Arial Narrow" w:hAnsi="Arial Narrow"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7847063" w14:textId="59749312"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3000 packs</w:t>
            </w:r>
          </w:p>
        </w:tc>
        <w:tc>
          <w:tcPr>
            <w:tcW w:w="1701" w:type="dxa"/>
            <w:vMerge/>
            <w:tcBorders>
              <w:left w:val="single" w:sz="4" w:space="0" w:color="auto"/>
              <w:right w:val="single" w:sz="4" w:space="0" w:color="auto"/>
            </w:tcBorders>
            <w:vAlign w:val="center"/>
          </w:tcPr>
          <w:p w14:paraId="1ED85444"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6C25876C" w14:textId="77777777" w:rsidR="00871399" w:rsidRDefault="00871399" w:rsidP="00215CD4">
            <w:pPr>
              <w:spacing w:line="239" w:lineRule="auto"/>
              <w:jc w:val="center"/>
              <w:rPr>
                <w:rFonts w:ascii="Times New Roman" w:hAnsi="Times New Roman" w:cs="Times New Roman"/>
              </w:rPr>
            </w:pPr>
          </w:p>
        </w:tc>
      </w:tr>
      <w:tr w:rsidR="00871399" w:rsidRPr="008F24E6" w14:paraId="4CB7B263"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1E21CB7A" w14:textId="00A7B53F"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16</w:t>
            </w:r>
          </w:p>
        </w:tc>
        <w:tc>
          <w:tcPr>
            <w:tcW w:w="3544" w:type="dxa"/>
            <w:tcBorders>
              <w:top w:val="single" w:sz="4" w:space="0" w:color="auto"/>
              <w:left w:val="single" w:sz="4" w:space="0" w:color="auto"/>
              <w:bottom w:val="single" w:sz="4" w:space="0" w:color="auto"/>
              <w:right w:val="single" w:sz="4" w:space="0" w:color="auto"/>
            </w:tcBorders>
            <w:vAlign w:val="center"/>
          </w:tcPr>
          <w:p w14:paraId="76E967C1" w14:textId="3BB9CA13" w:rsidR="00871399" w:rsidRDefault="00871399" w:rsidP="00215CD4">
            <w:pPr>
              <w:pStyle w:val="TableParagraph"/>
              <w:spacing w:line="237" w:lineRule="auto"/>
              <w:ind w:right="179"/>
              <w:rPr>
                <w:rFonts w:ascii="Arial Narrow" w:hAnsi="Arial Narrow" w:cs="Calibri"/>
              </w:rPr>
            </w:pPr>
            <w:r>
              <w:rPr>
                <w:rFonts w:ascii="Arial Narrow" w:hAnsi="Arial Narrow" w:cs="Calibri"/>
              </w:rPr>
              <w:t xml:space="preserve">Iodized Salt, at least 250 grams / pack with </w:t>
            </w:r>
            <w:proofErr w:type="spellStart"/>
            <w:r w:rsidR="00B44281">
              <w:rPr>
                <w:rFonts w:ascii="Arial Narrow" w:hAnsi="Arial Narrow" w:cs="Calibri"/>
              </w:rPr>
              <w:t>S</w:t>
            </w:r>
            <w:r>
              <w:rPr>
                <w:rFonts w:ascii="Arial Narrow" w:hAnsi="Arial Narrow" w:cs="Calibri"/>
              </w:rPr>
              <w:t>angkap</w:t>
            </w:r>
            <w:proofErr w:type="spellEnd"/>
            <w:r>
              <w:rPr>
                <w:rFonts w:ascii="Arial Narrow" w:hAnsi="Arial Narrow" w:cs="Calibri"/>
              </w:rPr>
              <w:t xml:space="preserve"> </w:t>
            </w:r>
            <w:proofErr w:type="spellStart"/>
            <w:r w:rsidR="00B44281">
              <w:rPr>
                <w:rFonts w:ascii="Arial Narrow" w:hAnsi="Arial Narrow" w:cs="Calibri"/>
              </w:rPr>
              <w:t>P</w:t>
            </w:r>
            <w:r>
              <w:rPr>
                <w:rFonts w:ascii="Arial Narrow" w:hAnsi="Arial Narrow" w:cs="Calibri"/>
              </w:rPr>
              <w:t>inoy</w:t>
            </w:r>
            <w:proofErr w:type="spellEnd"/>
            <w:r>
              <w:rPr>
                <w:rFonts w:ascii="Arial Narrow" w:hAnsi="Arial Narrow" w:cs="Calibri"/>
              </w:rPr>
              <w:t xml:space="preserve"> </w:t>
            </w:r>
            <w:r w:rsidR="00B44281">
              <w:rPr>
                <w:rFonts w:ascii="Arial Narrow" w:hAnsi="Arial Narrow" w:cs="Calibri"/>
              </w:rPr>
              <w:t>S</w:t>
            </w:r>
            <w:r>
              <w:rPr>
                <w:rFonts w:ascii="Arial Narrow" w:hAnsi="Arial Narrow" w:cs="Calibri"/>
              </w:rPr>
              <w:t>eal</w:t>
            </w:r>
          </w:p>
          <w:p w14:paraId="1187B900" w14:textId="53A4DE1A" w:rsidR="00521318" w:rsidRDefault="00521318" w:rsidP="00215CD4">
            <w:pPr>
              <w:pStyle w:val="TableParagraph"/>
              <w:spacing w:line="237" w:lineRule="auto"/>
              <w:ind w:right="179"/>
              <w:rPr>
                <w:rFonts w:ascii="Arial Narrow" w:hAnsi="Arial Narrow"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ED0F8E3" w14:textId="1708CA0A"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240 packs</w:t>
            </w:r>
          </w:p>
        </w:tc>
        <w:tc>
          <w:tcPr>
            <w:tcW w:w="1701" w:type="dxa"/>
            <w:vMerge/>
            <w:tcBorders>
              <w:left w:val="single" w:sz="4" w:space="0" w:color="auto"/>
              <w:bottom w:val="single" w:sz="4" w:space="0" w:color="auto"/>
              <w:right w:val="single" w:sz="4" w:space="0" w:color="auto"/>
            </w:tcBorders>
            <w:vAlign w:val="center"/>
          </w:tcPr>
          <w:p w14:paraId="51E8E5AB"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14:paraId="6EBFBCB7" w14:textId="77777777" w:rsidR="00871399" w:rsidRDefault="00871399" w:rsidP="00215CD4">
            <w:pPr>
              <w:spacing w:line="239" w:lineRule="auto"/>
              <w:jc w:val="center"/>
              <w:rPr>
                <w:rFonts w:ascii="Times New Roman" w:hAnsi="Times New Roman" w:cs="Times New Roman"/>
              </w:rPr>
            </w:pPr>
          </w:p>
        </w:tc>
      </w:tr>
      <w:tr w:rsidR="00871399" w:rsidRPr="008F24E6" w14:paraId="3C547745"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3E436E2F" w14:textId="6F948D29" w:rsidR="00871399" w:rsidRPr="008F24E6" w:rsidRDefault="00871399" w:rsidP="00871399">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lastRenderedPageBreak/>
              <w:t>17</w:t>
            </w:r>
          </w:p>
        </w:tc>
        <w:tc>
          <w:tcPr>
            <w:tcW w:w="3544" w:type="dxa"/>
            <w:tcBorders>
              <w:top w:val="single" w:sz="4" w:space="0" w:color="auto"/>
              <w:left w:val="single" w:sz="4" w:space="0" w:color="auto"/>
              <w:bottom w:val="single" w:sz="4" w:space="0" w:color="auto"/>
              <w:right w:val="single" w:sz="4" w:space="0" w:color="auto"/>
            </w:tcBorders>
            <w:vAlign w:val="center"/>
          </w:tcPr>
          <w:p w14:paraId="3BE6E255" w14:textId="5CA6FEFC" w:rsidR="00871399" w:rsidRDefault="00871399" w:rsidP="00871399">
            <w:pPr>
              <w:pStyle w:val="TableParagraph"/>
              <w:spacing w:line="237" w:lineRule="auto"/>
              <w:ind w:right="179"/>
              <w:rPr>
                <w:rFonts w:ascii="Arial Narrow" w:hAnsi="Arial Narrow" w:cs="Calibri"/>
              </w:rPr>
            </w:pPr>
            <w:proofErr w:type="spellStart"/>
            <w:r>
              <w:rPr>
                <w:rFonts w:ascii="Arial Narrow" w:hAnsi="Arial Narrow" w:cs="Calibri"/>
              </w:rPr>
              <w:t>Paminta</w:t>
            </w:r>
            <w:proofErr w:type="spellEnd"/>
            <w:r>
              <w:rPr>
                <w:rFonts w:ascii="Arial Narrow" w:hAnsi="Arial Narrow" w:cs="Calibri"/>
              </w:rPr>
              <w:t>, ground, at least 12 pcs per tie (1 gram per pc)</w:t>
            </w:r>
          </w:p>
        </w:tc>
        <w:tc>
          <w:tcPr>
            <w:tcW w:w="1417" w:type="dxa"/>
            <w:tcBorders>
              <w:top w:val="single" w:sz="4" w:space="0" w:color="auto"/>
              <w:left w:val="single" w:sz="4" w:space="0" w:color="auto"/>
              <w:bottom w:val="single" w:sz="4" w:space="0" w:color="auto"/>
              <w:right w:val="single" w:sz="4" w:space="0" w:color="auto"/>
            </w:tcBorders>
            <w:vAlign w:val="center"/>
          </w:tcPr>
          <w:p w14:paraId="2385A7E1" w14:textId="397C3191" w:rsidR="00871399" w:rsidRDefault="00871399" w:rsidP="00871399">
            <w:pPr>
              <w:spacing w:line="259" w:lineRule="auto"/>
              <w:ind w:right="63"/>
              <w:jc w:val="center"/>
              <w:rPr>
                <w:rFonts w:ascii="Times New Roman" w:hAnsi="Times New Roman" w:cs="Times New Roman"/>
              </w:rPr>
            </w:pPr>
            <w:r>
              <w:rPr>
                <w:rFonts w:ascii="Arial Narrow" w:hAnsi="Arial Narrow"/>
                <w:sz w:val="22"/>
                <w:szCs w:val="22"/>
              </w:rPr>
              <w:t>300 tie</w:t>
            </w:r>
          </w:p>
        </w:tc>
        <w:tc>
          <w:tcPr>
            <w:tcW w:w="1701" w:type="dxa"/>
            <w:vMerge w:val="restart"/>
            <w:tcBorders>
              <w:top w:val="single" w:sz="4" w:space="0" w:color="auto"/>
              <w:left w:val="single" w:sz="4" w:space="0" w:color="auto"/>
              <w:right w:val="single" w:sz="4" w:space="0" w:color="auto"/>
            </w:tcBorders>
            <w:vAlign w:val="center"/>
          </w:tcPr>
          <w:p w14:paraId="6E049519" w14:textId="77777777" w:rsidR="00871399" w:rsidRDefault="00871399" w:rsidP="00871399">
            <w:pPr>
              <w:spacing w:line="259" w:lineRule="auto"/>
              <w:jc w:val="center"/>
              <w:rPr>
                <w:rFonts w:ascii="Times New Roman" w:hAnsi="Times New Roman" w:cs="Times New Roman"/>
              </w:rPr>
            </w:pPr>
            <w:r>
              <w:rPr>
                <w:rFonts w:ascii="Times New Roman" w:hAnsi="Times New Roman" w:cs="Times New Roman"/>
              </w:rPr>
              <w:t>First Delivery:</w:t>
            </w:r>
          </w:p>
          <w:p w14:paraId="40D8D6B2" w14:textId="77777777" w:rsidR="00871399" w:rsidRDefault="00871399" w:rsidP="00871399">
            <w:pPr>
              <w:spacing w:line="259" w:lineRule="auto"/>
              <w:jc w:val="center"/>
              <w:rPr>
                <w:rFonts w:ascii="Times New Roman" w:hAnsi="Times New Roman" w:cs="Times New Roman"/>
              </w:rPr>
            </w:pPr>
          </w:p>
          <w:p w14:paraId="59B132D2" w14:textId="77777777" w:rsidR="00871399" w:rsidRDefault="00871399" w:rsidP="00871399">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July 2022</w:t>
            </w:r>
          </w:p>
          <w:p w14:paraId="7DF7790D" w14:textId="77777777" w:rsidR="00871399" w:rsidRDefault="00871399" w:rsidP="00871399">
            <w:pPr>
              <w:spacing w:line="259" w:lineRule="auto"/>
              <w:jc w:val="center"/>
              <w:rPr>
                <w:rFonts w:ascii="Times New Roman" w:hAnsi="Times New Roman" w:cs="Times New Roman"/>
              </w:rPr>
            </w:pPr>
          </w:p>
          <w:p w14:paraId="19EBF4F7" w14:textId="77777777" w:rsidR="00871399" w:rsidRDefault="00871399" w:rsidP="00871399">
            <w:pPr>
              <w:spacing w:line="259" w:lineRule="auto"/>
              <w:jc w:val="center"/>
              <w:rPr>
                <w:rFonts w:ascii="Times New Roman" w:hAnsi="Times New Roman" w:cs="Times New Roman"/>
              </w:rPr>
            </w:pPr>
          </w:p>
          <w:p w14:paraId="0C216A58" w14:textId="77777777" w:rsidR="00871399" w:rsidRDefault="00871399" w:rsidP="00871399">
            <w:pPr>
              <w:spacing w:line="259" w:lineRule="auto"/>
              <w:jc w:val="center"/>
              <w:rPr>
                <w:rFonts w:ascii="Times New Roman" w:hAnsi="Times New Roman" w:cs="Times New Roman"/>
              </w:rPr>
            </w:pPr>
            <w:r>
              <w:rPr>
                <w:rFonts w:ascii="Times New Roman" w:hAnsi="Times New Roman" w:cs="Times New Roman"/>
              </w:rPr>
              <w:t>Second Delivery:</w:t>
            </w:r>
          </w:p>
          <w:p w14:paraId="78F977CC" w14:textId="77777777" w:rsidR="00871399" w:rsidRDefault="00871399" w:rsidP="00871399">
            <w:pPr>
              <w:spacing w:line="259" w:lineRule="auto"/>
              <w:jc w:val="center"/>
              <w:rPr>
                <w:rFonts w:ascii="Times New Roman" w:hAnsi="Times New Roman" w:cs="Times New Roman"/>
              </w:rPr>
            </w:pPr>
          </w:p>
          <w:p w14:paraId="598623C6" w14:textId="1575D867" w:rsidR="00871399" w:rsidRDefault="00871399" w:rsidP="00871399">
            <w:pPr>
              <w:spacing w:line="259" w:lineRule="auto"/>
              <w:jc w:val="center"/>
              <w:rPr>
                <w:rFonts w:ascii="Times New Roman" w:hAnsi="Times New Roman" w:cs="Times New Roman"/>
              </w:rPr>
            </w:pPr>
            <w:r>
              <w:rPr>
                <w:rFonts w:ascii="Times New Roman" w:hAnsi="Times New Roman" w:cs="Times New Roman"/>
              </w:rPr>
              <w:t>1</w:t>
            </w:r>
            <w:r w:rsidRPr="00871399">
              <w:rPr>
                <w:rFonts w:ascii="Times New Roman" w:hAnsi="Times New Roman" w:cs="Times New Roman"/>
                <w:vertAlign w:val="superscript"/>
              </w:rPr>
              <w:t>st</w:t>
            </w:r>
            <w:r>
              <w:rPr>
                <w:rFonts w:ascii="Times New Roman" w:hAnsi="Times New Roman" w:cs="Times New Roman"/>
              </w:rPr>
              <w:t xml:space="preserve"> Week of October 2022</w:t>
            </w:r>
          </w:p>
        </w:tc>
        <w:tc>
          <w:tcPr>
            <w:tcW w:w="2268" w:type="dxa"/>
            <w:vMerge w:val="restart"/>
            <w:tcBorders>
              <w:top w:val="single" w:sz="4" w:space="0" w:color="auto"/>
              <w:left w:val="single" w:sz="4" w:space="0" w:color="auto"/>
              <w:right w:val="single" w:sz="4" w:space="0" w:color="auto"/>
            </w:tcBorders>
            <w:vAlign w:val="center"/>
          </w:tcPr>
          <w:p w14:paraId="0A17563F" w14:textId="64FBB4AB" w:rsidR="00871399" w:rsidRDefault="00871399" w:rsidP="00871399">
            <w:pPr>
              <w:spacing w:line="239" w:lineRule="auto"/>
              <w:jc w:val="center"/>
              <w:rPr>
                <w:rFonts w:ascii="Times New Roman" w:hAnsi="Times New Roman" w:cs="Times New Roman"/>
              </w:rPr>
            </w:pPr>
            <w:r>
              <w:rPr>
                <w:rFonts w:ascii="Times New Roman" w:hAnsi="Times New Roman" w:cs="Times New Roman"/>
              </w:rPr>
              <w:t>City Social Welfare and Development (CSWDO)</w:t>
            </w:r>
          </w:p>
        </w:tc>
      </w:tr>
      <w:tr w:rsidR="00871399" w:rsidRPr="008F24E6" w14:paraId="79F05E29"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705761" w14:textId="15B259A1"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18</w:t>
            </w:r>
          </w:p>
        </w:tc>
        <w:tc>
          <w:tcPr>
            <w:tcW w:w="3544" w:type="dxa"/>
            <w:tcBorders>
              <w:top w:val="single" w:sz="4" w:space="0" w:color="auto"/>
              <w:left w:val="single" w:sz="4" w:space="0" w:color="auto"/>
              <w:bottom w:val="single" w:sz="4" w:space="0" w:color="auto"/>
              <w:right w:val="single" w:sz="4" w:space="0" w:color="auto"/>
            </w:tcBorders>
            <w:vAlign w:val="center"/>
          </w:tcPr>
          <w:p w14:paraId="63D4D863" w14:textId="0E303372" w:rsidR="00871399" w:rsidRDefault="00871399" w:rsidP="00215CD4">
            <w:pPr>
              <w:pStyle w:val="TableParagraph"/>
              <w:spacing w:line="237" w:lineRule="auto"/>
              <w:ind w:right="179"/>
              <w:rPr>
                <w:rFonts w:ascii="Arial Narrow" w:hAnsi="Arial Narrow" w:cs="Calibri"/>
              </w:rPr>
            </w:pPr>
            <w:r>
              <w:rPr>
                <w:rFonts w:ascii="Arial Narrow" w:hAnsi="Arial Narrow" w:cs="Calibri"/>
              </w:rPr>
              <w:t>Coconut Milk Powder, at least 50 grams per pack</w:t>
            </w:r>
          </w:p>
        </w:tc>
        <w:tc>
          <w:tcPr>
            <w:tcW w:w="1417" w:type="dxa"/>
            <w:tcBorders>
              <w:top w:val="single" w:sz="4" w:space="0" w:color="auto"/>
              <w:left w:val="single" w:sz="4" w:space="0" w:color="auto"/>
              <w:bottom w:val="single" w:sz="4" w:space="0" w:color="auto"/>
              <w:right w:val="single" w:sz="4" w:space="0" w:color="auto"/>
            </w:tcBorders>
            <w:vAlign w:val="center"/>
          </w:tcPr>
          <w:p w14:paraId="777E37FC" w14:textId="2766BBA3"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3500 packs</w:t>
            </w:r>
          </w:p>
        </w:tc>
        <w:tc>
          <w:tcPr>
            <w:tcW w:w="1701" w:type="dxa"/>
            <w:vMerge/>
            <w:tcBorders>
              <w:left w:val="single" w:sz="4" w:space="0" w:color="auto"/>
              <w:right w:val="single" w:sz="4" w:space="0" w:color="auto"/>
            </w:tcBorders>
            <w:vAlign w:val="center"/>
          </w:tcPr>
          <w:p w14:paraId="4036BF93"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0F603C27" w14:textId="77777777" w:rsidR="00871399" w:rsidRDefault="00871399" w:rsidP="00215CD4">
            <w:pPr>
              <w:spacing w:line="239" w:lineRule="auto"/>
              <w:jc w:val="center"/>
              <w:rPr>
                <w:rFonts w:ascii="Times New Roman" w:hAnsi="Times New Roman" w:cs="Times New Roman"/>
              </w:rPr>
            </w:pPr>
          </w:p>
        </w:tc>
      </w:tr>
      <w:tr w:rsidR="00871399" w:rsidRPr="008F24E6" w14:paraId="3AE8CC2B"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15593B5D" w14:textId="27CDF3CB"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19</w:t>
            </w:r>
          </w:p>
        </w:tc>
        <w:tc>
          <w:tcPr>
            <w:tcW w:w="3544" w:type="dxa"/>
            <w:tcBorders>
              <w:top w:val="single" w:sz="4" w:space="0" w:color="auto"/>
              <w:left w:val="single" w:sz="4" w:space="0" w:color="auto"/>
              <w:bottom w:val="single" w:sz="4" w:space="0" w:color="auto"/>
              <w:right w:val="single" w:sz="4" w:space="0" w:color="auto"/>
            </w:tcBorders>
            <w:vAlign w:val="center"/>
          </w:tcPr>
          <w:p w14:paraId="1B472AFD" w14:textId="27D0A842" w:rsidR="00871399" w:rsidRDefault="00871399" w:rsidP="00215CD4">
            <w:pPr>
              <w:pStyle w:val="TableParagraph"/>
              <w:spacing w:line="237" w:lineRule="auto"/>
              <w:ind w:right="179"/>
              <w:rPr>
                <w:rFonts w:ascii="Arial Narrow" w:hAnsi="Arial Narrow" w:cs="Calibri"/>
              </w:rPr>
            </w:pPr>
            <w:r>
              <w:rPr>
                <w:rFonts w:ascii="Arial Narrow" w:hAnsi="Arial Narrow" w:cs="Calibri"/>
              </w:rPr>
              <w:t>All purpose dressing at least 80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1448FB56" w14:textId="54ADC74C"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packs</w:t>
            </w:r>
          </w:p>
        </w:tc>
        <w:tc>
          <w:tcPr>
            <w:tcW w:w="1701" w:type="dxa"/>
            <w:vMerge/>
            <w:tcBorders>
              <w:left w:val="single" w:sz="4" w:space="0" w:color="auto"/>
              <w:right w:val="single" w:sz="4" w:space="0" w:color="auto"/>
            </w:tcBorders>
            <w:vAlign w:val="center"/>
          </w:tcPr>
          <w:p w14:paraId="4EDEDA66"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566D51D2" w14:textId="77777777" w:rsidR="00871399" w:rsidRDefault="00871399" w:rsidP="00215CD4">
            <w:pPr>
              <w:spacing w:line="239" w:lineRule="auto"/>
              <w:jc w:val="center"/>
              <w:rPr>
                <w:rFonts w:ascii="Times New Roman" w:hAnsi="Times New Roman" w:cs="Times New Roman"/>
              </w:rPr>
            </w:pPr>
          </w:p>
        </w:tc>
      </w:tr>
      <w:tr w:rsidR="00871399" w:rsidRPr="008F24E6" w14:paraId="48181D58"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FED5029" w14:textId="19267020"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20</w:t>
            </w:r>
          </w:p>
        </w:tc>
        <w:tc>
          <w:tcPr>
            <w:tcW w:w="3544" w:type="dxa"/>
            <w:tcBorders>
              <w:top w:val="single" w:sz="4" w:space="0" w:color="auto"/>
              <w:left w:val="single" w:sz="4" w:space="0" w:color="auto"/>
              <w:bottom w:val="single" w:sz="4" w:space="0" w:color="auto"/>
              <w:right w:val="single" w:sz="4" w:space="0" w:color="auto"/>
            </w:tcBorders>
            <w:vAlign w:val="center"/>
          </w:tcPr>
          <w:p w14:paraId="1E28F3C3" w14:textId="79307668" w:rsidR="00871399" w:rsidRDefault="00871399" w:rsidP="00215CD4">
            <w:pPr>
              <w:pStyle w:val="TableParagraph"/>
              <w:spacing w:line="237" w:lineRule="auto"/>
              <w:ind w:right="179"/>
              <w:rPr>
                <w:rFonts w:ascii="Arial Narrow" w:hAnsi="Arial Narrow" w:cs="Calibri"/>
              </w:rPr>
            </w:pPr>
            <w:r>
              <w:rPr>
                <w:rFonts w:ascii="Arial Narrow" w:hAnsi="Arial Narrow" w:cs="Calibri"/>
              </w:rPr>
              <w:t xml:space="preserve">Margarine, classic ,at least 100g per cup </w:t>
            </w:r>
          </w:p>
        </w:tc>
        <w:tc>
          <w:tcPr>
            <w:tcW w:w="1417" w:type="dxa"/>
            <w:tcBorders>
              <w:top w:val="single" w:sz="4" w:space="0" w:color="auto"/>
              <w:left w:val="single" w:sz="4" w:space="0" w:color="auto"/>
              <w:bottom w:val="single" w:sz="4" w:space="0" w:color="auto"/>
              <w:right w:val="single" w:sz="4" w:space="0" w:color="auto"/>
            </w:tcBorders>
            <w:vAlign w:val="center"/>
          </w:tcPr>
          <w:p w14:paraId="241C4287" w14:textId="7E9042EB"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500 cup</w:t>
            </w:r>
          </w:p>
        </w:tc>
        <w:tc>
          <w:tcPr>
            <w:tcW w:w="1701" w:type="dxa"/>
            <w:vMerge/>
            <w:tcBorders>
              <w:left w:val="single" w:sz="4" w:space="0" w:color="auto"/>
              <w:right w:val="single" w:sz="4" w:space="0" w:color="auto"/>
            </w:tcBorders>
            <w:vAlign w:val="center"/>
          </w:tcPr>
          <w:p w14:paraId="6B3101D8"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52209C46" w14:textId="77777777" w:rsidR="00871399" w:rsidRDefault="00871399" w:rsidP="00215CD4">
            <w:pPr>
              <w:spacing w:line="239" w:lineRule="auto"/>
              <w:jc w:val="center"/>
              <w:rPr>
                <w:rFonts w:ascii="Times New Roman" w:hAnsi="Times New Roman" w:cs="Times New Roman"/>
              </w:rPr>
            </w:pPr>
          </w:p>
        </w:tc>
      </w:tr>
      <w:tr w:rsidR="00871399" w:rsidRPr="008F24E6" w14:paraId="37E47F9B" w14:textId="77777777" w:rsidTr="00871399">
        <w:trPr>
          <w:trHeight w:val="355"/>
        </w:trPr>
        <w:tc>
          <w:tcPr>
            <w:tcW w:w="709" w:type="dxa"/>
            <w:tcBorders>
              <w:top w:val="single" w:sz="4" w:space="0" w:color="auto"/>
              <w:left w:val="single" w:sz="4" w:space="0" w:color="auto"/>
              <w:bottom w:val="single" w:sz="4" w:space="0" w:color="auto"/>
              <w:right w:val="single" w:sz="4" w:space="0" w:color="auto"/>
            </w:tcBorders>
            <w:vAlign w:val="center"/>
          </w:tcPr>
          <w:p w14:paraId="602A92BB" w14:textId="6DAD576B"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21</w:t>
            </w:r>
          </w:p>
        </w:tc>
        <w:tc>
          <w:tcPr>
            <w:tcW w:w="3544" w:type="dxa"/>
            <w:tcBorders>
              <w:top w:val="single" w:sz="4" w:space="0" w:color="auto"/>
              <w:left w:val="single" w:sz="4" w:space="0" w:color="auto"/>
              <w:bottom w:val="single" w:sz="4" w:space="0" w:color="auto"/>
              <w:right w:val="single" w:sz="4" w:space="0" w:color="auto"/>
            </w:tcBorders>
            <w:vAlign w:val="center"/>
          </w:tcPr>
          <w:p w14:paraId="5C4C0100" w14:textId="1D6D22DA" w:rsidR="00871399" w:rsidRDefault="00871399" w:rsidP="00215CD4">
            <w:pPr>
              <w:pStyle w:val="TableParagraph"/>
              <w:spacing w:line="237" w:lineRule="auto"/>
              <w:ind w:right="179"/>
              <w:rPr>
                <w:rFonts w:ascii="Arial Narrow" w:hAnsi="Arial Narrow" w:cs="Calibri"/>
              </w:rPr>
            </w:pPr>
            <w:r>
              <w:rPr>
                <w:rFonts w:ascii="Arial Narrow" w:hAnsi="Arial Narrow" w:cs="Calibri"/>
              </w:rPr>
              <w:t xml:space="preserve">Cornstarch, 1 kg / pack </w:t>
            </w:r>
          </w:p>
        </w:tc>
        <w:tc>
          <w:tcPr>
            <w:tcW w:w="1417" w:type="dxa"/>
            <w:tcBorders>
              <w:top w:val="single" w:sz="4" w:space="0" w:color="auto"/>
              <w:left w:val="single" w:sz="4" w:space="0" w:color="auto"/>
              <w:bottom w:val="single" w:sz="4" w:space="0" w:color="auto"/>
              <w:right w:val="single" w:sz="4" w:space="0" w:color="auto"/>
            </w:tcBorders>
            <w:vAlign w:val="center"/>
          </w:tcPr>
          <w:p w14:paraId="6ACF3A82" w14:textId="431BA688"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1500 packs</w:t>
            </w:r>
          </w:p>
        </w:tc>
        <w:tc>
          <w:tcPr>
            <w:tcW w:w="1701" w:type="dxa"/>
            <w:vMerge/>
            <w:tcBorders>
              <w:left w:val="single" w:sz="4" w:space="0" w:color="auto"/>
              <w:right w:val="single" w:sz="4" w:space="0" w:color="auto"/>
            </w:tcBorders>
            <w:vAlign w:val="center"/>
          </w:tcPr>
          <w:p w14:paraId="2B048171"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66E69B66" w14:textId="77777777" w:rsidR="00871399" w:rsidRDefault="00871399" w:rsidP="00215CD4">
            <w:pPr>
              <w:spacing w:line="239" w:lineRule="auto"/>
              <w:jc w:val="center"/>
              <w:rPr>
                <w:rFonts w:ascii="Times New Roman" w:hAnsi="Times New Roman" w:cs="Times New Roman"/>
              </w:rPr>
            </w:pPr>
          </w:p>
        </w:tc>
      </w:tr>
      <w:tr w:rsidR="00871399" w:rsidRPr="008F24E6" w14:paraId="617A93DF"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54003832" w14:textId="00165AEA"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22</w:t>
            </w:r>
          </w:p>
        </w:tc>
        <w:tc>
          <w:tcPr>
            <w:tcW w:w="3544" w:type="dxa"/>
            <w:tcBorders>
              <w:top w:val="single" w:sz="4" w:space="0" w:color="auto"/>
              <w:left w:val="single" w:sz="4" w:space="0" w:color="auto"/>
              <w:bottom w:val="single" w:sz="4" w:space="0" w:color="auto"/>
              <w:right w:val="single" w:sz="4" w:space="0" w:color="auto"/>
            </w:tcBorders>
            <w:vAlign w:val="center"/>
          </w:tcPr>
          <w:p w14:paraId="2778BCAB" w14:textId="27F1FDEC" w:rsidR="00871399" w:rsidRDefault="00871399" w:rsidP="00215CD4">
            <w:pPr>
              <w:pStyle w:val="TableParagraph"/>
              <w:spacing w:line="237" w:lineRule="auto"/>
              <w:ind w:right="179"/>
              <w:rPr>
                <w:rFonts w:ascii="Arial Narrow" w:hAnsi="Arial Narrow" w:cs="Calibri"/>
              </w:rPr>
            </w:pPr>
            <w:r>
              <w:rPr>
                <w:rFonts w:ascii="Arial Narrow" w:hAnsi="Arial Narrow" w:cs="Calibri"/>
              </w:rPr>
              <w:t>Tapioca pearl at least 250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5DEAB22D" w14:textId="6CB37EA5"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600 packs</w:t>
            </w:r>
          </w:p>
        </w:tc>
        <w:tc>
          <w:tcPr>
            <w:tcW w:w="1701" w:type="dxa"/>
            <w:vMerge/>
            <w:tcBorders>
              <w:left w:val="single" w:sz="4" w:space="0" w:color="auto"/>
              <w:right w:val="single" w:sz="4" w:space="0" w:color="auto"/>
            </w:tcBorders>
            <w:vAlign w:val="center"/>
          </w:tcPr>
          <w:p w14:paraId="0FC2622F"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F3D65E3" w14:textId="77777777" w:rsidR="00871399" w:rsidRDefault="00871399" w:rsidP="00215CD4">
            <w:pPr>
              <w:spacing w:line="239" w:lineRule="auto"/>
              <w:jc w:val="center"/>
              <w:rPr>
                <w:rFonts w:ascii="Times New Roman" w:hAnsi="Times New Roman" w:cs="Times New Roman"/>
              </w:rPr>
            </w:pPr>
          </w:p>
        </w:tc>
      </w:tr>
      <w:tr w:rsidR="00871399" w:rsidRPr="008F24E6" w14:paraId="34B2305C"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3687CD1F" w14:textId="2DD45022"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23</w:t>
            </w:r>
          </w:p>
        </w:tc>
        <w:tc>
          <w:tcPr>
            <w:tcW w:w="3544" w:type="dxa"/>
            <w:tcBorders>
              <w:top w:val="single" w:sz="4" w:space="0" w:color="auto"/>
              <w:left w:val="single" w:sz="4" w:space="0" w:color="auto"/>
              <w:bottom w:val="single" w:sz="4" w:space="0" w:color="auto"/>
              <w:right w:val="single" w:sz="4" w:space="0" w:color="auto"/>
            </w:tcBorders>
            <w:vAlign w:val="center"/>
          </w:tcPr>
          <w:p w14:paraId="12D4E273" w14:textId="666C54B1" w:rsidR="00871399" w:rsidRDefault="00871399" w:rsidP="00215CD4">
            <w:pPr>
              <w:pStyle w:val="TableParagraph"/>
              <w:spacing w:line="237" w:lineRule="auto"/>
              <w:ind w:right="179"/>
              <w:rPr>
                <w:rFonts w:ascii="Arial Narrow" w:hAnsi="Arial Narrow" w:cs="Calibri"/>
              </w:rPr>
            </w:pPr>
            <w:r>
              <w:rPr>
                <w:rFonts w:ascii="Arial Narrow" w:hAnsi="Arial Narrow" w:cs="Calibri"/>
              </w:rPr>
              <w:t>Soy sauce, at least 340ml /plastic  bottle</w:t>
            </w:r>
          </w:p>
        </w:tc>
        <w:tc>
          <w:tcPr>
            <w:tcW w:w="1417" w:type="dxa"/>
            <w:tcBorders>
              <w:top w:val="single" w:sz="4" w:space="0" w:color="auto"/>
              <w:left w:val="single" w:sz="4" w:space="0" w:color="auto"/>
              <w:bottom w:val="single" w:sz="4" w:space="0" w:color="auto"/>
              <w:right w:val="single" w:sz="4" w:space="0" w:color="auto"/>
            </w:tcBorders>
            <w:vAlign w:val="center"/>
          </w:tcPr>
          <w:p w14:paraId="0C00147F" w14:textId="4CB8954F"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500 bottle</w:t>
            </w:r>
          </w:p>
        </w:tc>
        <w:tc>
          <w:tcPr>
            <w:tcW w:w="1701" w:type="dxa"/>
            <w:vMerge/>
            <w:tcBorders>
              <w:left w:val="single" w:sz="4" w:space="0" w:color="auto"/>
              <w:right w:val="single" w:sz="4" w:space="0" w:color="auto"/>
            </w:tcBorders>
            <w:vAlign w:val="center"/>
          </w:tcPr>
          <w:p w14:paraId="7A1F00E2"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1271D983" w14:textId="77777777" w:rsidR="00871399" w:rsidRDefault="00871399" w:rsidP="00215CD4">
            <w:pPr>
              <w:spacing w:line="239" w:lineRule="auto"/>
              <w:jc w:val="center"/>
              <w:rPr>
                <w:rFonts w:ascii="Times New Roman" w:hAnsi="Times New Roman" w:cs="Times New Roman"/>
              </w:rPr>
            </w:pPr>
          </w:p>
        </w:tc>
      </w:tr>
      <w:tr w:rsidR="00871399" w:rsidRPr="008F24E6" w14:paraId="5D0B00E1"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32F614FC" w14:textId="0A3F2E85"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24</w:t>
            </w:r>
          </w:p>
        </w:tc>
        <w:tc>
          <w:tcPr>
            <w:tcW w:w="3544" w:type="dxa"/>
            <w:tcBorders>
              <w:top w:val="single" w:sz="4" w:space="0" w:color="auto"/>
              <w:left w:val="single" w:sz="4" w:space="0" w:color="auto"/>
              <w:bottom w:val="single" w:sz="4" w:space="0" w:color="auto"/>
              <w:right w:val="single" w:sz="4" w:space="0" w:color="auto"/>
            </w:tcBorders>
            <w:vAlign w:val="center"/>
          </w:tcPr>
          <w:p w14:paraId="258FE00A" w14:textId="64A048FE" w:rsidR="00871399" w:rsidRDefault="00871399" w:rsidP="00215CD4">
            <w:pPr>
              <w:pStyle w:val="TableParagraph"/>
              <w:spacing w:line="237" w:lineRule="auto"/>
              <w:ind w:right="179"/>
              <w:rPr>
                <w:rFonts w:ascii="Arial Narrow" w:hAnsi="Arial Narrow" w:cs="Calibri"/>
              </w:rPr>
            </w:pPr>
            <w:r>
              <w:rPr>
                <w:rFonts w:ascii="Arial Narrow" w:hAnsi="Arial Narrow" w:cs="Calibri"/>
              </w:rPr>
              <w:t>Vinegar, at least 340 ml / plastic bottle</w:t>
            </w:r>
          </w:p>
        </w:tc>
        <w:tc>
          <w:tcPr>
            <w:tcW w:w="1417" w:type="dxa"/>
            <w:tcBorders>
              <w:top w:val="single" w:sz="4" w:space="0" w:color="auto"/>
              <w:left w:val="single" w:sz="4" w:space="0" w:color="auto"/>
              <w:bottom w:val="single" w:sz="4" w:space="0" w:color="auto"/>
              <w:right w:val="single" w:sz="4" w:space="0" w:color="auto"/>
            </w:tcBorders>
            <w:vAlign w:val="center"/>
          </w:tcPr>
          <w:p w14:paraId="1B92A6F8" w14:textId="1EB503F3"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360  bottle</w:t>
            </w:r>
          </w:p>
        </w:tc>
        <w:tc>
          <w:tcPr>
            <w:tcW w:w="1701" w:type="dxa"/>
            <w:vMerge/>
            <w:tcBorders>
              <w:left w:val="single" w:sz="4" w:space="0" w:color="auto"/>
              <w:right w:val="single" w:sz="4" w:space="0" w:color="auto"/>
            </w:tcBorders>
            <w:vAlign w:val="center"/>
          </w:tcPr>
          <w:p w14:paraId="641C2892"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274D56E3" w14:textId="77777777" w:rsidR="00871399" w:rsidRDefault="00871399" w:rsidP="00215CD4">
            <w:pPr>
              <w:spacing w:line="239" w:lineRule="auto"/>
              <w:jc w:val="center"/>
              <w:rPr>
                <w:rFonts w:ascii="Times New Roman" w:hAnsi="Times New Roman" w:cs="Times New Roman"/>
              </w:rPr>
            </w:pPr>
          </w:p>
        </w:tc>
      </w:tr>
      <w:tr w:rsidR="00871399" w:rsidRPr="008F24E6" w14:paraId="2DC37355"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0A2D9D58" w14:textId="12076571"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25</w:t>
            </w:r>
          </w:p>
        </w:tc>
        <w:tc>
          <w:tcPr>
            <w:tcW w:w="3544" w:type="dxa"/>
            <w:tcBorders>
              <w:top w:val="single" w:sz="4" w:space="0" w:color="auto"/>
              <w:left w:val="single" w:sz="4" w:space="0" w:color="auto"/>
              <w:bottom w:val="single" w:sz="4" w:space="0" w:color="auto"/>
              <w:right w:val="single" w:sz="4" w:space="0" w:color="auto"/>
            </w:tcBorders>
            <w:vAlign w:val="center"/>
          </w:tcPr>
          <w:p w14:paraId="12F9F823" w14:textId="1FC4953A" w:rsidR="00871399" w:rsidRDefault="00871399" w:rsidP="00215CD4">
            <w:pPr>
              <w:pStyle w:val="TableParagraph"/>
              <w:spacing w:line="237" w:lineRule="auto"/>
              <w:ind w:right="179"/>
              <w:rPr>
                <w:rFonts w:ascii="Arial Narrow" w:hAnsi="Arial Narrow" w:cs="Calibri"/>
              </w:rPr>
            </w:pPr>
            <w:r>
              <w:rPr>
                <w:rFonts w:ascii="Arial Narrow" w:hAnsi="Arial Narrow" w:cs="Calibri"/>
              </w:rPr>
              <w:t>Cheddar Cheese at least 165grams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1AB10EEA" w14:textId="11CC58B9"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600 packs</w:t>
            </w:r>
          </w:p>
        </w:tc>
        <w:tc>
          <w:tcPr>
            <w:tcW w:w="1701" w:type="dxa"/>
            <w:vMerge/>
            <w:tcBorders>
              <w:left w:val="single" w:sz="4" w:space="0" w:color="auto"/>
              <w:right w:val="single" w:sz="4" w:space="0" w:color="auto"/>
            </w:tcBorders>
            <w:vAlign w:val="center"/>
          </w:tcPr>
          <w:p w14:paraId="1595E354"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right w:val="single" w:sz="4" w:space="0" w:color="auto"/>
            </w:tcBorders>
            <w:vAlign w:val="center"/>
          </w:tcPr>
          <w:p w14:paraId="323EC976" w14:textId="77777777" w:rsidR="00871399" w:rsidRDefault="00871399" w:rsidP="00215CD4">
            <w:pPr>
              <w:spacing w:line="239" w:lineRule="auto"/>
              <w:jc w:val="center"/>
              <w:rPr>
                <w:rFonts w:ascii="Times New Roman" w:hAnsi="Times New Roman" w:cs="Times New Roman"/>
              </w:rPr>
            </w:pPr>
          </w:p>
        </w:tc>
      </w:tr>
      <w:tr w:rsidR="00871399" w:rsidRPr="008F24E6" w14:paraId="7F81D863" w14:textId="77777777" w:rsidTr="00871399">
        <w:trPr>
          <w:trHeight w:val="544"/>
        </w:trPr>
        <w:tc>
          <w:tcPr>
            <w:tcW w:w="709" w:type="dxa"/>
            <w:tcBorders>
              <w:top w:val="single" w:sz="4" w:space="0" w:color="auto"/>
              <w:left w:val="single" w:sz="4" w:space="0" w:color="auto"/>
              <w:bottom w:val="single" w:sz="4" w:space="0" w:color="auto"/>
              <w:right w:val="single" w:sz="4" w:space="0" w:color="auto"/>
            </w:tcBorders>
            <w:vAlign w:val="center"/>
          </w:tcPr>
          <w:p w14:paraId="74896A14" w14:textId="1BF10301" w:rsidR="00871399" w:rsidRPr="008F24E6" w:rsidRDefault="00871399" w:rsidP="00215CD4">
            <w:pPr>
              <w:spacing w:line="259" w:lineRule="auto"/>
              <w:ind w:right="54"/>
              <w:jc w:val="center"/>
              <w:rPr>
                <w:rFonts w:ascii="Times New Roman" w:hAnsi="Times New Roman" w:cs="Times New Roman"/>
                <w:b/>
                <w:sz w:val="20"/>
                <w:szCs w:val="20"/>
              </w:rPr>
            </w:pPr>
            <w:r>
              <w:rPr>
                <w:rFonts w:ascii="Times New Roman" w:hAnsi="Times New Roman" w:cs="Times New Roman"/>
                <w:b/>
                <w:sz w:val="20"/>
                <w:szCs w:val="20"/>
              </w:rPr>
              <w:t>26</w:t>
            </w:r>
          </w:p>
        </w:tc>
        <w:tc>
          <w:tcPr>
            <w:tcW w:w="3544" w:type="dxa"/>
            <w:tcBorders>
              <w:top w:val="single" w:sz="4" w:space="0" w:color="auto"/>
              <w:left w:val="single" w:sz="4" w:space="0" w:color="auto"/>
              <w:bottom w:val="single" w:sz="4" w:space="0" w:color="auto"/>
              <w:right w:val="single" w:sz="4" w:space="0" w:color="auto"/>
            </w:tcBorders>
            <w:vAlign w:val="center"/>
          </w:tcPr>
          <w:p w14:paraId="56B7661E" w14:textId="60FBB0C8" w:rsidR="00871399" w:rsidRDefault="00871399" w:rsidP="00215CD4">
            <w:pPr>
              <w:pStyle w:val="TableParagraph"/>
              <w:spacing w:line="237" w:lineRule="auto"/>
              <w:ind w:right="179"/>
              <w:rPr>
                <w:rFonts w:ascii="Arial Narrow" w:hAnsi="Arial Narrow" w:cs="Calibri"/>
              </w:rPr>
            </w:pPr>
            <w:r>
              <w:rPr>
                <w:rFonts w:ascii="Arial Narrow" w:hAnsi="Arial Narrow" w:cs="Calibri"/>
              </w:rPr>
              <w:t>Dried sesame seeds at least 250 grams / pack</w:t>
            </w:r>
          </w:p>
        </w:tc>
        <w:tc>
          <w:tcPr>
            <w:tcW w:w="1417" w:type="dxa"/>
            <w:tcBorders>
              <w:top w:val="single" w:sz="4" w:space="0" w:color="auto"/>
              <w:left w:val="single" w:sz="4" w:space="0" w:color="auto"/>
              <w:bottom w:val="single" w:sz="4" w:space="0" w:color="auto"/>
              <w:right w:val="single" w:sz="4" w:space="0" w:color="auto"/>
            </w:tcBorders>
            <w:vAlign w:val="center"/>
          </w:tcPr>
          <w:p w14:paraId="54D5799E" w14:textId="395880F2" w:rsidR="00871399" w:rsidRDefault="00871399" w:rsidP="00215CD4">
            <w:pPr>
              <w:spacing w:line="259" w:lineRule="auto"/>
              <w:ind w:right="63"/>
              <w:jc w:val="center"/>
              <w:rPr>
                <w:rFonts w:ascii="Times New Roman" w:hAnsi="Times New Roman" w:cs="Times New Roman"/>
              </w:rPr>
            </w:pPr>
            <w:r>
              <w:rPr>
                <w:rFonts w:ascii="Arial Narrow" w:hAnsi="Arial Narrow"/>
                <w:sz w:val="22"/>
                <w:szCs w:val="22"/>
              </w:rPr>
              <w:t>600 packs</w:t>
            </w:r>
          </w:p>
        </w:tc>
        <w:tc>
          <w:tcPr>
            <w:tcW w:w="1701" w:type="dxa"/>
            <w:vMerge/>
            <w:tcBorders>
              <w:left w:val="single" w:sz="4" w:space="0" w:color="auto"/>
              <w:bottom w:val="single" w:sz="4" w:space="0" w:color="auto"/>
              <w:right w:val="single" w:sz="4" w:space="0" w:color="auto"/>
            </w:tcBorders>
            <w:vAlign w:val="center"/>
          </w:tcPr>
          <w:p w14:paraId="1CA791BF" w14:textId="77777777" w:rsidR="00871399" w:rsidRDefault="00871399" w:rsidP="00215CD4">
            <w:pPr>
              <w:spacing w:line="259"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14:paraId="638EFCB7" w14:textId="77777777" w:rsidR="00871399" w:rsidRDefault="00871399" w:rsidP="00215CD4">
            <w:pPr>
              <w:spacing w:line="239" w:lineRule="auto"/>
              <w:jc w:val="center"/>
              <w:rPr>
                <w:rFonts w:ascii="Times New Roman" w:hAnsi="Times New Roman" w:cs="Times New Roman"/>
              </w:rPr>
            </w:pPr>
          </w:p>
        </w:tc>
      </w:tr>
    </w:tbl>
    <w:p w14:paraId="14EC2631" w14:textId="6E55689D" w:rsidR="00260450" w:rsidRDefault="00260450" w:rsidP="00260450">
      <w:pPr>
        <w:spacing w:after="11"/>
        <w:rPr>
          <w:rFonts w:ascii="Times New Roman" w:hAnsi="Times New Roman" w:cs="Times New Roman"/>
        </w:rPr>
      </w:pPr>
    </w:p>
    <w:p w14:paraId="750D28F4" w14:textId="143A8631" w:rsidR="00260450" w:rsidRPr="00521318" w:rsidRDefault="007864B2" w:rsidP="007864B2">
      <w:pPr>
        <w:spacing w:after="10" w:line="249" w:lineRule="auto"/>
        <w:rPr>
          <w:rFonts w:ascii="Times New Roman" w:eastAsia="Times New Roman" w:hAnsi="Times New Roman" w:cs="Times New Roman"/>
          <w:b/>
          <w:i/>
          <w:color w:val="1D1B11"/>
        </w:rPr>
      </w:pPr>
      <w:r w:rsidRPr="00521318">
        <w:rPr>
          <w:rFonts w:ascii="Times New Roman" w:hAnsi="Times New Roman" w:cs="Times New Roman"/>
          <w:b/>
          <w:i/>
        </w:rPr>
        <w:t xml:space="preserve">Please refer to the attached delivery schedule </w:t>
      </w:r>
    </w:p>
    <w:p w14:paraId="14E91D6B" w14:textId="15CD1DD0" w:rsidR="00260450" w:rsidRDefault="00260450" w:rsidP="00260450">
      <w:pPr>
        <w:rPr>
          <w:rFonts w:ascii="Times New Roman" w:hAnsi="Times New Roman" w:cs="Times New Roman"/>
        </w:rPr>
      </w:pPr>
    </w:p>
    <w:p w14:paraId="78FD761F" w14:textId="032EA0CE" w:rsidR="000530C4" w:rsidRDefault="000530C4" w:rsidP="00260450">
      <w:pPr>
        <w:rPr>
          <w:rFonts w:ascii="Times New Roman" w:hAnsi="Times New Roman" w:cs="Times New Roman"/>
        </w:rPr>
      </w:pPr>
    </w:p>
    <w:p w14:paraId="2EDBBE4D" w14:textId="0F63FE67" w:rsidR="000530C4" w:rsidRDefault="000530C4" w:rsidP="00260450">
      <w:pPr>
        <w:rPr>
          <w:rFonts w:ascii="Times New Roman" w:hAnsi="Times New Roman" w:cs="Times New Roman"/>
        </w:rPr>
      </w:pPr>
    </w:p>
    <w:p w14:paraId="0A235CE9" w14:textId="763EE1C4" w:rsidR="000530C4" w:rsidRDefault="000530C4" w:rsidP="00260450">
      <w:pPr>
        <w:rPr>
          <w:rFonts w:ascii="Times New Roman" w:hAnsi="Times New Roman" w:cs="Times New Roman"/>
        </w:rPr>
      </w:pPr>
    </w:p>
    <w:p w14:paraId="1ACBF511" w14:textId="3EDC66D8" w:rsidR="000530C4" w:rsidRDefault="000530C4" w:rsidP="00260450">
      <w:pPr>
        <w:rPr>
          <w:rFonts w:ascii="Times New Roman" w:hAnsi="Times New Roman" w:cs="Times New Roman"/>
        </w:rPr>
      </w:pPr>
    </w:p>
    <w:p w14:paraId="286234A0" w14:textId="736ABA9E" w:rsidR="000530C4" w:rsidRDefault="000530C4" w:rsidP="00260450">
      <w:pPr>
        <w:rPr>
          <w:rFonts w:ascii="Times New Roman" w:hAnsi="Times New Roman" w:cs="Times New Roman"/>
        </w:rPr>
      </w:pPr>
    </w:p>
    <w:p w14:paraId="608625E6" w14:textId="5FEBD8EA" w:rsidR="000530C4" w:rsidRDefault="000530C4" w:rsidP="00260450">
      <w:pPr>
        <w:rPr>
          <w:rFonts w:ascii="Times New Roman" w:hAnsi="Times New Roman" w:cs="Times New Roman"/>
        </w:rPr>
      </w:pPr>
    </w:p>
    <w:p w14:paraId="75ED75A7" w14:textId="77777777" w:rsidR="000530C4" w:rsidRDefault="000530C4"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4F2D90C" w:rsidR="00035C9D" w:rsidRDefault="00035C9D" w:rsidP="00035C9D">
      <w:pPr>
        <w:jc w:val="right"/>
        <w:rPr>
          <w:rFonts w:ascii="Times New Roman" w:eastAsia="Times New Roman" w:hAnsi="Times New Roman" w:cs="Times New Roman"/>
          <w:color w:val="1D1B11"/>
        </w:rPr>
      </w:pPr>
    </w:p>
    <w:p w14:paraId="737D5249" w14:textId="50E79DA3" w:rsidR="00BE121E" w:rsidRDefault="00BE121E" w:rsidP="00035C9D">
      <w:pPr>
        <w:jc w:val="right"/>
        <w:rPr>
          <w:rFonts w:ascii="Times New Roman" w:eastAsia="Times New Roman" w:hAnsi="Times New Roman" w:cs="Times New Roman"/>
          <w:color w:val="1D1B11"/>
        </w:rPr>
      </w:pPr>
    </w:p>
    <w:p w14:paraId="60975406" w14:textId="4F591280" w:rsidR="00B26F40" w:rsidRDefault="00B26F40" w:rsidP="00035C9D">
      <w:pPr>
        <w:jc w:val="right"/>
        <w:rPr>
          <w:rFonts w:ascii="Times New Roman" w:eastAsia="Times New Roman" w:hAnsi="Times New Roman" w:cs="Times New Roman"/>
          <w:color w:val="1D1B11"/>
        </w:rPr>
      </w:pPr>
    </w:p>
    <w:p w14:paraId="272792A4" w14:textId="40BE53BE" w:rsidR="00B26F40" w:rsidRDefault="00B26F40" w:rsidP="00035C9D">
      <w:pPr>
        <w:jc w:val="right"/>
        <w:rPr>
          <w:rFonts w:ascii="Times New Roman" w:eastAsia="Times New Roman" w:hAnsi="Times New Roman" w:cs="Times New Roman"/>
          <w:color w:val="1D1B11"/>
        </w:rPr>
      </w:pPr>
    </w:p>
    <w:p w14:paraId="609F700C" w14:textId="43FF106B" w:rsidR="00B26F40" w:rsidRDefault="00B26F40" w:rsidP="00035C9D">
      <w:pPr>
        <w:jc w:val="right"/>
        <w:rPr>
          <w:rFonts w:ascii="Times New Roman" w:eastAsia="Times New Roman" w:hAnsi="Times New Roman" w:cs="Times New Roman"/>
          <w:color w:val="1D1B11"/>
        </w:rPr>
      </w:pPr>
    </w:p>
    <w:p w14:paraId="2B25A261" w14:textId="71315331" w:rsidR="00B26F40" w:rsidRDefault="00B26F40" w:rsidP="00035C9D">
      <w:pPr>
        <w:jc w:val="right"/>
        <w:rPr>
          <w:rFonts w:ascii="Times New Roman" w:eastAsia="Times New Roman" w:hAnsi="Times New Roman" w:cs="Times New Roman"/>
          <w:color w:val="1D1B11"/>
        </w:rPr>
      </w:pPr>
    </w:p>
    <w:p w14:paraId="0C5181B5" w14:textId="77777777" w:rsidR="00B26F40" w:rsidRDefault="00B26F40" w:rsidP="00035C9D">
      <w:pPr>
        <w:jc w:val="right"/>
        <w:rPr>
          <w:rFonts w:ascii="Times New Roman" w:eastAsia="Times New Roman" w:hAnsi="Times New Roman" w:cs="Times New Roman"/>
          <w:color w:val="1D1B11"/>
        </w:rPr>
      </w:pPr>
    </w:p>
    <w:p w14:paraId="230656C7" w14:textId="02503CC7" w:rsidR="00BE121E" w:rsidRDefault="00BE121E" w:rsidP="00035C9D">
      <w:pPr>
        <w:jc w:val="right"/>
        <w:rPr>
          <w:rFonts w:ascii="Times New Roman" w:eastAsia="Times New Roman" w:hAnsi="Times New Roman" w:cs="Times New Roman"/>
          <w:color w:val="1D1B11"/>
        </w:rPr>
      </w:pPr>
    </w:p>
    <w:p w14:paraId="5B3849FA" w14:textId="4CB94783" w:rsidR="000530C4" w:rsidRDefault="000530C4" w:rsidP="00035C9D">
      <w:pPr>
        <w:jc w:val="right"/>
        <w:rPr>
          <w:rFonts w:ascii="Times New Roman" w:eastAsia="Times New Roman" w:hAnsi="Times New Roman" w:cs="Times New Roman"/>
          <w:color w:val="1D1B11"/>
        </w:rPr>
      </w:pPr>
    </w:p>
    <w:p w14:paraId="7AF93AE3" w14:textId="3C6B050A" w:rsidR="000530C4" w:rsidRDefault="000530C4" w:rsidP="00035C9D">
      <w:pPr>
        <w:jc w:val="right"/>
        <w:rPr>
          <w:rFonts w:ascii="Times New Roman" w:eastAsia="Times New Roman" w:hAnsi="Times New Roman" w:cs="Times New Roman"/>
          <w:color w:val="1D1B11"/>
        </w:rPr>
      </w:pPr>
    </w:p>
    <w:p w14:paraId="6BD4D48D" w14:textId="5362E764" w:rsidR="00932308" w:rsidRDefault="00932308" w:rsidP="00BF69DE">
      <w:pPr>
        <w:rPr>
          <w:rFonts w:ascii="Times New Roman" w:eastAsia="Times New Roman" w:hAnsi="Times New Roman" w:cs="Times New Roman"/>
          <w:color w:val="1D1B11"/>
        </w:rPr>
      </w:pP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lastRenderedPageBreak/>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11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39"/>
        <w:gridCol w:w="4410"/>
      </w:tblGrid>
      <w:tr w:rsidR="00196B9E" w:rsidRPr="008F24E6" w14:paraId="34267EAD" w14:textId="77777777" w:rsidTr="00B26F40">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39"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0F00E4">
            <w:pPr>
              <w:pStyle w:val="TableParagraph"/>
              <w:spacing w:before="133"/>
              <w:jc w:val="center"/>
              <w:rPr>
                <w:b/>
                <w:sz w:val="24"/>
              </w:rPr>
            </w:pPr>
            <w:r w:rsidRPr="008F24E6">
              <w:rPr>
                <w:b/>
                <w:sz w:val="24"/>
              </w:rPr>
              <w:t>Statement of Compliance</w:t>
            </w:r>
          </w:p>
        </w:tc>
      </w:tr>
      <w:tr w:rsidR="00196B9E" w:rsidRPr="008F24E6" w14:paraId="0C05B752" w14:textId="77777777" w:rsidTr="00B26F40">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39"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0F00E4" w:rsidRPr="008F24E6" w14:paraId="14493C98" w14:textId="77777777" w:rsidTr="00B26F40">
        <w:trPr>
          <w:trHeight w:val="532"/>
        </w:trPr>
        <w:tc>
          <w:tcPr>
            <w:tcW w:w="720" w:type="dxa"/>
            <w:vAlign w:val="center"/>
          </w:tcPr>
          <w:p w14:paraId="00D87720" w14:textId="77777777" w:rsidR="000F00E4" w:rsidRPr="008F24E6" w:rsidRDefault="000F00E4" w:rsidP="000F00E4">
            <w:pPr>
              <w:pStyle w:val="TableParagraph"/>
              <w:spacing w:before="1"/>
              <w:jc w:val="center"/>
            </w:pPr>
          </w:p>
        </w:tc>
        <w:tc>
          <w:tcPr>
            <w:tcW w:w="4989" w:type="dxa"/>
            <w:gridSpan w:val="3"/>
            <w:vAlign w:val="center"/>
          </w:tcPr>
          <w:p w14:paraId="09D4C958" w14:textId="77F2A5EF" w:rsidR="000F00E4" w:rsidRPr="000F00E4" w:rsidRDefault="000F00E4" w:rsidP="00215CD4">
            <w:pPr>
              <w:pStyle w:val="TableParagraph"/>
              <w:spacing w:before="38"/>
              <w:rPr>
                <w:b/>
                <w:sz w:val="24"/>
                <w:szCs w:val="24"/>
              </w:rPr>
            </w:pPr>
            <w:r w:rsidRPr="000F00E4">
              <w:rPr>
                <w:b/>
                <w:sz w:val="24"/>
                <w:szCs w:val="24"/>
              </w:rPr>
              <w:t xml:space="preserve">Can Comply the following </w:t>
            </w:r>
            <w:r w:rsidR="00215CD4">
              <w:rPr>
                <w:b/>
                <w:sz w:val="24"/>
                <w:szCs w:val="24"/>
              </w:rPr>
              <w:t>Grocery Items</w:t>
            </w:r>
          </w:p>
        </w:tc>
        <w:tc>
          <w:tcPr>
            <w:tcW w:w="4410" w:type="dxa"/>
            <w:vAlign w:val="center"/>
          </w:tcPr>
          <w:p w14:paraId="433CF329" w14:textId="0DE605C8" w:rsidR="000F00E4" w:rsidRPr="000F00E4" w:rsidRDefault="000F00E4" w:rsidP="000F00E4">
            <w:pPr>
              <w:pStyle w:val="TableParagraph"/>
              <w:rPr>
                <w:b/>
                <w:sz w:val="24"/>
              </w:rPr>
            </w:pPr>
            <w:r w:rsidRPr="000F00E4">
              <w:rPr>
                <w:b/>
                <w:i/>
                <w:sz w:val="24"/>
              </w:rPr>
              <w:t>Please indicate “Comply” or “Not Comply”</w:t>
            </w:r>
          </w:p>
        </w:tc>
      </w:tr>
      <w:tr w:rsidR="00B26F40" w:rsidRPr="008F24E6" w14:paraId="48CF9C25" w14:textId="77777777" w:rsidTr="00B26F40">
        <w:trPr>
          <w:trHeight w:val="532"/>
        </w:trPr>
        <w:tc>
          <w:tcPr>
            <w:tcW w:w="720" w:type="dxa"/>
            <w:vAlign w:val="center"/>
          </w:tcPr>
          <w:p w14:paraId="777FF487" w14:textId="4F110E6F" w:rsidR="00B26F40" w:rsidRDefault="00B26F40" w:rsidP="00B26F40">
            <w:pPr>
              <w:pStyle w:val="TableParagraph"/>
              <w:spacing w:before="1"/>
              <w:jc w:val="center"/>
            </w:pPr>
            <w:r>
              <w:rPr>
                <w:b/>
                <w:sz w:val="20"/>
                <w:szCs w:val="20"/>
              </w:rPr>
              <w:t>1</w:t>
            </w:r>
          </w:p>
        </w:tc>
        <w:tc>
          <w:tcPr>
            <w:tcW w:w="720" w:type="dxa"/>
            <w:vAlign w:val="center"/>
          </w:tcPr>
          <w:p w14:paraId="02D4CA32" w14:textId="28CAB67F" w:rsidR="00B26F40" w:rsidRDefault="00B26F40" w:rsidP="00B26F40">
            <w:pPr>
              <w:pStyle w:val="TableParagraph"/>
              <w:spacing w:before="17"/>
              <w:jc w:val="center"/>
            </w:pPr>
            <w:r>
              <w:rPr>
                <w:rFonts w:ascii="Arial Narrow" w:hAnsi="Arial Narrow" w:cs="Calibri"/>
              </w:rPr>
              <w:t>1800</w:t>
            </w:r>
          </w:p>
        </w:tc>
        <w:tc>
          <w:tcPr>
            <w:tcW w:w="630" w:type="dxa"/>
            <w:vAlign w:val="center"/>
          </w:tcPr>
          <w:p w14:paraId="385D8A0D" w14:textId="285AA4CC"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7785DCCE" w14:textId="75503989" w:rsidR="00B26F40" w:rsidRDefault="00B26F40" w:rsidP="00B26F40">
            <w:pPr>
              <w:pStyle w:val="TableParagraph"/>
              <w:spacing w:before="38"/>
              <w:rPr>
                <w:rFonts w:ascii="Arial Narrow" w:hAnsi="Arial Narrow" w:cs="Calibri"/>
              </w:rPr>
            </w:pPr>
            <w:r>
              <w:rPr>
                <w:rFonts w:ascii="Arial Narrow" w:hAnsi="Arial Narrow" w:cs="Calibri"/>
              </w:rPr>
              <w:t>Vegetable Oil, at least  485 ml / pack</w:t>
            </w:r>
          </w:p>
        </w:tc>
        <w:tc>
          <w:tcPr>
            <w:tcW w:w="4410" w:type="dxa"/>
            <w:vAlign w:val="center"/>
          </w:tcPr>
          <w:p w14:paraId="6574B1A3" w14:textId="77777777" w:rsidR="00B26F40" w:rsidRPr="008F24E6" w:rsidRDefault="00B26F40" w:rsidP="00B26F40">
            <w:pPr>
              <w:pStyle w:val="TableParagraph"/>
              <w:rPr>
                <w:sz w:val="24"/>
              </w:rPr>
            </w:pPr>
          </w:p>
        </w:tc>
      </w:tr>
      <w:tr w:rsidR="00B26F40" w:rsidRPr="008F24E6" w14:paraId="73DD2D1E" w14:textId="77777777" w:rsidTr="00B26F40">
        <w:trPr>
          <w:trHeight w:val="532"/>
        </w:trPr>
        <w:tc>
          <w:tcPr>
            <w:tcW w:w="720" w:type="dxa"/>
            <w:vAlign w:val="center"/>
          </w:tcPr>
          <w:p w14:paraId="5FA620CA" w14:textId="5C638AAB" w:rsidR="00B26F40" w:rsidRDefault="00B26F40" w:rsidP="00B26F40">
            <w:pPr>
              <w:pStyle w:val="TableParagraph"/>
              <w:spacing w:before="1"/>
              <w:jc w:val="center"/>
            </w:pPr>
            <w:r>
              <w:rPr>
                <w:b/>
                <w:sz w:val="20"/>
                <w:szCs w:val="20"/>
              </w:rPr>
              <w:t>2</w:t>
            </w:r>
          </w:p>
        </w:tc>
        <w:tc>
          <w:tcPr>
            <w:tcW w:w="720" w:type="dxa"/>
            <w:vAlign w:val="center"/>
          </w:tcPr>
          <w:p w14:paraId="0344CE10" w14:textId="03C7FA5C" w:rsidR="00B26F40" w:rsidRDefault="00B26F40" w:rsidP="00B26F40">
            <w:pPr>
              <w:pStyle w:val="TableParagraph"/>
              <w:spacing w:before="17"/>
              <w:jc w:val="center"/>
            </w:pPr>
            <w:r>
              <w:rPr>
                <w:rFonts w:ascii="Arial Narrow" w:hAnsi="Arial Narrow" w:cs="Calibri"/>
              </w:rPr>
              <w:t>2400</w:t>
            </w:r>
          </w:p>
        </w:tc>
        <w:tc>
          <w:tcPr>
            <w:tcW w:w="630" w:type="dxa"/>
            <w:vAlign w:val="center"/>
          </w:tcPr>
          <w:p w14:paraId="01A1E5C7" w14:textId="3870F9BB"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3AF8ABFB" w14:textId="21BC260C" w:rsidR="00B26F40" w:rsidRDefault="00B26F40" w:rsidP="00B26F40">
            <w:pPr>
              <w:pStyle w:val="TableParagraph"/>
              <w:spacing w:before="38"/>
              <w:rPr>
                <w:rFonts w:ascii="Arial Narrow" w:hAnsi="Arial Narrow" w:cs="Calibri"/>
              </w:rPr>
            </w:pPr>
            <w:r>
              <w:rPr>
                <w:rFonts w:ascii="Arial Narrow" w:hAnsi="Arial Narrow" w:cs="Calibri"/>
              </w:rPr>
              <w:t>Flour, All Purpose, 1 kg per pack</w:t>
            </w:r>
          </w:p>
        </w:tc>
        <w:tc>
          <w:tcPr>
            <w:tcW w:w="4410" w:type="dxa"/>
            <w:vAlign w:val="center"/>
          </w:tcPr>
          <w:p w14:paraId="70EA9EDB" w14:textId="77777777" w:rsidR="00B26F40" w:rsidRPr="008F24E6" w:rsidRDefault="00B26F40" w:rsidP="00B26F40">
            <w:pPr>
              <w:pStyle w:val="TableParagraph"/>
              <w:rPr>
                <w:sz w:val="24"/>
              </w:rPr>
            </w:pPr>
          </w:p>
        </w:tc>
      </w:tr>
      <w:tr w:rsidR="00B26F40" w:rsidRPr="008F24E6" w14:paraId="1F8F6EA2" w14:textId="77777777" w:rsidTr="00B26F40">
        <w:trPr>
          <w:trHeight w:val="532"/>
        </w:trPr>
        <w:tc>
          <w:tcPr>
            <w:tcW w:w="720" w:type="dxa"/>
            <w:vAlign w:val="center"/>
          </w:tcPr>
          <w:p w14:paraId="0718D7F4" w14:textId="71CBB3DC" w:rsidR="00B26F40" w:rsidRDefault="00B26F40" w:rsidP="00B26F40">
            <w:pPr>
              <w:pStyle w:val="TableParagraph"/>
              <w:spacing w:before="1"/>
              <w:jc w:val="center"/>
            </w:pPr>
            <w:r>
              <w:rPr>
                <w:b/>
                <w:sz w:val="20"/>
                <w:szCs w:val="20"/>
              </w:rPr>
              <w:t>3</w:t>
            </w:r>
          </w:p>
        </w:tc>
        <w:tc>
          <w:tcPr>
            <w:tcW w:w="720" w:type="dxa"/>
            <w:vAlign w:val="center"/>
          </w:tcPr>
          <w:p w14:paraId="5F216F73" w14:textId="29DC5531" w:rsidR="00B26F40" w:rsidRDefault="00B26F40" w:rsidP="00B26F40">
            <w:pPr>
              <w:pStyle w:val="TableParagraph"/>
              <w:spacing w:before="17"/>
              <w:jc w:val="center"/>
            </w:pPr>
            <w:r>
              <w:rPr>
                <w:rFonts w:ascii="Arial Narrow" w:hAnsi="Arial Narrow" w:cs="Calibri"/>
              </w:rPr>
              <w:t>1200</w:t>
            </w:r>
          </w:p>
        </w:tc>
        <w:tc>
          <w:tcPr>
            <w:tcW w:w="630" w:type="dxa"/>
            <w:vAlign w:val="center"/>
          </w:tcPr>
          <w:p w14:paraId="20BD7761" w14:textId="612949AE"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1F998D98" w14:textId="4A0C55C7" w:rsidR="00B26F40" w:rsidRDefault="00B26F40" w:rsidP="00B26F40">
            <w:pPr>
              <w:pStyle w:val="TableParagraph"/>
              <w:spacing w:before="38"/>
              <w:rPr>
                <w:rFonts w:ascii="Arial Narrow" w:hAnsi="Arial Narrow" w:cs="Calibri"/>
              </w:rPr>
            </w:pPr>
            <w:r>
              <w:rPr>
                <w:rFonts w:ascii="Arial Narrow" w:hAnsi="Arial Narrow" w:cs="Calibri"/>
              </w:rPr>
              <w:t>Baking powder, at least 50 grams/pack</w:t>
            </w:r>
          </w:p>
        </w:tc>
        <w:tc>
          <w:tcPr>
            <w:tcW w:w="4410" w:type="dxa"/>
            <w:vAlign w:val="center"/>
          </w:tcPr>
          <w:p w14:paraId="60D9D363" w14:textId="77777777" w:rsidR="00B26F40" w:rsidRPr="008F24E6" w:rsidRDefault="00B26F40" w:rsidP="00B26F40">
            <w:pPr>
              <w:pStyle w:val="TableParagraph"/>
              <w:rPr>
                <w:sz w:val="24"/>
              </w:rPr>
            </w:pPr>
          </w:p>
        </w:tc>
      </w:tr>
      <w:tr w:rsidR="00B26F40" w:rsidRPr="008F24E6" w14:paraId="5C26937B" w14:textId="77777777" w:rsidTr="00B26F40">
        <w:trPr>
          <w:trHeight w:val="532"/>
        </w:trPr>
        <w:tc>
          <w:tcPr>
            <w:tcW w:w="720" w:type="dxa"/>
            <w:vAlign w:val="center"/>
          </w:tcPr>
          <w:p w14:paraId="5C940561" w14:textId="2EBFF4C9" w:rsidR="00B26F40" w:rsidRDefault="00B26F40" w:rsidP="00B26F40">
            <w:pPr>
              <w:pStyle w:val="TableParagraph"/>
              <w:spacing w:before="1"/>
              <w:jc w:val="center"/>
            </w:pPr>
            <w:r>
              <w:rPr>
                <w:b/>
                <w:sz w:val="20"/>
                <w:szCs w:val="20"/>
              </w:rPr>
              <w:t>4</w:t>
            </w:r>
          </w:p>
        </w:tc>
        <w:tc>
          <w:tcPr>
            <w:tcW w:w="720" w:type="dxa"/>
            <w:vAlign w:val="center"/>
          </w:tcPr>
          <w:p w14:paraId="359F53D9" w14:textId="04BD145E" w:rsidR="00B26F40" w:rsidRDefault="00B26F40" w:rsidP="00B26F40">
            <w:pPr>
              <w:pStyle w:val="TableParagraph"/>
              <w:spacing w:before="17"/>
              <w:jc w:val="center"/>
            </w:pPr>
            <w:r>
              <w:rPr>
                <w:rFonts w:ascii="Arial Narrow" w:hAnsi="Arial Narrow" w:cs="Calibri"/>
              </w:rPr>
              <w:t>3000</w:t>
            </w:r>
          </w:p>
        </w:tc>
        <w:tc>
          <w:tcPr>
            <w:tcW w:w="630" w:type="dxa"/>
            <w:vAlign w:val="center"/>
          </w:tcPr>
          <w:p w14:paraId="3C607E1B" w14:textId="07FC94BF"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5CD29637" w14:textId="56438EB4" w:rsidR="00B26F40" w:rsidRDefault="00B26F40" w:rsidP="00B26F40">
            <w:pPr>
              <w:pStyle w:val="TableParagraph"/>
              <w:spacing w:before="38"/>
              <w:rPr>
                <w:rFonts w:ascii="Arial Narrow" w:hAnsi="Arial Narrow" w:cs="Calibri"/>
              </w:rPr>
            </w:pPr>
            <w:r>
              <w:rPr>
                <w:rFonts w:ascii="Arial Narrow" w:hAnsi="Arial Narrow" w:cs="Calibri"/>
              </w:rPr>
              <w:t>Brown Sugar ,500 grams / pack</w:t>
            </w:r>
          </w:p>
        </w:tc>
        <w:tc>
          <w:tcPr>
            <w:tcW w:w="4410" w:type="dxa"/>
            <w:vAlign w:val="center"/>
          </w:tcPr>
          <w:p w14:paraId="15D9B5F7" w14:textId="77777777" w:rsidR="00B26F40" w:rsidRPr="008F24E6" w:rsidRDefault="00B26F40" w:rsidP="00B26F40">
            <w:pPr>
              <w:pStyle w:val="TableParagraph"/>
              <w:rPr>
                <w:sz w:val="24"/>
              </w:rPr>
            </w:pPr>
          </w:p>
        </w:tc>
      </w:tr>
      <w:tr w:rsidR="00B26F40" w:rsidRPr="008F24E6" w14:paraId="178D0622" w14:textId="77777777" w:rsidTr="00B26F40">
        <w:trPr>
          <w:trHeight w:val="532"/>
        </w:trPr>
        <w:tc>
          <w:tcPr>
            <w:tcW w:w="720" w:type="dxa"/>
            <w:vAlign w:val="center"/>
          </w:tcPr>
          <w:p w14:paraId="6038FC92" w14:textId="151E9239" w:rsidR="00B26F40" w:rsidRDefault="00B26F40" w:rsidP="00B26F40">
            <w:pPr>
              <w:pStyle w:val="TableParagraph"/>
              <w:spacing w:before="1"/>
              <w:jc w:val="center"/>
            </w:pPr>
            <w:r>
              <w:rPr>
                <w:b/>
                <w:sz w:val="20"/>
                <w:szCs w:val="20"/>
              </w:rPr>
              <w:t>5</w:t>
            </w:r>
          </w:p>
        </w:tc>
        <w:tc>
          <w:tcPr>
            <w:tcW w:w="720" w:type="dxa"/>
            <w:vAlign w:val="center"/>
          </w:tcPr>
          <w:p w14:paraId="053E630E" w14:textId="64C30C46" w:rsidR="00B26F40" w:rsidRDefault="00B26F40" w:rsidP="00B26F40">
            <w:pPr>
              <w:pStyle w:val="TableParagraph"/>
              <w:spacing w:before="17"/>
              <w:jc w:val="center"/>
            </w:pPr>
            <w:r>
              <w:rPr>
                <w:rFonts w:ascii="Arial Narrow" w:hAnsi="Arial Narrow" w:cs="Calibri"/>
              </w:rPr>
              <w:t>3000</w:t>
            </w:r>
          </w:p>
        </w:tc>
        <w:tc>
          <w:tcPr>
            <w:tcW w:w="630" w:type="dxa"/>
            <w:vAlign w:val="center"/>
          </w:tcPr>
          <w:p w14:paraId="456AC6C9" w14:textId="7FE31283"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2C58D76D" w14:textId="78C6804E" w:rsidR="00B26F40" w:rsidRDefault="00B26F40" w:rsidP="00B26F40">
            <w:pPr>
              <w:pStyle w:val="TableParagraph"/>
              <w:spacing w:before="38"/>
              <w:rPr>
                <w:rFonts w:ascii="Arial Narrow" w:hAnsi="Arial Narrow" w:cs="Calibri"/>
              </w:rPr>
            </w:pPr>
            <w:r>
              <w:rPr>
                <w:rFonts w:ascii="Arial Narrow" w:hAnsi="Arial Narrow" w:cs="Calibri"/>
              </w:rPr>
              <w:t>White Sugar, 500 grams/ pack</w:t>
            </w:r>
          </w:p>
        </w:tc>
        <w:tc>
          <w:tcPr>
            <w:tcW w:w="4410" w:type="dxa"/>
            <w:vAlign w:val="center"/>
          </w:tcPr>
          <w:p w14:paraId="674D323C" w14:textId="77777777" w:rsidR="00B26F40" w:rsidRPr="008F24E6" w:rsidRDefault="00B26F40" w:rsidP="00B26F40">
            <w:pPr>
              <w:pStyle w:val="TableParagraph"/>
              <w:rPr>
                <w:sz w:val="24"/>
              </w:rPr>
            </w:pPr>
          </w:p>
        </w:tc>
      </w:tr>
      <w:tr w:rsidR="00B26F40" w:rsidRPr="008F24E6" w14:paraId="2078AA95" w14:textId="77777777" w:rsidTr="00B26F40">
        <w:trPr>
          <w:trHeight w:val="532"/>
        </w:trPr>
        <w:tc>
          <w:tcPr>
            <w:tcW w:w="720" w:type="dxa"/>
            <w:vAlign w:val="center"/>
          </w:tcPr>
          <w:p w14:paraId="18311421" w14:textId="50DC47F5" w:rsidR="00B26F40" w:rsidRDefault="00B26F40" w:rsidP="00B26F40">
            <w:pPr>
              <w:pStyle w:val="TableParagraph"/>
              <w:spacing w:before="1"/>
              <w:jc w:val="center"/>
            </w:pPr>
            <w:r>
              <w:rPr>
                <w:b/>
                <w:sz w:val="20"/>
                <w:szCs w:val="20"/>
              </w:rPr>
              <w:lastRenderedPageBreak/>
              <w:t>6</w:t>
            </w:r>
          </w:p>
        </w:tc>
        <w:tc>
          <w:tcPr>
            <w:tcW w:w="720" w:type="dxa"/>
            <w:vAlign w:val="center"/>
          </w:tcPr>
          <w:p w14:paraId="2DDDFE4C" w14:textId="29BAC720"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387167F3" w14:textId="454A3575"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71ADB3E9" w14:textId="72352645" w:rsidR="00B26F40" w:rsidRDefault="00B26F40" w:rsidP="00B26F40">
            <w:pPr>
              <w:pStyle w:val="TableParagraph"/>
              <w:spacing w:before="38"/>
              <w:rPr>
                <w:rFonts w:ascii="Arial Narrow" w:hAnsi="Arial Narrow" w:cs="Calibri"/>
              </w:rPr>
            </w:pPr>
            <w:proofErr w:type="spellStart"/>
            <w:r>
              <w:rPr>
                <w:rFonts w:ascii="Arial Narrow" w:hAnsi="Arial Narrow" w:cs="Calibri"/>
              </w:rPr>
              <w:t>Sotanghon</w:t>
            </w:r>
            <w:proofErr w:type="spellEnd"/>
            <w:r>
              <w:rPr>
                <w:rFonts w:ascii="Arial Narrow" w:hAnsi="Arial Narrow" w:cs="Calibri"/>
              </w:rPr>
              <w:t xml:space="preserve"> Noodles,  at least 200 grams  / pack</w:t>
            </w:r>
          </w:p>
        </w:tc>
        <w:tc>
          <w:tcPr>
            <w:tcW w:w="4410" w:type="dxa"/>
            <w:vAlign w:val="center"/>
          </w:tcPr>
          <w:p w14:paraId="2FDBDB4B" w14:textId="77777777" w:rsidR="00B26F40" w:rsidRPr="008F24E6" w:rsidRDefault="00B26F40" w:rsidP="00B26F40">
            <w:pPr>
              <w:pStyle w:val="TableParagraph"/>
              <w:rPr>
                <w:sz w:val="24"/>
              </w:rPr>
            </w:pPr>
          </w:p>
        </w:tc>
      </w:tr>
      <w:tr w:rsidR="00B26F40" w:rsidRPr="008F24E6" w14:paraId="08DB0989" w14:textId="77777777" w:rsidTr="00B26F40">
        <w:trPr>
          <w:trHeight w:val="532"/>
        </w:trPr>
        <w:tc>
          <w:tcPr>
            <w:tcW w:w="720" w:type="dxa"/>
            <w:vAlign w:val="center"/>
          </w:tcPr>
          <w:p w14:paraId="5034E3E7" w14:textId="2DC16523" w:rsidR="00B26F40" w:rsidRDefault="00B26F40" w:rsidP="00B26F40">
            <w:pPr>
              <w:pStyle w:val="TableParagraph"/>
              <w:spacing w:before="1"/>
              <w:jc w:val="center"/>
            </w:pPr>
            <w:r>
              <w:rPr>
                <w:b/>
                <w:sz w:val="20"/>
                <w:szCs w:val="20"/>
              </w:rPr>
              <w:t>7</w:t>
            </w:r>
          </w:p>
        </w:tc>
        <w:tc>
          <w:tcPr>
            <w:tcW w:w="720" w:type="dxa"/>
            <w:vAlign w:val="center"/>
          </w:tcPr>
          <w:p w14:paraId="18180397" w14:textId="7D75ED77"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6C4E7632" w14:textId="4AF1ABBC"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19193ACD" w14:textId="7C0A21AB" w:rsidR="00B26F40" w:rsidRDefault="00B26F40" w:rsidP="00B26F40">
            <w:pPr>
              <w:pStyle w:val="TableParagraph"/>
              <w:spacing w:before="38"/>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Canton, at least  454 grams / pack</w:t>
            </w:r>
          </w:p>
        </w:tc>
        <w:tc>
          <w:tcPr>
            <w:tcW w:w="4410" w:type="dxa"/>
            <w:vAlign w:val="center"/>
          </w:tcPr>
          <w:p w14:paraId="77F18DD5" w14:textId="77777777" w:rsidR="00B26F40" w:rsidRPr="008F24E6" w:rsidRDefault="00B26F40" w:rsidP="00B26F40">
            <w:pPr>
              <w:pStyle w:val="TableParagraph"/>
              <w:rPr>
                <w:sz w:val="24"/>
              </w:rPr>
            </w:pPr>
          </w:p>
        </w:tc>
      </w:tr>
      <w:tr w:rsidR="00B26F40" w:rsidRPr="008F24E6" w14:paraId="54E538D9" w14:textId="77777777" w:rsidTr="00B26F40">
        <w:trPr>
          <w:trHeight w:val="532"/>
        </w:trPr>
        <w:tc>
          <w:tcPr>
            <w:tcW w:w="720" w:type="dxa"/>
            <w:vAlign w:val="center"/>
          </w:tcPr>
          <w:p w14:paraId="560988A3" w14:textId="6F51AF1A" w:rsidR="00B26F40" w:rsidRDefault="00B26F40" w:rsidP="00B26F40">
            <w:pPr>
              <w:pStyle w:val="TableParagraph"/>
              <w:spacing w:before="1"/>
              <w:jc w:val="center"/>
            </w:pPr>
            <w:r>
              <w:rPr>
                <w:b/>
                <w:sz w:val="20"/>
                <w:szCs w:val="20"/>
              </w:rPr>
              <w:t>8</w:t>
            </w:r>
          </w:p>
        </w:tc>
        <w:tc>
          <w:tcPr>
            <w:tcW w:w="720" w:type="dxa"/>
            <w:vAlign w:val="center"/>
          </w:tcPr>
          <w:p w14:paraId="46CBB413" w14:textId="3023DC14"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0FC81519" w14:textId="34562A28"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09DE0B8B" w14:textId="2BBAA006" w:rsidR="00B26F40" w:rsidRDefault="00B26F40" w:rsidP="00B26F40">
            <w:pPr>
              <w:pStyle w:val="TableParagraph"/>
              <w:spacing w:before="38"/>
              <w:rPr>
                <w:rFonts w:ascii="Arial Narrow" w:hAnsi="Arial Narrow" w:cs="Calibri"/>
              </w:rPr>
            </w:pPr>
            <w:proofErr w:type="spellStart"/>
            <w:r>
              <w:rPr>
                <w:rFonts w:ascii="Arial Narrow" w:hAnsi="Arial Narrow" w:cs="Calibri"/>
              </w:rPr>
              <w:t>Pancit</w:t>
            </w:r>
            <w:proofErr w:type="spellEnd"/>
            <w:r>
              <w:rPr>
                <w:rFonts w:ascii="Arial Narrow" w:hAnsi="Arial Narrow" w:cs="Calibri"/>
              </w:rPr>
              <w:t xml:space="preserve"> </w:t>
            </w:r>
            <w:proofErr w:type="spellStart"/>
            <w:r>
              <w:rPr>
                <w:rFonts w:ascii="Arial Narrow" w:hAnsi="Arial Narrow" w:cs="Calibri"/>
              </w:rPr>
              <w:t>Bihon</w:t>
            </w:r>
            <w:proofErr w:type="spellEnd"/>
            <w:r>
              <w:rPr>
                <w:rFonts w:ascii="Arial Narrow" w:hAnsi="Arial Narrow" w:cs="Calibri"/>
              </w:rPr>
              <w:t>, at least 454grams/ pack</w:t>
            </w:r>
          </w:p>
        </w:tc>
        <w:tc>
          <w:tcPr>
            <w:tcW w:w="4410" w:type="dxa"/>
            <w:vAlign w:val="center"/>
          </w:tcPr>
          <w:p w14:paraId="266D9476" w14:textId="77777777" w:rsidR="00B26F40" w:rsidRPr="008F24E6" w:rsidRDefault="00B26F40" w:rsidP="00B26F40">
            <w:pPr>
              <w:pStyle w:val="TableParagraph"/>
              <w:rPr>
                <w:sz w:val="24"/>
              </w:rPr>
            </w:pPr>
          </w:p>
        </w:tc>
      </w:tr>
      <w:tr w:rsidR="00B26F40" w:rsidRPr="008F24E6" w14:paraId="721E6CBB" w14:textId="77777777" w:rsidTr="00B26F40">
        <w:trPr>
          <w:trHeight w:val="532"/>
        </w:trPr>
        <w:tc>
          <w:tcPr>
            <w:tcW w:w="720" w:type="dxa"/>
            <w:vAlign w:val="center"/>
          </w:tcPr>
          <w:p w14:paraId="78C2CFB2" w14:textId="2BB76BE9" w:rsidR="00B26F40" w:rsidRDefault="00B26F40" w:rsidP="00B26F40">
            <w:pPr>
              <w:pStyle w:val="TableParagraph"/>
              <w:spacing w:before="1"/>
              <w:jc w:val="center"/>
            </w:pPr>
            <w:r>
              <w:rPr>
                <w:b/>
                <w:sz w:val="20"/>
                <w:szCs w:val="20"/>
              </w:rPr>
              <w:t>9</w:t>
            </w:r>
          </w:p>
        </w:tc>
        <w:tc>
          <w:tcPr>
            <w:tcW w:w="720" w:type="dxa"/>
            <w:vAlign w:val="center"/>
          </w:tcPr>
          <w:p w14:paraId="64A6CAF6" w14:textId="6ABEA9D4"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6DC51D66" w14:textId="689C18B8"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3E05D0AF" w14:textId="3199C63F" w:rsidR="00B26F40" w:rsidRDefault="00B26F40" w:rsidP="00B26F40">
            <w:pPr>
              <w:pStyle w:val="TableParagraph"/>
              <w:spacing w:before="38"/>
              <w:rPr>
                <w:rFonts w:ascii="Arial Narrow" w:hAnsi="Arial Narrow" w:cs="Calibri"/>
              </w:rPr>
            </w:pPr>
            <w:r>
              <w:rPr>
                <w:rFonts w:ascii="Arial Narrow" w:hAnsi="Arial Narrow" w:cs="Calibri"/>
              </w:rPr>
              <w:t>Macaroni Pasta, elbow,  at least 400 grams / pack</w:t>
            </w:r>
          </w:p>
        </w:tc>
        <w:tc>
          <w:tcPr>
            <w:tcW w:w="4410" w:type="dxa"/>
            <w:vAlign w:val="center"/>
          </w:tcPr>
          <w:p w14:paraId="0023A285" w14:textId="77777777" w:rsidR="00B26F40" w:rsidRPr="008F24E6" w:rsidRDefault="00B26F40" w:rsidP="00B26F40">
            <w:pPr>
              <w:pStyle w:val="TableParagraph"/>
              <w:rPr>
                <w:sz w:val="24"/>
              </w:rPr>
            </w:pPr>
          </w:p>
        </w:tc>
      </w:tr>
      <w:tr w:rsidR="00B26F40" w:rsidRPr="008F24E6" w14:paraId="361E754D" w14:textId="77777777" w:rsidTr="00B26F40">
        <w:trPr>
          <w:trHeight w:val="532"/>
        </w:trPr>
        <w:tc>
          <w:tcPr>
            <w:tcW w:w="720" w:type="dxa"/>
            <w:vAlign w:val="center"/>
          </w:tcPr>
          <w:p w14:paraId="6BB10C63" w14:textId="36B3A00A" w:rsidR="00B26F40" w:rsidRDefault="00B26F40" w:rsidP="00B26F40">
            <w:pPr>
              <w:pStyle w:val="TableParagraph"/>
              <w:spacing w:before="1"/>
              <w:jc w:val="center"/>
            </w:pPr>
            <w:r>
              <w:rPr>
                <w:b/>
                <w:sz w:val="20"/>
                <w:szCs w:val="20"/>
              </w:rPr>
              <w:t>10</w:t>
            </w:r>
          </w:p>
        </w:tc>
        <w:tc>
          <w:tcPr>
            <w:tcW w:w="720" w:type="dxa"/>
            <w:vAlign w:val="center"/>
          </w:tcPr>
          <w:p w14:paraId="0235152D" w14:textId="2F861D8E"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4979FF57" w14:textId="476D4307"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68459BF3" w14:textId="73571DF9" w:rsidR="00B26F40" w:rsidRDefault="00B26F40" w:rsidP="00B26F40">
            <w:pPr>
              <w:pStyle w:val="TableParagraph"/>
              <w:spacing w:before="38"/>
              <w:rPr>
                <w:rFonts w:ascii="Arial Narrow" w:hAnsi="Arial Narrow" w:cs="Calibri"/>
              </w:rPr>
            </w:pPr>
            <w:r>
              <w:rPr>
                <w:rFonts w:ascii="Arial Narrow" w:hAnsi="Arial Narrow" w:cs="Calibri"/>
              </w:rPr>
              <w:t>Bundle Spaghetti pasta( at least 900grams/pack) and Spaghetti Sauce   ( at least 850  grams/ pack)</w:t>
            </w:r>
          </w:p>
        </w:tc>
        <w:tc>
          <w:tcPr>
            <w:tcW w:w="4410" w:type="dxa"/>
            <w:vAlign w:val="center"/>
          </w:tcPr>
          <w:p w14:paraId="517CA6F9" w14:textId="77777777" w:rsidR="00B26F40" w:rsidRPr="008F24E6" w:rsidRDefault="00B26F40" w:rsidP="00B26F40">
            <w:pPr>
              <w:pStyle w:val="TableParagraph"/>
              <w:rPr>
                <w:sz w:val="24"/>
              </w:rPr>
            </w:pPr>
          </w:p>
        </w:tc>
      </w:tr>
      <w:tr w:rsidR="00B26F40" w:rsidRPr="008F24E6" w14:paraId="0AC8817E" w14:textId="77777777" w:rsidTr="00B26F40">
        <w:trPr>
          <w:trHeight w:val="532"/>
        </w:trPr>
        <w:tc>
          <w:tcPr>
            <w:tcW w:w="720" w:type="dxa"/>
            <w:vAlign w:val="center"/>
          </w:tcPr>
          <w:p w14:paraId="4986D274" w14:textId="240F63AB" w:rsidR="00B26F40" w:rsidRDefault="00B26F40" w:rsidP="00B26F40">
            <w:pPr>
              <w:pStyle w:val="TableParagraph"/>
              <w:spacing w:before="1"/>
              <w:jc w:val="center"/>
            </w:pPr>
            <w:r>
              <w:rPr>
                <w:b/>
                <w:sz w:val="20"/>
                <w:szCs w:val="20"/>
              </w:rPr>
              <w:t>11</w:t>
            </w:r>
          </w:p>
        </w:tc>
        <w:tc>
          <w:tcPr>
            <w:tcW w:w="720" w:type="dxa"/>
            <w:vAlign w:val="center"/>
          </w:tcPr>
          <w:p w14:paraId="544490EB" w14:textId="4728ADDF" w:rsidR="00B26F40" w:rsidRDefault="00B26F40" w:rsidP="00B26F40">
            <w:pPr>
              <w:pStyle w:val="TableParagraph"/>
              <w:spacing w:before="17"/>
              <w:jc w:val="center"/>
            </w:pPr>
            <w:r>
              <w:rPr>
                <w:rFonts w:ascii="Arial Narrow" w:hAnsi="Arial Narrow" w:cs="Calibri"/>
              </w:rPr>
              <w:t>2500</w:t>
            </w:r>
          </w:p>
        </w:tc>
        <w:tc>
          <w:tcPr>
            <w:tcW w:w="630" w:type="dxa"/>
            <w:vAlign w:val="center"/>
          </w:tcPr>
          <w:p w14:paraId="65786CF9" w14:textId="45B14ADE" w:rsidR="00B26F40" w:rsidRDefault="00B26F40" w:rsidP="00B26F40">
            <w:pPr>
              <w:pStyle w:val="TableParagraph"/>
              <w:spacing w:line="292" w:lineRule="exact"/>
              <w:jc w:val="center"/>
            </w:pPr>
            <w:r>
              <w:rPr>
                <w:rFonts w:ascii="Calibri Light" w:hAnsi="Calibri Light" w:cs="Calibri Light"/>
                <w:color w:val="000000"/>
              </w:rPr>
              <w:t>can</w:t>
            </w:r>
          </w:p>
        </w:tc>
        <w:tc>
          <w:tcPr>
            <w:tcW w:w="3639" w:type="dxa"/>
            <w:vAlign w:val="center"/>
          </w:tcPr>
          <w:p w14:paraId="57F971FC" w14:textId="7025D769" w:rsidR="00B26F40" w:rsidRDefault="00B26F40" w:rsidP="00B26F40">
            <w:pPr>
              <w:pStyle w:val="TableParagraph"/>
              <w:spacing w:before="38"/>
              <w:rPr>
                <w:rFonts w:ascii="Arial Narrow" w:hAnsi="Arial Narrow" w:cs="Calibri"/>
              </w:rPr>
            </w:pPr>
            <w:r>
              <w:rPr>
                <w:rFonts w:ascii="Arial Narrow" w:hAnsi="Arial Narrow" w:cs="Calibri"/>
              </w:rPr>
              <w:t>Tuna Chunks in oil at least  180 grams/ can</w:t>
            </w:r>
          </w:p>
        </w:tc>
        <w:tc>
          <w:tcPr>
            <w:tcW w:w="4410" w:type="dxa"/>
            <w:vAlign w:val="center"/>
          </w:tcPr>
          <w:p w14:paraId="1796AF1C" w14:textId="77777777" w:rsidR="00B26F40" w:rsidRPr="008F24E6" w:rsidRDefault="00B26F40" w:rsidP="00B26F40">
            <w:pPr>
              <w:pStyle w:val="TableParagraph"/>
              <w:rPr>
                <w:sz w:val="24"/>
              </w:rPr>
            </w:pPr>
          </w:p>
        </w:tc>
      </w:tr>
      <w:tr w:rsidR="00B26F40" w:rsidRPr="008F24E6" w14:paraId="4D3C42AF" w14:textId="77777777" w:rsidTr="00B26F40">
        <w:trPr>
          <w:trHeight w:val="532"/>
        </w:trPr>
        <w:tc>
          <w:tcPr>
            <w:tcW w:w="720" w:type="dxa"/>
            <w:vAlign w:val="center"/>
          </w:tcPr>
          <w:p w14:paraId="491C7AB7" w14:textId="7D6F6E42" w:rsidR="00B26F40" w:rsidRDefault="00B26F40" w:rsidP="00B26F40">
            <w:pPr>
              <w:pStyle w:val="TableParagraph"/>
              <w:spacing w:before="1"/>
              <w:jc w:val="center"/>
            </w:pPr>
            <w:r>
              <w:rPr>
                <w:b/>
                <w:sz w:val="20"/>
                <w:szCs w:val="20"/>
              </w:rPr>
              <w:t>12</w:t>
            </w:r>
          </w:p>
        </w:tc>
        <w:tc>
          <w:tcPr>
            <w:tcW w:w="720" w:type="dxa"/>
            <w:vAlign w:val="center"/>
          </w:tcPr>
          <w:p w14:paraId="649CA44E" w14:textId="7EA32351" w:rsidR="00B26F40" w:rsidRDefault="00B26F40" w:rsidP="00B26F40">
            <w:pPr>
              <w:pStyle w:val="TableParagraph"/>
              <w:spacing w:before="17"/>
              <w:jc w:val="center"/>
            </w:pPr>
            <w:r>
              <w:rPr>
                <w:rFonts w:ascii="Arial Narrow" w:hAnsi="Arial Narrow" w:cs="Calibri"/>
              </w:rPr>
              <w:t>3000</w:t>
            </w:r>
          </w:p>
        </w:tc>
        <w:tc>
          <w:tcPr>
            <w:tcW w:w="630" w:type="dxa"/>
            <w:vAlign w:val="center"/>
          </w:tcPr>
          <w:p w14:paraId="68583EC4" w14:textId="3D9212FF" w:rsidR="00B26F40" w:rsidRDefault="00B26F40" w:rsidP="00B26F40">
            <w:pPr>
              <w:pStyle w:val="TableParagraph"/>
              <w:spacing w:line="292" w:lineRule="exact"/>
              <w:jc w:val="center"/>
            </w:pPr>
            <w:r>
              <w:rPr>
                <w:rFonts w:ascii="Calibri Light" w:hAnsi="Calibri Light" w:cs="Calibri Light"/>
                <w:color w:val="000000"/>
              </w:rPr>
              <w:t>can</w:t>
            </w:r>
          </w:p>
        </w:tc>
        <w:tc>
          <w:tcPr>
            <w:tcW w:w="3639" w:type="dxa"/>
            <w:vAlign w:val="center"/>
          </w:tcPr>
          <w:p w14:paraId="1C6CDDC4" w14:textId="76C5BE05" w:rsidR="00B26F40" w:rsidRDefault="00B26F40" w:rsidP="00B26F40">
            <w:pPr>
              <w:pStyle w:val="TableParagraph"/>
              <w:spacing w:before="38"/>
              <w:rPr>
                <w:rFonts w:ascii="Arial Narrow" w:hAnsi="Arial Narrow" w:cs="Calibri"/>
              </w:rPr>
            </w:pPr>
            <w:r>
              <w:rPr>
                <w:rFonts w:ascii="Arial Narrow" w:hAnsi="Arial Narrow" w:cs="Calibri"/>
              </w:rPr>
              <w:t>Evaporated Filled Milk, at least 370  ml per can</w:t>
            </w:r>
          </w:p>
        </w:tc>
        <w:tc>
          <w:tcPr>
            <w:tcW w:w="4410" w:type="dxa"/>
            <w:vAlign w:val="center"/>
          </w:tcPr>
          <w:p w14:paraId="178465A6" w14:textId="77777777" w:rsidR="00B26F40" w:rsidRPr="008F24E6" w:rsidRDefault="00B26F40" w:rsidP="00B26F40">
            <w:pPr>
              <w:pStyle w:val="TableParagraph"/>
              <w:rPr>
                <w:sz w:val="24"/>
              </w:rPr>
            </w:pPr>
          </w:p>
        </w:tc>
      </w:tr>
      <w:tr w:rsidR="00B26F40" w:rsidRPr="008F24E6" w14:paraId="543B3B9A" w14:textId="77777777" w:rsidTr="00B26F40">
        <w:trPr>
          <w:trHeight w:val="532"/>
        </w:trPr>
        <w:tc>
          <w:tcPr>
            <w:tcW w:w="720" w:type="dxa"/>
            <w:vAlign w:val="center"/>
          </w:tcPr>
          <w:p w14:paraId="1BD701F4" w14:textId="36E5E3B2" w:rsidR="00B26F40" w:rsidRDefault="00B26F40" w:rsidP="00B26F40">
            <w:pPr>
              <w:pStyle w:val="TableParagraph"/>
              <w:spacing w:before="1"/>
              <w:jc w:val="center"/>
            </w:pPr>
            <w:r>
              <w:rPr>
                <w:b/>
                <w:sz w:val="20"/>
                <w:szCs w:val="20"/>
              </w:rPr>
              <w:t>13</w:t>
            </w:r>
          </w:p>
        </w:tc>
        <w:tc>
          <w:tcPr>
            <w:tcW w:w="720" w:type="dxa"/>
            <w:vAlign w:val="center"/>
          </w:tcPr>
          <w:p w14:paraId="2272A0F8" w14:textId="538EDC6D"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22960DD5" w14:textId="27EF8D24" w:rsidR="00B26F40" w:rsidRDefault="00B26F40" w:rsidP="00B26F40">
            <w:pPr>
              <w:pStyle w:val="TableParagraph"/>
              <w:spacing w:line="292" w:lineRule="exact"/>
              <w:jc w:val="center"/>
            </w:pPr>
            <w:r>
              <w:rPr>
                <w:rFonts w:ascii="Calibri Light" w:hAnsi="Calibri Light" w:cs="Calibri Light"/>
                <w:color w:val="000000"/>
              </w:rPr>
              <w:t>can</w:t>
            </w:r>
          </w:p>
        </w:tc>
        <w:tc>
          <w:tcPr>
            <w:tcW w:w="3639" w:type="dxa"/>
            <w:vAlign w:val="center"/>
          </w:tcPr>
          <w:p w14:paraId="719D5FA5" w14:textId="1B17AECB" w:rsidR="00B26F40" w:rsidRDefault="00B26F40" w:rsidP="00B26F40">
            <w:pPr>
              <w:pStyle w:val="TableParagraph"/>
              <w:spacing w:before="38"/>
              <w:rPr>
                <w:rFonts w:ascii="Arial Narrow" w:hAnsi="Arial Narrow" w:cs="Calibri"/>
              </w:rPr>
            </w:pPr>
            <w:r>
              <w:rPr>
                <w:rFonts w:ascii="Arial Narrow" w:hAnsi="Arial Narrow" w:cs="Calibri"/>
              </w:rPr>
              <w:t>Condensed Milk, at least 384grams / can</w:t>
            </w:r>
          </w:p>
        </w:tc>
        <w:tc>
          <w:tcPr>
            <w:tcW w:w="4410" w:type="dxa"/>
            <w:vAlign w:val="center"/>
          </w:tcPr>
          <w:p w14:paraId="3D6B30C8" w14:textId="77777777" w:rsidR="00B26F40" w:rsidRPr="008F24E6" w:rsidRDefault="00B26F40" w:rsidP="00B26F40">
            <w:pPr>
              <w:pStyle w:val="TableParagraph"/>
              <w:rPr>
                <w:sz w:val="24"/>
              </w:rPr>
            </w:pPr>
          </w:p>
        </w:tc>
      </w:tr>
      <w:tr w:rsidR="00B26F40" w:rsidRPr="008F24E6" w14:paraId="1375F8A5" w14:textId="77777777" w:rsidTr="00B26F40">
        <w:trPr>
          <w:trHeight w:val="532"/>
        </w:trPr>
        <w:tc>
          <w:tcPr>
            <w:tcW w:w="720" w:type="dxa"/>
            <w:vAlign w:val="center"/>
          </w:tcPr>
          <w:p w14:paraId="7F6A5FB4" w14:textId="2C5CF81C" w:rsidR="00B26F40" w:rsidRDefault="00B26F40" w:rsidP="00B26F40">
            <w:pPr>
              <w:pStyle w:val="TableParagraph"/>
              <w:spacing w:before="1"/>
              <w:jc w:val="center"/>
            </w:pPr>
            <w:r>
              <w:rPr>
                <w:b/>
                <w:sz w:val="20"/>
                <w:szCs w:val="20"/>
              </w:rPr>
              <w:t>14</w:t>
            </w:r>
          </w:p>
        </w:tc>
        <w:tc>
          <w:tcPr>
            <w:tcW w:w="720" w:type="dxa"/>
            <w:vAlign w:val="center"/>
          </w:tcPr>
          <w:p w14:paraId="2EE677A6" w14:textId="2AAB2122" w:rsidR="00B26F40" w:rsidRDefault="00B26F40" w:rsidP="00B26F40">
            <w:pPr>
              <w:pStyle w:val="TableParagraph"/>
              <w:spacing w:before="17"/>
              <w:jc w:val="center"/>
            </w:pPr>
            <w:r>
              <w:rPr>
                <w:rFonts w:ascii="Arial Narrow" w:hAnsi="Arial Narrow" w:cs="Calibri"/>
              </w:rPr>
              <w:t>500</w:t>
            </w:r>
          </w:p>
        </w:tc>
        <w:tc>
          <w:tcPr>
            <w:tcW w:w="630" w:type="dxa"/>
            <w:vAlign w:val="center"/>
          </w:tcPr>
          <w:p w14:paraId="5A88ED80" w14:textId="2C066304" w:rsidR="00B26F40" w:rsidRDefault="00B26F40" w:rsidP="00B26F40">
            <w:pPr>
              <w:pStyle w:val="TableParagraph"/>
              <w:spacing w:line="292" w:lineRule="exact"/>
              <w:jc w:val="center"/>
            </w:pPr>
            <w:r>
              <w:rPr>
                <w:rFonts w:ascii="Calibri Light" w:hAnsi="Calibri Light" w:cs="Calibri Light"/>
                <w:color w:val="000000"/>
              </w:rPr>
              <w:t>bottle</w:t>
            </w:r>
          </w:p>
        </w:tc>
        <w:tc>
          <w:tcPr>
            <w:tcW w:w="3639" w:type="dxa"/>
            <w:vAlign w:val="center"/>
          </w:tcPr>
          <w:p w14:paraId="520C2B4E" w14:textId="769967A7" w:rsidR="00B26F40" w:rsidRDefault="00B26F40" w:rsidP="00B26F40">
            <w:pPr>
              <w:pStyle w:val="TableParagraph"/>
              <w:spacing w:before="38"/>
              <w:rPr>
                <w:rFonts w:ascii="Arial Narrow" w:hAnsi="Arial Narrow" w:cs="Calibri"/>
              </w:rPr>
            </w:pPr>
            <w:r>
              <w:rPr>
                <w:rFonts w:ascii="Arial Narrow" w:hAnsi="Arial Narrow" w:cs="Calibri"/>
              </w:rPr>
              <w:t>Banana Ketchup, sweet, with vitamin A, at least 320 grams/ bottle</w:t>
            </w:r>
          </w:p>
        </w:tc>
        <w:tc>
          <w:tcPr>
            <w:tcW w:w="4410" w:type="dxa"/>
            <w:vAlign w:val="center"/>
          </w:tcPr>
          <w:p w14:paraId="37E62714" w14:textId="77777777" w:rsidR="00B26F40" w:rsidRPr="008F24E6" w:rsidRDefault="00B26F40" w:rsidP="00B26F40">
            <w:pPr>
              <w:pStyle w:val="TableParagraph"/>
              <w:rPr>
                <w:sz w:val="24"/>
              </w:rPr>
            </w:pPr>
          </w:p>
        </w:tc>
      </w:tr>
      <w:tr w:rsidR="00B26F40" w:rsidRPr="008F24E6" w14:paraId="5A8FF2CB" w14:textId="77777777" w:rsidTr="00B26F40">
        <w:trPr>
          <w:trHeight w:val="532"/>
        </w:trPr>
        <w:tc>
          <w:tcPr>
            <w:tcW w:w="720" w:type="dxa"/>
            <w:vAlign w:val="center"/>
          </w:tcPr>
          <w:p w14:paraId="67EFD2FF" w14:textId="05A718DA" w:rsidR="00B26F40" w:rsidRDefault="00B26F40" w:rsidP="00B26F40">
            <w:pPr>
              <w:pStyle w:val="TableParagraph"/>
              <w:spacing w:before="1"/>
              <w:jc w:val="center"/>
            </w:pPr>
            <w:r>
              <w:rPr>
                <w:b/>
                <w:sz w:val="20"/>
                <w:szCs w:val="20"/>
              </w:rPr>
              <w:t>15</w:t>
            </w:r>
          </w:p>
        </w:tc>
        <w:tc>
          <w:tcPr>
            <w:tcW w:w="720" w:type="dxa"/>
            <w:vAlign w:val="center"/>
          </w:tcPr>
          <w:p w14:paraId="767E74FF" w14:textId="0222DF89" w:rsidR="00B26F40" w:rsidRDefault="00B26F40" w:rsidP="00B26F40">
            <w:pPr>
              <w:pStyle w:val="TableParagraph"/>
              <w:spacing w:before="17"/>
              <w:jc w:val="center"/>
            </w:pPr>
            <w:r>
              <w:rPr>
                <w:rFonts w:ascii="Arial Narrow" w:hAnsi="Arial Narrow" w:cs="Calibri"/>
              </w:rPr>
              <w:t>3000</w:t>
            </w:r>
          </w:p>
        </w:tc>
        <w:tc>
          <w:tcPr>
            <w:tcW w:w="630" w:type="dxa"/>
            <w:vAlign w:val="center"/>
          </w:tcPr>
          <w:p w14:paraId="6C5B5E35" w14:textId="0C114821"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083A15F6" w14:textId="762A5D90" w:rsidR="00B26F40" w:rsidRDefault="00B26F40" w:rsidP="00B26F40">
            <w:pPr>
              <w:pStyle w:val="TableParagraph"/>
              <w:spacing w:before="38"/>
              <w:rPr>
                <w:rFonts w:ascii="Arial Narrow" w:hAnsi="Arial Narrow" w:cs="Calibri"/>
              </w:rPr>
            </w:pPr>
            <w:r>
              <w:rPr>
                <w:rFonts w:ascii="Arial Narrow" w:hAnsi="Arial Narrow" w:cs="Calibri"/>
              </w:rPr>
              <w:t>Glutinous  flour, at least 500 grams/ pack</w:t>
            </w:r>
          </w:p>
        </w:tc>
        <w:tc>
          <w:tcPr>
            <w:tcW w:w="4410" w:type="dxa"/>
            <w:vAlign w:val="center"/>
          </w:tcPr>
          <w:p w14:paraId="376937D7" w14:textId="77777777" w:rsidR="00B26F40" w:rsidRPr="008F24E6" w:rsidRDefault="00B26F40" w:rsidP="00B26F40">
            <w:pPr>
              <w:pStyle w:val="TableParagraph"/>
              <w:rPr>
                <w:sz w:val="24"/>
              </w:rPr>
            </w:pPr>
          </w:p>
        </w:tc>
      </w:tr>
      <w:tr w:rsidR="00B26F40" w:rsidRPr="008F24E6" w14:paraId="54D8F5F9" w14:textId="77777777" w:rsidTr="00B26F40">
        <w:trPr>
          <w:trHeight w:val="532"/>
        </w:trPr>
        <w:tc>
          <w:tcPr>
            <w:tcW w:w="720" w:type="dxa"/>
            <w:vAlign w:val="center"/>
          </w:tcPr>
          <w:p w14:paraId="5F623EB8" w14:textId="76710C07" w:rsidR="00B26F40" w:rsidRDefault="00B26F40" w:rsidP="00B26F40">
            <w:pPr>
              <w:pStyle w:val="TableParagraph"/>
              <w:spacing w:before="1"/>
              <w:jc w:val="center"/>
            </w:pPr>
            <w:r>
              <w:rPr>
                <w:b/>
                <w:sz w:val="20"/>
                <w:szCs w:val="20"/>
              </w:rPr>
              <w:t>16</w:t>
            </w:r>
          </w:p>
        </w:tc>
        <w:tc>
          <w:tcPr>
            <w:tcW w:w="720" w:type="dxa"/>
            <w:vAlign w:val="center"/>
          </w:tcPr>
          <w:p w14:paraId="570D050A" w14:textId="0EE63781" w:rsidR="00B26F40" w:rsidRDefault="00B26F40" w:rsidP="00B26F40">
            <w:pPr>
              <w:pStyle w:val="TableParagraph"/>
              <w:spacing w:before="17"/>
              <w:jc w:val="center"/>
            </w:pPr>
            <w:r>
              <w:rPr>
                <w:rFonts w:ascii="Arial Narrow" w:hAnsi="Arial Narrow" w:cs="Calibri"/>
              </w:rPr>
              <w:t>240</w:t>
            </w:r>
          </w:p>
        </w:tc>
        <w:tc>
          <w:tcPr>
            <w:tcW w:w="630" w:type="dxa"/>
            <w:vAlign w:val="center"/>
          </w:tcPr>
          <w:p w14:paraId="29873590" w14:textId="0E08CBE5"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431EA27D" w14:textId="52544CBB" w:rsidR="00B26F40" w:rsidRDefault="00B26F40" w:rsidP="00B26F40">
            <w:pPr>
              <w:pStyle w:val="TableParagraph"/>
              <w:spacing w:before="38"/>
              <w:rPr>
                <w:rFonts w:ascii="Arial Narrow" w:hAnsi="Arial Narrow" w:cs="Calibri"/>
              </w:rPr>
            </w:pPr>
            <w:r>
              <w:rPr>
                <w:rFonts w:ascii="Arial Narrow" w:hAnsi="Arial Narrow" w:cs="Calibri"/>
              </w:rPr>
              <w:t xml:space="preserve">Iodized Salt, at least 250 grams / pack with </w:t>
            </w:r>
            <w:proofErr w:type="spellStart"/>
            <w:r>
              <w:rPr>
                <w:rFonts w:ascii="Arial Narrow" w:hAnsi="Arial Narrow" w:cs="Calibri"/>
              </w:rPr>
              <w:t>sangkap</w:t>
            </w:r>
            <w:proofErr w:type="spellEnd"/>
            <w:r>
              <w:rPr>
                <w:rFonts w:ascii="Arial Narrow" w:hAnsi="Arial Narrow" w:cs="Calibri"/>
              </w:rPr>
              <w:t xml:space="preserve"> </w:t>
            </w:r>
            <w:proofErr w:type="spellStart"/>
            <w:r>
              <w:rPr>
                <w:rFonts w:ascii="Arial Narrow" w:hAnsi="Arial Narrow" w:cs="Calibri"/>
              </w:rPr>
              <w:t>pinoy</w:t>
            </w:r>
            <w:proofErr w:type="spellEnd"/>
            <w:r>
              <w:rPr>
                <w:rFonts w:ascii="Arial Narrow" w:hAnsi="Arial Narrow" w:cs="Calibri"/>
              </w:rPr>
              <w:t xml:space="preserve"> seal</w:t>
            </w:r>
          </w:p>
        </w:tc>
        <w:tc>
          <w:tcPr>
            <w:tcW w:w="4410" w:type="dxa"/>
            <w:vAlign w:val="center"/>
          </w:tcPr>
          <w:p w14:paraId="094C72B3" w14:textId="77777777" w:rsidR="00B26F40" w:rsidRPr="008F24E6" w:rsidRDefault="00B26F40" w:rsidP="00B26F40">
            <w:pPr>
              <w:pStyle w:val="TableParagraph"/>
              <w:rPr>
                <w:sz w:val="24"/>
              </w:rPr>
            </w:pPr>
          </w:p>
        </w:tc>
      </w:tr>
      <w:tr w:rsidR="00B26F40" w:rsidRPr="008F24E6" w14:paraId="105B2032" w14:textId="77777777" w:rsidTr="00B26F40">
        <w:trPr>
          <w:trHeight w:val="532"/>
        </w:trPr>
        <w:tc>
          <w:tcPr>
            <w:tcW w:w="720" w:type="dxa"/>
            <w:vAlign w:val="center"/>
          </w:tcPr>
          <w:p w14:paraId="22612D19" w14:textId="69E76885" w:rsidR="00B26F40" w:rsidRDefault="00B26F40" w:rsidP="00B26F40">
            <w:pPr>
              <w:pStyle w:val="TableParagraph"/>
              <w:spacing w:before="1"/>
              <w:jc w:val="center"/>
            </w:pPr>
            <w:r>
              <w:rPr>
                <w:b/>
                <w:sz w:val="20"/>
                <w:szCs w:val="20"/>
              </w:rPr>
              <w:t>17</w:t>
            </w:r>
          </w:p>
        </w:tc>
        <w:tc>
          <w:tcPr>
            <w:tcW w:w="720" w:type="dxa"/>
            <w:vAlign w:val="center"/>
          </w:tcPr>
          <w:p w14:paraId="050BD12E" w14:textId="30EC1434" w:rsidR="00B26F40" w:rsidRDefault="00B26F40" w:rsidP="00B26F40">
            <w:pPr>
              <w:pStyle w:val="TableParagraph"/>
              <w:spacing w:before="17"/>
              <w:jc w:val="center"/>
            </w:pPr>
            <w:r>
              <w:rPr>
                <w:rFonts w:ascii="Arial Narrow" w:hAnsi="Arial Narrow" w:cs="Calibri"/>
              </w:rPr>
              <w:t>300</w:t>
            </w:r>
          </w:p>
        </w:tc>
        <w:tc>
          <w:tcPr>
            <w:tcW w:w="630" w:type="dxa"/>
            <w:vAlign w:val="center"/>
          </w:tcPr>
          <w:p w14:paraId="316494EC" w14:textId="0282C29F" w:rsidR="00B26F40" w:rsidRDefault="00B26F40" w:rsidP="00B26F40">
            <w:pPr>
              <w:pStyle w:val="TableParagraph"/>
              <w:spacing w:line="292" w:lineRule="exact"/>
              <w:jc w:val="center"/>
            </w:pPr>
            <w:r>
              <w:rPr>
                <w:rFonts w:ascii="Calibri Light" w:hAnsi="Calibri Light" w:cs="Calibri Light"/>
                <w:color w:val="000000"/>
              </w:rPr>
              <w:t>tie</w:t>
            </w:r>
          </w:p>
        </w:tc>
        <w:tc>
          <w:tcPr>
            <w:tcW w:w="3639" w:type="dxa"/>
            <w:vAlign w:val="center"/>
          </w:tcPr>
          <w:p w14:paraId="7AB1F8F3" w14:textId="07107FAC" w:rsidR="00B26F40" w:rsidRDefault="00B26F40" w:rsidP="00B26F40">
            <w:pPr>
              <w:pStyle w:val="TableParagraph"/>
              <w:spacing w:before="38"/>
              <w:rPr>
                <w:rFonts w:ascii="Arial Narrow" w:hAnsi="Arial Narrow" w:cs="Calibri"/>
              </w:rPr>
            </w:pPr>
            <w:proofErr w:type="spellStart"/>
            <w:r>
              <w:rPr>
                <w:rFonts w:ascii="Arial Narrow" w:hAnsi="Arial Narrow" w:cs="Calibri"/>
              </w:rPr>
              <w:t>Paminta</w:t>
            </w:r>
            <w:proofErr w:type="spellEnd"/>
            <w:r>
              <w:rPr>
                <w:rFonts w:ascii="Arial Narrow" w:hAnsi="Arial Narrow" w:cs="Calibri"/>
              </w:rPr>
              <w:t>, ground, at least 12 pcs per tie (1 gram per pc)</w:t>
            </w:r>
          </w:p>
        </w:tc>
        <w:tc>
          <w:tcPr>
            <w:tcW w:w="4410" w:type="dxa"/>
            <w:vAlign w:val="center"/>
          </w:tcPr>
          <w:p w14:paraId="18A86C9A" w14:textId="77777777" w:rsidR="00B26F40" w:rsidRPr="008F24E6" w:rsidRDefault="00B26F40" w:rsidP="00B26F40">
            <w:pPr>
              <w:pStyle w:val="TableParagraph"/>
              <w:rPr>
                <w:sz w:val="24"/>
              </w:rPr>
            </w:pPr>
          </w:p>
        </w:tc>
      </w:tr>
      <w:tr w:rsidR="00B26F40" w:rsidRPr="008F24E6" w14:paraId="65B03A11" w14:textId="77777777" w:rsidTr="00B26F40">
        <w:trPr>
          <w:trHeight w:val="532"/>
        </w:trPr>
        <w:tc>
          <w:tcPr>
            <w:tcW w:w="720" w:type="dxa"/>
            <w:vAlign w:val="center"/>
          </w:tcPr>
          <w:p w14:paraId="3C110450" w14:textId="6DA19972" w:rsidR="00B26F40" w:rsidRDefault="00B26F40" w:rsidP="00B26F40">
            <w:pPr>
              <w:pStyle w:val="TableParagraph"/>
              <w:spacing w:before="1"/>
              <w:jc w:val="center"/>
            </w:pPr>
            <w:r>
              <w:rPr>
                <w:b/>
                <w:sz w:val="20"/>
                <w:szCs w:val="20"/>
              </w:rPr>
              <w:t>18</w:t>
            </w:r>
          </w:p>
        </w:tc>
        <w:tc>
          <w:tcPr>
            <w:tcW w:w="720" w:type="dxa"/>
            <w:vAlign w:val="center"/>
          </w:tcPr>
          <w:p w14:paraId="73DF4AE6" w14:textId="6BCFCC2E" w:rsidR="00B26F40" w:rsidRDefault="00B26F40" w:rsidP="00B26F40">
            <w:pPr>
              <w:pStyle w:val="TableParagraph"/>
              <w:spacing w:before="17"/>
              <w:jc w:val="center"/>
            </w:pPr>
            <w:r>
              <w:rPr>
                <w:rFonts w:ascii="Arial Narrow" w:hAnsi="Arial Narrow" w:cs="Calibri"/>
              </w:rPr>
              <w:t>3500</w:t>
            </w:r>
          </w:p>
        </w:tc>
        <w:tc>
          <w:tcPr>
            <w:tcW w:w="630" w:type="dxa"/>
            <w:vAlign w:val="center"/>
          </w:tcPr>
          <w:p w14:paraId="58495197" w14:textId="6D710A9A"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0FCBE766" w14:textId="1EFEA5E1" w:rsidR="00B26F40" w:rsidRDefault="00B26F40" w:rsidP="00B26F40">
            <w:pPr>
              <w:pStyle w:val="TableParagraph"/>
              <w:spacing w:before="38"/>
              <w:rPr>
                <w:rFonts w:ascii="Arial Narrow" w:hAnsi="Arial Narrow" w:cs="Calibri"/>
              </w:rPr>
            </w:pPr>
            <w:r>
              <w:rPr>
                <w:rFonts w:ascii="Arial Narrow" w:hAnsi="Arial Narrow" w:cs="Calibri"/>
              </w:rPr>
              <w:t>Coconut Milk Powder, at least 50 grams per pack</w:t>
            </w:r>
          </w:p>
        </w:tc>
        <w:tc>
          <w:tcPr>
            <w:tcW w:w="4410" w:type="dxa"/>
            <w:vAlign w:val="center"/>
          </w:tcPr>
          <w:p w14:paraId="1C78E9DB" w14:textId="77777777" w:rsidR="00B26F40" w:rsidRPr="008F24E6" w:rsidRDefault="00B26F40" w:rsidP="00B26F40">
            <w:pPr>
              <w:pStyle w:val="TableParagraph"/>
              <w:rPr>
                <w:sz w:val="24"/>
              </w:rPr>
            </w:pPr>
          </w:p>
        </w:tc>
      </w:tr>
      <w:tr w:rsidR="00B26F40" w:rsidRPr="008F24E6" w14:paraId="5C702EE4" w14:textId="77777777" w:rsidTr="00B26F40">
        <w:trPr>
          <w:trHeight w:val="532"/>
        </w:trPr>
        <w:tc>
          <w:tcPr>
            <w:tcW w:w="720" w:type="dxa"/>
            <w:vAlign w:val="center"/>
          </w:tcPr>
          <w:p w14:paraId="4780EF8B" w14:textId="6B88902A" w:rsidR="00B26F40" w:rsidRDefault="00B26F40" w:rsidP="00B26F40">
            <w:pPr>
              <w:pStyle w:val="TableParagraph"/>
              <w:spacing w:before="1"/>
              <w:jc w:val="center"/>
            </w:pPr>
            <w:r>
              <w:rPr>
                <w:b/>
                <w:sz w:val="20"/>
                <w:szCs w:val="20"/>
              </w:rPr>
              <w:t>19</w:t>
            </w:r>
          </w:p>
        </w:tc>
        <w:tc>
          <w:tcPr>
            <w:tcW w:w="720" w:type="dxa"/>
            <w:vAlign w:val="center"/>
          </w:tcPr>
          <w:p w14:paraId="38728635" w14:textId="1DD8F0E2"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1C936983" w14:textId="24B0A2AC"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5E437A4A" w14:textId="2A2E6BA7" w:rsidR="00B26F40" w:rsidRDefault="00B26F40" w:rsidP="00B26F40">
            <w:pPr>
              <w:pStyle w:val="TableParagraph"/>
              <w:spacing w:before="38"/>
              <w:rPr>
                <w:rFonts w:ascii="Arial Narrow" w:hAnsi="Arial Narrow" w:cs="Calibri"/>
              </w:rPr>
            </w:pPr>
            <w:r>
              <w:rPr>
                <w:rFonts w:ascii="Arial Narrow" w:hAnsi="Arial Narrow" w:cs="Calibri"/>
              </w:rPr>
              <w:t>All purpose dressing at least 80 grams / pack</w:t>
            </w:r>
          </w:p>
        </w:tc>
        <w:tc>
          <w:tcPr>
            <w:tcW w:w="4410" w:type="dxa"/>
            <w:vAlign w:val="center"/>
          </w:tcPr>
          <w:p w14:paraId="5DB74F75" w14:textId="77777777" w:rsidR="00B26F40" w:rsidRPr="008F24E6" w:rsidRDefault="00B26F40" w:rsidP="00B26F40">
            <w:pPr>
              <w:pStyle w:val="TableParagraph"/>
              <w:rPr>
                <w:sz w:val="24"/>
              </w:rPr>
            </w:pPr>
          </w:p>
        </w:tc>
      </w:tr>
      <w:tr w:rsidR="00B26F40" w:rsidRPr="008F24E6" w14:paraId="33303772" w14:textId="77777777" w:rsidTr="00B26F40">
        <w:trPr>
          <w:trHeight w:val="532"/>
        </w:trPr>
        <w:tc>
          <w:tcPr>
            <w:tcW w:w="720" w:type="dxa"/>
            <w:vAlign w:val="center"/>
          </w:tcPr>
          <w:p w14:paraId="77ECDD0B" w14:textId="4AB299D0" w:rsidR="00B26F40" w:rsidRPr="00B26F40" w:rsidRDefault="00B26F40" w:rsidP="00B26F40">
            <w:pPr>
              <w:pStyle w:val="TableParagraph"/>
              <w:spacing w:before="1"/>
              <w:jc w:val="center"/>
              <w:rPr>
                <w:b/>
              </w:rPr>
            </w:pPr>
            <w:r w:rsidRPr="00B26F40">
              <w:rPr>
                <w:b/>
              </w:rPr>
              <w:t>20</w:t>
            </w:r>
          </w:p>
        </w:tc>
        <w:tc>
          <w:tcPr>
            <w:tcW w:w="720" w:type="dxa"/>
            <w:vAlign w:val="center"/>
          </w:tcPr>
          <w:p w14:paraId="54E8EA1A" w14:textId="269DBE6F" w:rsidR="00B26F40" w:rsidRDefault="00B26F40" w:rsidP="00B26F40">
            <w:pPr>
              <w:pStyle w:val="TableParagraph"/>
              <w:spacing w:before="17"/>
              <w:jc w:val="center"/>
            </w:pPr>
            <w:r>
              <w:rPr>
                <w:rFonts w:ascii="Arial Narrow" w:hAnsi="Arial Narrow" w:cs="Calibri"/>
              </w:rPr>
              <w:t>500</w:t>
            </w:r>
          </w:p>
        </w:tc>
        <w:tc>
          <w:tcPr>
            <w:tcW w:w="630" w:type="dxa"/>
            <w:vAlign w:val="center"/>
          </w:tcPr>
          <w:p w14:paraId="0669D212" w14:textId="275D5A1B" w:rsidR="00B26F40" w:rsidRDefault="00B26F40" w:rsidP="00B26F40">
            <w:pPr>
              <w:pStyle w:val="TableParagraph"/>
              <w:spacing w:line="292" w:lineRule="exact"/>
              <w:jc w:val="center"/>
            </w:pPr>
            <w:r>
              <w:rPr>
                <w:rFonts w:ascii="Calibri Light" w:hAnsi="Calibri Light" w:cs="Calibri Light"/>
                <w:color w:val="000000"/>
              </w:rPr>
              <w:t>cup</w:t>
            </w:r>
          </w:p>
        </w:tc>
        <w:tc>
          <w:tcPr>
            <w:tcW w:w="3639" w:type="dxa"/>
            <w:vAlign w:val="center"/>
          </w:tcPr>
          <w:p w14:paraId="24ACC239" w14:textId="51E4A103" w:rsidR="00B26F40" w:rsidRDefault="00B26F40" w:rsidP="00B26F40">
            <w:pPr>
              <w:pStyle w:val="TableParagraph"/>
              <w:spacing w:before="38"/>
              <w:rPr>
                <w:rFonts w:ascii="Arial Narrow" w:hAnsi="Arial Narrow" w:cs="Calibri"/>
              </w:rPr>
            </w:pPr>
            <w:r>
              <w:rPr>
                <w:rFonts w:ascii="Arial Narrow" w:hAnsi="Arial Narrow" w:cs="Calibri"/>
              </w:rPr>
              <w:t xml:space="preserve">Margarine, classic ,at least 100g per cup </w:t>
            </w:r>
          </w:p>
        </w:tc>
        <w:tc>
          <w:tcPr>
            <w:tcW w:w="4410" w:type="dxa"/>
            <w:vAlign w:val="center"/>
          </w:tcPr>
          <w:p w14:paraId="12A3DBB4" w14:textId="77777777" w:rsidR="00B26F40" w:rsidRPr="008F24E6" w:rsidRDefault="00B26F40" w:rsidP="00B26F40">
            <w:pPr>
              <w:pStyle w:val="TableParagraph"/>
              <w:rPr>
                <w:sz w:val="24"/>
              </w:rPr>
            </w:pPr>
          </w:p>
        </w:tc>
      </w:tr>
      <w:tr w:rsidR="00B26F40" w:rsidRPr="008F24E6" w14:paraId="00BB0ECF" w14:textId="77777777" w:rsidTr="00B26F40">
        <w:trPr>
          <w:trHeight w:val="532"/>
        </w:trPr>
        <w:tc>
          <w:tcPr>
            <w:tcW w:w="720" w:type="dxa"/>
            <w:vAlign w:val="center"/>
          </w:tcPr>
          <w:p w14:paraId="5BCBECF3" w14:textId="33A32795" w:rsidR="00B26F40" w:rsidRPr="00B26F40" w:rsidRDefault="00B26F40" w:rsidP="00B26F40">
            <w:pPr>
              <w:pStyle w:val="TableParagraph"/>
              <w:spacing w:before="1"/>
              <w:jc w:val="center"/>
              <w:rPr>
                <w:b/>
              </w:rPr>
            </w:pPr>
            <w:r w:rsidRPr="00B26F40">
              <w:rPr>
                <w:b/>
              </w:rPr>
              <w:t>21</w:t>
            </w:r>
          </w:p>
        </w:tc>
        <w:tc>
          <w:tcPr>
            <w:tcW w:w="720" w:type="dxa"/>
            <w:vAlign w:val="center"/>
          </w:tcPr>
          <w:p w14:paraId="394E0CA1" w14:textId="0C9F61DF" w:rsidR="00B26F40" w:rsidRDefault="00B26F40" w:rsidP="00B26F40">
            <w:pPr>
              <w:pStyle w:val="TableParagraph"/>
              <w:spacing w:before="17"/>
              <w:jc w:val="center"/>
            </w:pPr>
            <w:r>
              <w:rPr>
                <w:rFonts w:ascii="Arial Narrow" w:hAnsi="Arial Narrow" w:cs="Calibri"/>
              </w:rPr>
              <w:t>1500</w:t>
            </w:r>
          </w:p>
        </w:tc>
        <w:tc>
          <w:tcPr>
            <w:tcW w:w="630" w:type="dxa"/>
            <w:vAlign w:val="center"/>
          </w:tcPr>
          <w:p w14:paraId="02475AFA" w14:textId="43568B6F"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0679DE2C" w14:textId="4B01C489" w:rsidR="00B26F40" w:rsidRDefault="00B26F40" w:rsidP="00B26F40">
            <w:pPr>
              <w:pStyle w:val="TableParagraph"/>
              <w:spacing w:before="38"/>
              <w:rPr>
                <w:rFonts w:ascii="Arial Narrow" w:hAnsi="Arial Narrow" w:cs="Calibri"/>
              </w:rPr>
            </w:pPr>
            <w:r>
              <w:rPr>
                <w:rFonts w:ascii="Arial Narrow" w:hAnsi="Arial Narrow" w:cs="Calibri"/>
              </w:rPr>
              <w:t xml:space="preserve">Cornstarch, 1 kg / pack </w:t>
            </w:r>
          </w:p>
        </w:tc>
        <w:tc>
          <w:tcPr>
            <w:tcW w:w="4410" w:type="dxa"/>
            <w:vAlign w:val="center"/>
          </w:tcPr>
          <w:p w14:paraId="0C4CFE0E" w14:textId="77777777" w:rsidR="00B26F40" w:rsidRPr="008F24E6" w:rsidRDefault="00B26F40" w:rsidP="00B26F40">
            <w:pPr>
              <w:pStyle w:val="TableParagraph"/>
              <w:rPr>
                <w:sz w:val="24"/>
              </w:rPr>
            </w:pPr>
          </w:p>
        </w:tc>
      </w:tr>
      <w:tr w:rsidR="00B26F40" w:rsidRPr="008F24E6" w14:paraId="533859CA" w14:textId="77777777" w:rsidTr="00B26F40">
        <w:trPr>
          <w:trHeight w:val="532"/>
        </w:trPr>
        <w:tc>
          <w:tcPr>
            <w:tcW w:w="720" w:type="dxa"/>
            <w:vAlign w:val="center"/>
          </w:tcPr>
          <w:p w14:paraId="2333DA78" w14:textId="79BE6E5D" w:rsidR="00B26F40" w:rsidRPr="00B26F40" w:rsidRDefault="00B26F40" w:rsidP="00B26F40">
            <w:pPr>
              <w:pStyle w:val="TableParagraph"/>
              <w:spacing w:before="1"/>
              <w:jc w:val="center"/>
              <w:rPr>
                <w:b/>
              </w:rPr>
            </w:pPr>
            <w:r w:rsidRPr="00B26F40">
              <w:rPr>
                <w:b/>
              </w:rPr>
              <w:t>22</w:t>
            </w:r>
          </w:p>
        </w:tc>
        <w:tc>
          <w:tcPr>
            <w:tcW w:w="720" w:type="dxa"/>
            <w:vAlign w:val="center"/>
          </w:tcPr>
          <w:p w14:paraId="1750F42C" w14:textId="597A6EAB" w:rsidR="00B26F40" w:rsidRDefault="00B26F40" w:rsidP="00B26F40">
            <w:pPr>
              <w:pStyle w:val="TableParagraph"/>
              <w:spacing w:before="17"/>
              <w:jc w:val="center"/>
            </w:pPr>
            <w:r>
              <w:rPr>
                <w:rFonts w:ascii="Arial Narrow" w:hAnsi="Arial Narrow" w:cs="Calibri"/>
              </w:rPr>
              <w:t>600</w:t>
            </w:r>
          </w:p>
        </w:tc>
        <w:tc>
          <w:tcPr>
            <w:tcW w:w="630" w:type="dxa"/>
            <w:vAlign w:val="center"/>
          </w:tcPr>
          <w:p w14:paraId="17B3EFC3" w14:textId="6A30020E"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6D01D305" w14:textId="1DDD8A72" w:rsidR="00B26F40" w:rsidRDefault="00B26F40" w:rsidP="00B26F40">
            <w:pPr>
              <w:pStyle w:val="TableParagraph"/>
              <w:spacing w:before="38"/>
              <w:rPr>
                <w:rFonts w:ascii="Arial Narrow" w:hAnsi="Arial Narrow" w:cs="Calibri"/>
              </w:rPr>
            </w:pPr>
            <w:r>
              <w:rPr>
                <w:rFonts w:ascii="Arial Narrow" w:hAnsi="Arial Narrow" w:cs="Calibri"/>
              </w:rPr>
              <w:t>Tapioca pearl at least 250 grams / pack</w:t>
            </w:r>
          </w:p>
        </w:tc>
        <w:tc>
          <w:tcPr>
            <w:tcW w:w="4410" w:type="dxa"/>
            <w:vAlign w:val="center"/>
          </w:tcPr>
          <w:p w14:paraId="7A095615" w14:textId="77777777" w:rsidR="00B26F40" w:rsidRPr="008F24E6" w:rsidRDefault="00B26F40" w:rsidP="00B26F40">
            <w:pPr>
              <w:pStyle w:val="TableParagraph"/>
              <w:rPr>
                <w:sz w:val="24"/>
              </w:rPr>
            </w:pPr>
          </w:p>
        </w:tc>
      </w:tr>
      <w:tr w:rsidR="00B26F40" w:rsidRPr="008F24E6" w14:paraId="12AA4600" w14:textId="77777777" w:rsidTr="00B26F40">
        <w:trPr>
          <w:trHeight w:val="532"/>
        </w:trPr>
        <w:tc>
          <w:tcPr>
            <w:tcW w:w="720" w:type="dxa"/>
            <w:vAlign w:val="center"/>
          </w:tcPr>
          <w:p w14:paraId="33D98575" w14:textId="7655395D" w:rsidR="00B26F40" w:rsidRPr="00B26F40" w:rsidRDefault="00B26F40" w:rsidP="00B26F40">
            <w:pPr>
              <w:pStyle w:val="TableParagraph"/>
              <w:spacing w:before="1"/>
              <w:jc w:val="center"/>
              <w:rPr>
                <w:b/>
              </w:rPr>
            </w:pPr>
            <w:r w:rsidRPr="00B26F40">
              <w:rPr>
                <w:b/>
              </w:rPr>
              <w:t>23</w:t>
            </w:r>
          </w:p>
        </w:tc>
        <w:tc>
          <w:tcPr>
            <w:tcW w:w="720" w:type="dxa"/>
            <w:vAlign w:val="center"/>
          </w:tcPr>
          <w:p w14:paraId="3AE1A2A2" w14:textId="48F47AF9" w:rsidR="00B26F40" w:rsidRDefault="00B26F40" w:rsidP="00B26F40">
            <w:pPr>
              <w:pStyle w:val="TableParagraph"/>
              <w:spacing w:before="17"/>
              <w:jc w:val="center"/>
            </w:pPr>
            <w:r>
              <w:rPr>
                <w:rFonts w:ascii="Arial Narrow" w:hAnsi="Arial Narrow" w:cs="Calibri"/>
              </w:rPr>
              <w:t>500</w:t>
            </w:r>
          </w:p>
        </w:tc>
        <w:tc>
          <w:tcPr>
            <w:tcW w:w="630" w:type="dxa"/>
            <w:vAlign w:val="center"/>
          </w:tcPr>
          <w:p w14:paraId="7D29057A" w14:textId="4ECBC008" w:rsidR="00B26F40" w:rsidRDefault="00B26F40" w:rsidP="00B26F40">
            <w:pPr>
              <w:pStyle w:val="TableParagraph"/>
              <w:spacing w:line="292" w:lineRule="exact"/>
              <w:jc w:val="center"/>
            </w:pPr>
            <w:r>
              <w:rPr>
                <w:rFonts w:ascii="Calibri Light" w:hAnsi="Calibri Light" w:cs="Calibri Light"/>
                <w:color w:val="000000"/>
              </w:rPr>
              <w:t>bottle</w:t>
            </w:r>
          </w:p>
        </w:tc>
        <w:tc>
          <w:tcPr>
            <w:tcW w:w="3639" w:type="dxa"/>
            <w:vAlign w:val="center"/>
          </w:tcPr>
          <w:p w14:paraId="29C4175A" w14:textId="5715069D" w:rsidR="00B26F40" w:rsidRDefault="00B26F40" w:rsidP="00B26F40">
            <w:pPr>
              <w:pStyle w:val="TableParagraph"/>
              <w:spacing w:before="38"/>
              <w:rPr>
                <w:rFonts w:ascii="Arial Narrow" w:hAnsi="Arial Narrow" w:cs="Calibri"/>
              </w:rPr>
            </w:pPr>
            <w:r>
              <w:rPr>
                <w:rFonts w:ascii="Arial Narrow" w:hAnsi="Arial Narrow" w:cs="Calibri"/>
              </w:rPr>
              <w:t>Soy sauce, at least 340ml /plastic  bottle</w:t>
            </w:r>
          </w:p>
        </w:tc>
        <w:tc>
          <w:tcPr>
            <w:tcW w:w="4410" w:type="dxa"/>
            <w:vAlign w:val="center"/>
          </w:tcPr>
          <w:p w14:paraId="62C09F40" w14:textId="77777777" w:rsidR="00B26F40" w:rsidRPr="008F24E6" w:rsidRDefault="00B26F40" w:rsidP="00B26F40">
            <w:pPr>
              <w:pStyle w:val="TableParagraph"/>
              <w:rPr>
                <w:sz w:val="24"/>
              </w:rPr>
            </w:pPr>
          </w:p>
        </w:tc>
      </w:tr>
      <w:tr w:rsidR="00B26F40" w:rsidRPr="008F24E6" w14:paraId="4737C943" w14:textId="77777777" w:rsidTr="00B26F40">
        <w:trPr>
          <w:trHeight w:val="532"/>
        </w:trPr>
        <w:tc>
          <w:tcPr>
            <w:tcW w:w="720" w:type="dxa"/>
            <w:vAlign w:val="center"/>
          </w:tcPr>
          <w:p w14:paraId="04BBA88A" w14:textId="14A38F55" w:rsidR="00B26F40" w:rsidRPr="00B26F40" w:rsidRDefault="00B26F40" w:rsidP="00B26F40">
            <w:pPr>
              <w:pStyle w:val="TableParagraph"/>
              <w:spacing w:before="1"/>
              <w:jc w:val="center"/>
              <w:rPr>
                <w:b/>
              </w:rPr>
            </w:pPr>
            <w:r w:rsidRPr="00B26F40">
              <w:rPr>
                <w:b/>
              </w:rPr>
              <w:t>24</w:t>
            </w:r>
          </w:p>
        </w:tc>
        <w:tc>
          <w:tcPr>
            <w:tcW w:w="720" w:type="dxa"/>
            <w:vAlign w:val="center"/>
          </w:tcPr>
          <w:p w14:paraId="2E3D6CAF" w14:textId="661E8F07" w:rsidR="00B26F40" w:rsidRDefault="00B26F40" w:rsidP="00B26F40">
            <w:pPr>
              <w:pStyle w:val="TableParagraph"/>
              <w:spacing w:before="17"/>
              <w:jc w:val="center"/>
            </w:pPr>
            <w:r>
              <w:rPr>
                <w:rFonts w:ascii="Arial Narrow" w:hAnsi="Arial Narrow" w:cs="Calibri"/>
              </w:rPr>
              <w:t>360</w:t>
            </w:r>
          </w:p>
        </w:tc>
        <w:tc>
          <w:tcPr>
            <w:tcW w:w="630" w:type="dxa"/>
            <w:vAlign w:val="center"/>
          </w:tcPr>
          <w:p w14:paraId="057F320C" w14:textId="7992D0CA" w:rsidR="00B26F40" w:rsidRDefault="00B26F40" w:rsidP="00B26F40">
            <w:pPr>
              <w:pStyle w:val="TableParagraph"/>
              <w:spacing w:line="292" w:lineRule="exact"/>
              <w:jc w:val="center"/>
            </w:pPr>
            <w:r>
              <w:rPr>
                <w:rFonts w:ascii="Calibri Light" w:hAnsi="Calibri Light" w:cs="Calibri Light"/>
                <w:color w:val="000000"/>
              </w:rPr>
              <w:t>bottle</w:t>
            </w:r>
          </w:p>
        </w:tc>
        <w:tc>
          <w:tcPr>
            <w:tcW w:w="3639" w:type="dxa"/>
            <w:vAlign w:val="center"/>
          </w:tcPr>
          <w:p w14:paraId="7BAF99DF" w14:textId="5CAB8EA6" w:rsidR="00B26F40" w:rsidRDefault="00B26F40" w:rsidP="00B26F40">
            <w:pPr>
              <w:pStyle w:val="TableParagraph"/>
              <w:spacing w:before="38"/>
              <w:rPr>
                <w:rFonts w:ascii="Arial Narrow" w:hAnsi="Arial Narrow" w:cs="Calibri"/>
              </w:rPr>
            </w:pPr>
            <w:r>
              <w:rPr>
                <w:rFonts w:ascii="Arial Narrow" w:hAnsi="Arial Narrow" w:cs="Calibri"/>
              </w:rPr>
              <w:t>Vinegar, at least 340 ml / plastic bottle</w:t>
            </w:r>
          </w:p>
        </w:tc>
        <w:tc>
          <w:tcPr>
            <w:tcW w:w="4410" w:type="dxa"/>
            <w:vAlign w:val="center"/>
          </w:tcPr>
          <w:p w14:paraId="1AAF03F7" w14:textId="77777777" w:rsidR="00B26F40" w:rsidRPr="008F24E6" w:rsidRDefault="00B26F40" w:rsidP="00B26F40">
            <w:pPr>
              <w:pStyle w:val="TableParagraph"/>
              <w:rPr>
                <w:sz w:val="24"/>
              </w:rPr>
            </w:pPr>
          </w:p>
        </w:tc>
      </w:tr>
      <w:tr w:rsidR="00B26F40" w:rsidRPr="008F24E6" w14:paraId="1A03911A" w14:textId="77777777" w:rsidTr="00B26F40">
        <w:trPr>
          <w:trHeight w:val="532"/>
        </w:trPr>
        <w:tc>
          <w:tcPr>
            <w:tcW w:w="720" w:type="dxa"/>
            <w:vAlign w:val="center"/>
          </w:tcPr>
          <w:p w14:paraId="4230E176" w14:textId="595F0D15" w:rsidR="00B26F40" w:rsidRPr="00B26F40" w:rsidRDefault="00B26F40" w:rsidP="00B26F40">
            <w:pPr>
              <w:pStyle w:val="TableParagraph"/>
              <w:spacing w:before="1"/>
              <w:jc w:val="center"/>
              <w:rPr>
                <w:b/>
              </w:rPr>
            </w:pPr>
            <w:r w:rsidRPr="00B26F40">
              <w:rPr>
                <w:b/>
              </w:rPr>
              <w:t>25</w:t>
            </w:r>
          </w:p>
        </w:tc>
        <w:tc>
          <w:tcPr>
            <w:tcW w:w="720" w:type="dxa"/>
            <w:vAlign w:val="center"/>
          </w:tcPr>
          <w:p w14:paraId="684648B4" w14:textId="3D61E0F3" w:rsidR="00B26F40" w:rsidRDefault="00B26F40" w:rsidP="00B26F40">
            <w:pPr>
              <w:pStyle w:val="TableParagraph"/>
              <w:spacing w:before="17"/>
              <w:jc w:val="center"/>
            </w:pPr>
            <w:r>
              <w:rPr>
                <w:rFonts w:ascii="Arial Narrow" w:hAnsi="Arial Narrow" w:cs="Calibri"/>
              </w:rPr>
              <w:t>600</w:t>
            </w:r>
          </w:p>
        </w:tc>
        <w:tc>
          <w:tcPr>
            <w:tcW w:w="630" w:type="dxa"/>
            <w:vAlign w:val="center"/>
          </w:tcPr>
          <w:p w14:paraId="6B5FFD40" w14:textId="1060C614"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5C83749D" w14:textId="3C8C596F" w:rsidR="00B26F40" w:rsidRDefault="00B26F40" w:rsidP="00B26F40">
            <w:pPr>
              <w:pStyle w:val="TableParagraph"/>
              <w:spacing w:before="38"/>
              <w:rPr>
                <w:rFonts w:ascii="Arial Narrow" w:hAnsi="Arial Narrow" w:cs="Calibri"/>
              </w:rPr>
            </w:pPr>
            <w:r>
              <w:rPr>
                <w:rFonts w:ascii="Arial Narrow" w:hAnsi="Arial Narrow" w:cs="Calibri"/>
              </w:rPr>
              <w:t>Cheddar Cheese at least 165grams / pack</w:t>
            </w:r>
          </w:p>
        </w:tc>
        <w:tc>
          <w:tcPr>
            <w:tcW w:w="4410" w:type="dxa"/>
            <w:vAlign w:val="center"/>
          </w:tcPr>
          <w:p w14:paraId="3A1D8852" w14:textId="77777777" w:rsidR="00B26F40" w:rsidRPr="008F24E6" w:rsidRDefault="00B26F40" w:rsidP="00B26F40">
            <w:pPr>
              <w:pStyle w:val="TableParagraph"/>
              <w:rPr>
                <w:sz w:val="24"/>
              </w:rPr>
            </w:pPr>
          </w:p>
        </w:tc>
      </w:tr>
      <w:tr w:rsidR="00B26F40" w:rsidRPr="008F24E6" w14:paraId="072E463F" w14:textId="77777777" w:rsidTr="00B26F40">
        <w:trPr>
          <w:trHeight w:val="532"/>
        </w:trPr>
        <w:tc>
          <w:tcPr>
            <w:tcW w:w="720" w:type="dxa"/>
            <w:vAlign w:val="center"/>
          </w:tcPr>
          <w:p w14:paraId="15E247B9" w14:textId="0A02E5E7" w:rsidR="00B26F40" w:rsidRPr="00B26F40" w:rsidRDefault="00B26F40" w:rsidP="00B26F40">
            <w:pPr>
              <w:pStyle w:val="TableParagraph"/>
              <w:spacing w:before="1"/>
              <w:jc w:val="center"/>
              <w:rPr>
                <w:b/>
              </w:rPr>
            </w:pPr>
            <w:r w:rsidRPr="00B26F40">
              <w:rPr>
                <w:b/>
              </w:rPr>
              <w:t>26</w:t>
            </w:r>
          </w:p>
        </w:tc>
        <w:tc>
          <w:tcPr>
            <w:tcW w:w="720" w:type="dxa"/>
            <w:vAlign w:val="center"/>
          </w:tcPr>
          <w:p w14:paraId="24E63D4E" w14:textId="6EFFA935" w:rsidR="00B26F40" w:rsidRDefault="00B26F40" w:rsidP="00B26F40">
            <w:pPr>
              <w:pStyle w:val="TableParagraph"/>
              <w:spacing w:before="17"/>
              <w:jc w:val="center"/>
            </w:pPr>
            <w:r>
              <w:rPr>
                <w:rFonts w:ascii="Arial Narrow" w:hAnsi="Arial Narrow" w:cs="Calibri"/>
              </w:rPr>
              <w:t>600</w:t>
            </w:r>
          </w:p>
        </w:tc>
        <w:tc>
          <w:tcPr>
            <w:tcW w:w="630" w:type="dxa"/>
            <w:vAlign w:val="center"/>
          </w:tcPr>
          <w:p w14:paraId="2FCA9C8C" w14:textId="6B9BA7EF" w:rsidR="00B26F40" w:rsidRDefault="00B26F40" w:rsidP="00B26F40">
            <w:pPr>
              <w:pStyle w:val="TableParagraph"/>
              <w:spacing w:line="292" w:lineRule="exact"/>
              <w:jc w:val="center"/>
            </w:pPr>
            <w:r>
              <w:rPr>
                <w:rFonts w:ascii="Calibri Light" w:hAnsi="Calibri Light" w:cs="Calibri Light"/>
                <w:color w:val="000000"/>
              </w:rPr>
              <w:t>pack</w:t>
            </w:r>
          </w:p>
        </w:tc>
        <w:tc>
          <w:tcPr>
            <w:tcW w:w="3639" w:type="dxa"/>
            <w:vAlign w:val="center"/>
          </w:tcPr>
          <w:p w14:paraId="28005EC2" w14:textId="77777777" w:rsidR="00B26F40" w:rsidRDefault="00B26F40" w:rsidP="00B26F40">
            <w:pPr>
              <w:pStyle w:val="TableParagraph"/>
              <w:spacing w:before="38"/>
              <w:rPr>
                <w:rFonts w:ascii="Arial Narrow" w:hAnsi="Arial Narrow" w:cs="Calibri"/>
              </w:rPr>
            </w:pPr>
            <w:r>
              <w:rPr>
                <w:rFonts w:ascii="Arial Narrow" w:hAnsi="Arial Narrow" w:cs="Calibri"/>
              </w:rPr>
              <w:t>Dried sesame seeds at least 250 grams / pack</w:t>
            </w:r>
          </w:p>
          <w:p w14:paraId="0AE47E14" w14:textId="6454E5CA" w:rsidR="00B26F40" w:rsidRDefault="00B26F40" w:rsidP="00B26F40">
            <w:pPr>
              <w:pStyle w:val="TableParagraph"/>
              <w:spacing w:before="38"/>
              <w:rPr>
                <w:rFonts w:ascii="Arial Narrow" w:hAnsi="Arial Narrow" w:cs="Calibri"/>
              </w:rPr>
            </w:pPr>
          </w:p>
        </w:tc>
        <w:tc>
          <w:tcPr>
            <w:tcW w:w="4410" w:type="dxa"/>
            <w:vAlign w:val="center"/>
          </w:tcPr>
          <w:p w14:paraId="7AC58939" w14:textId="77777777" w:rsidR="00B26F40" w:rsidRPr="008F24E6" w:rsidRDefault="00B26F40" w:rsidP="00B26F40">
            <w:pPr>
              <w:pStyle w:val="TableParagraph"/>
              <w:rPr>
                <w:sz w:val="24"/>
              </w:rPr>
            </w:pPr>
          </w:p>
        </w:tc>
      </w:tr>
      <w:tr w:rsidR="00260450" w:rsidRPr="008F24E6" w14:paraId="5F1658AA" w14:textId="77777777" w:rsidTr="00B26F40">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89"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B26F40">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89" w:type="dxa"/>
            <w:gridSpan w:val="3"/>
          </w:tcPr>
          <w:p w14:paraId="7AB67DCA" w14:textId="2557F821" w:rsidR="00260450" w:rsidRPr="00AC5E8B" w:rsidRDefault="00260450" w:rsidP="00810CA2">
            <w:pPr>
              <w:pStyle w:val="TableParagraph"/>
              <w:spacing w:before="1" w:line="259" w:lineRule="auto"/>
              <w:ind w:right="161"/>
              <w:jc w:val="both"/>
            </w:pPr>
            <w:r w:rsidRPr="00AC5E8B">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B26F40">
        <w:trPr>
          <w:trHeight w:val="508"/>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89" w:type="dxa"/>
            <w:gridSpan w:val="3"/>
          </w:tcPr>
          <w:p w14:paraId="5C171DCD" w14:textId="63B2522E" w:rsidR="00260450" w:rsidRPr="00AC5E8B" w:rsidRDefault="00260450" w:rsidP="00B26F40">
            <w:pPr>
              <w:pStyle w:val="TableParagraph"/>
              <w:spacing w:line="256" w:lineRule="auto"/>
              <w:ind w:right="160"/>
              <w:jc w:val="both"/>
            </w:pPr>
            <w:r w:rsidRPr="00AC5E8B">
              <w:t xml:space="preserve">The bidder must guarantee good quality of delivered </w:t>
            </w:r>
            <w:r w:rsidR="00B26F40" w:rsidRPr="00AC5E8B">
              <w:t xml:space="preserve">goods, well-sealed in its original packaging, no refill or repack except for </w:t>
            </w:r>
            <w:r w:rsidR="00B26F40" w:rsidRPr="00AC5E8B">
              <w:rPr>
                <w:b/>
              </w:rPr>
              <w:t>items 2,4,5 and 26.</w:t>
            </w:r>
            <w:r w:rsidR="00574DB8" w:rsidRPr="00AC5E8B">
              <w:t xml:space="preserve"> </w:t>
            </w:r>
            <w:r w:rsidR="000530C4" w:rsidRPr="00AC5E8B">
              <w:t xml:space="preserve">Packaging </w:t>
            </w:r>
            <w:r w:rsidR="00B26F40" w:rsidRPr="00AC5E8B">
              <w:t>must bear the manufacturer’s name, date of manufacturing and date of expiry. Expiry date is at least one (1) year from the date of delivery.</w:t>
            </w:r>
            <w:r w:rsidRPr="00AC5E8B">
              <w:t xml:space="preserve"> </w:t>
            </w:r>
            <w:r w:rsidR="000F00E4" w:rsidRPr="00AC5E8B">
              <w:t>I</w:t>
            </w:r>
            <w:r w:rsidRPr="00AC5E8B">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574DB8" w:rsidRPr="008F24E6" w14:paraId="3DD32D48" w14:textId="77777777" w:rsidTr="00B26F40">
        <w:trPr>
          <w:trHeight w:val="516"/>
        </w:trPr>
        <w:tc>
          <w:tcPr>
            <w:tcW w:w="720" w:type="dxa"/>
            <w:vAlign w:val="center"/>
          </w:tcPr>
          <w:p w14:paraId="254F56A6" w14:textId="3D281A24" w:rsidR="00574DB8" w:rsidRDefault="000530C4" w:rsidP="00260450">
            <w:pPr>
              <w:pStyle w:val="TableParagraph"/>
              <w:jc w:val="center"/>
              <w:rPr>
                <w:bCs/>
              </w:rPr>
            </w:pPr>
            <w:r>
              <w:rPr>
                <w:bCs/>
              </w:rPr>
              <w:t>c</w:t>
            </w:r>
          </w:p>
        </w:tc>
        <w:tc>
          <w:tcPr>
            <w:tcW w:w="4989" w:type="dxa"/>
            <w:gridSpan w:val="3"/>
          </w:tcPr>
          <w:p w14:paraId="6FBBD9CC" w14:textId="0601A752" w:rsidR="00574DB8" w:rsidRPr="00AC5E8B" w:rsidRDefault="00574DB8" w:rsidP="00810CA2">
            <w:pPr>
              <w:pStyle w:val="TableParagraph"/>
              <w:spacing w:line="256" w:lineRule="auto"/>
              <w:ind w:right="160"/>
              <w:jc w:val="both"/>
            </w:pPr>
            <w:r w:rsidRPr="00AC5E8B">
              <w:t>Goods are expected to be sanitary, fit for children consumption and locally produced.</w:t>
            </w:r>
          </w:p>
        </w:tc>
        <w:tc>
          <w:tcPr>
            <w:tcW w:w="4410" w:type="dxa"/>
          </w:tcPr>
          <w:p w14:paraId="149F497E" w14:textId="77777777" w:rsidR="00574DB8" w:rsidRPr="008F24E6" w:rsidRDefault="00574DB8" w:rsidP="00260450">
            <w:pPr>
              <w:pStyle w:val="TableParagraph"/>
            </w:pPr>
          </w:p>
        </w:tc>
      </w:tr>
      <w:tr w:rsidR="00C23231" w:rsidRPr="008F24E6" w14:paraId="0F9F6B6A" w14:textId="77777777" w:rsidTr="00B26F40">
        <w:trPr>
          <w:trHeight w:val="778"/>
        </w:trPr>
        <w:tc>
          <w:tcPr>
            <w:tcW w:w="720" w:type="dxa"/>
            <w:vAlign w:val="center"/>
          </w:tcPr>
          <w:p w14:paraId="4244C7A6" w14:textId="1CC44325" w:rsidR="00C23231" w:rsidRPr="008F24E6" w:rsidRDefault="000530C4" w:rsidP="00260450">
            <w:pPr>
              <w:pStyle w:val="TableParagraph"/>
              <w:jc w:val="center"/>
              <w:rPr>
                <w:bCs/>
              </w:rPr>
            </w:pPr>
            <w:r>
              <w:rPr>
                <w:bCs/>
              </w:rPr>
              <w:t>d</w:t>
            </w:r>
          </w:p>
        </w:tc>
        <w:tc>
          <w:tcPr>
            <w:tcW w:w="4989" w:type="dxa"/>
            <w:gridSpan w:val="3"/>
          </w:tcPr>
          <w:p w14:paraId="63AC06DD" w14:textId="17D7DFBF" w:rsidR="00C23231" w:rsidRPr="00AC5E8B" w:rsidRDefault="00E54C22" w:rsidP="00C61C38">
            <w:pPr>
              <w:pStyle w:val="TableParagraph"/>
              <w:spacing w:line="256" w:lineRule="auto"/>
              <w:ind w:right="160"/>
              <w:jc w:val="both"/>
            </w:pPr>
            <w:r w:rsidRPr="00AC5E8B">
              <w:t>The</w:t>
            </w:r>
            <w:r w:rsidR="000F00E4" w:rsidRPr="00AC5E8B">
              <w:t xml:space="preserve"> bidder should pack the goods per allocation per </w:t>
            </w:r>
            <w:r w:rsidR="000F00E4" w:rsidRPr="00AC5E8B">
              <w:rPr>
                <w:color w:val="000000" w:themeColor="text1"/>
              </w:rPr>
              <w:t>Child Development Center</w:t>
            </w:r>
            <w:r w:rsidR="00B26F40" w:rsidRPr="00AC5E8B">
              <w:t>.</w:t>
            </w:r>
            <w:r w:rsidR="000F00E4" w:rsidRPr="00AC5E8B">
              <w:t xml:space="preserve"> They should assist in the distribution of goods and must stay until the distribution is done to ensure that concerns during distribution is addressed.</w:t>
            </w:r>
          </w:p>
        </w:tc>
        <w:tc>
          <w:tcPr>
            <w:tcW w:w="4410" w:type="dxa"/>
          </w:tcPr>
          <w:p w14:paraId="59904B23" w14:textId="77777777" w:rsidR="00C23231" w:rsidRPr="008F24E6" w:rsidRDefault="00C23231" w:rsidP="00260450">
            <w:pPr>
              <w:pStyle w:val="TableParagraph"/>
            </w:pPr>
          </w:p>
        </w:tc>
      </w:tr>
      <w:tr w:rsidR="00260450" w:rsidRPr="008F24E6" w14:paraId="2D1C4308" w14:textId="77777777" w:rsidTr="00B26F40">
        <w:trPr>
          <w:trHeight w:val="1113"/>
        </w:trPr>
        <w:tc>
          <w:tcPr>
            <w:tcW w:w="720" w:type="dxa"/>
            <w:vAlign w:val="center"/>
          </w:tcPr>
          <w:p w14:paraId="06DF885D" w14:textId="372D7546" w:rsidR="00260450" w:rsidRPr="008F24E6" w:rsidRDefault="000530C4" w:rsidP="00260450">
            <w:pPr>
              <w:pStyle w:val="TableParagraph"/>
              <w:jc w:val="center"/>
              <w:rPr>
                <w:bCs/>
              </w:rPr>
            </w:pPr>
            <w:r>
              <w:rPr>
                <w:bCs/>
              </w:rPr>
              <w:t>e</w:t>
            </w:r>
          </w:p>
        </w:tc>
        <w:tc>
          <w:tcPr>
            <w:tcW w:w="4989" w:type="dxa"/>
            <w:gridSpan w:val="3"/>
          </w:tcPr>
          <w:p w14:paraId="487F0FAE" w14:textId="528D5F8B" w:rsidR="00260450" w:rsidRPr="00AC5E8B" w:rsidRDefault="00260450" w:rsidP="00810CA2">
            <w:pPr>
              <w:pStyle w:val="TableParagraph"/>
              <w:spacing w:line="256" w:lineRule="auto"/>
              <w:ind w:right="160"/>
              <w:jc w:val="both"/>
              <w:rPr>
                <w:spacing w:val="-3"/>
              </w:rPr>
            </w:pPr>
            <w:r w:rsidRPr="00AC5E8B">
              <w:t>Willing to deliver the items based on the delivery schedule, terms and conditions.</w:t>
            </w:r>
            <w:r w:rsidR="000F00E4" w:rsidRPr="00AC5E8B">
              <w:t xml:space="preserve"> </w:t>
            </w:r>
            <w:r w:rsidR="00BF69DE" w:rsidRPr="00AC5E8B">
              <w:t>Date of delivery will depend on the release of ECCD Council on the start of classes.</w:t>
            </w:r>
            <w:r w:rsidRPr="00AC5E8B">
              <w:t xml:space="preserve"> In case of fortuitous events, the end-user shall closely coordinate with the supplier for the change of delivery schedule</w:t>
            </w:r>
            <w:r w:rsidR="000F00E4" w:rsidRPr="00AC5E8B">
              <w:t>.</w:t>
            </w:r>
            <w:r w:rsidRPr="00AC5E8B">
              <w:t xml:space="preserve"> </w:t>
            </w:r>
          </w:p>
        </w:tc>
        <w:tc>
          <w:tcPr>
            <w:tcW w:w="4410" w:type="dxa"/>
          </w:tcPr>
          <w:p w14:paraId="4D897362" w14:textId="77777777" w:rsidR="00260450" w:rsidRPr="008F24E6" w:rsidRDefault="00260450" w:rsidP="00260450">
            <w:pPr>
              <w:pStyle w:val="TableParagraph"/>
            </w:pPr>
          </w:p>
        </w:tc>
      </w:tr>
      <w:tr w:rsidR="00C23231" w:rsidRPr="008F24E6" w14:paraId="47E7BD7E" w14:textId="77777777" w:rsidTr="00B26F40">
        <w:trPr>
          <w:trHeight w:val="852"/>
        </w:trPr>
        <w:tc>
          <w:tcPr>
            <w:tcW w:w="720" w:type="dxa"/>
            <w:vAlign w:val="center"/>
          </w:tcPr>
          <w:p w14:paraId="796162D8" w14:textId="4939BC0C" w:rsidR="00C23231" w:rsidRPr="008F24E6" w:rsidRDefault="000530C4" w:rsidP="00260450">
            <w:pPr>
              <w:pStyle w:val="TableParagraph"/>
              <w:jc w:val="center"/>
              <w:rPr>
                <w:bCs/>
              </w:rPr>
            </w:pPr>
            <w:r>
              <w:rPr>
                <w:bCs/>
              </w:rPr>
              <w:t>f</w:t>
            </w:r>
          </w:p>
        </w:tc>
        <w:tc>
          <w:tcPr>
            <w:tcW w:w="4989" w:type="dxa"/>
            <w:gridSpan w:val="3"/>
          </w:tcPr>
          <w:p w14:paraId="2819EB43" w14:textId="164548E6" w:rsidR="00C23231" w:rsidRPr="00AC5E8B" w:rsidRDefault="00E54C22" w:rsidP="00810CA2">
            <w:pPr>
              <w:pStyle w:val="Default"/>
              <w:jc w:val="both"/>
              <w:rPr>
                <w:sz w:val="22"/>
                <w:szCs w:val="22"/>
              </w:rPr>
            </w:pPr>
            <w:r w:rsidRPr="00AC5E8B">
              <w:rPr>
                <w:sz w:val="22"/>
                <w:szCs w:val="22"/>
              </w:rPr>
              <w:t>The</w:t>
            </w:r>
            <w:r w:rsidR="00C23231" w:rsidRPr="00AC5E8B">
              <w:rPr>
                <w:sz w:val="22"/>
                <w:szCs w:val="22"/>
              </w:rPr>
              <w:t xml:space="preserve"> bidder must </w:t>
            </w:r>
            <w:r w:rsidR="00810CA2" w:rsidRPr="00AC5E8B">
              <w:rPr>
                <w:sz w:val="22"/>
                <w:szCs w:val="22"/>
              </w:rPr>
              <w:t>ensure the availability of</w:t>
            </w:r>
            <w:r w:rsidR="00C23231" w:rsidRPr="00AC5E8B">
              <w:rPr>
                <w:sz w:val="22"/>
                <w:szCs w:val="22"/>
              </w:rPr>
              <w:t xml:space="preserve"> delivery vehicle for the delivery of goods to the designated delivery site</w:t>
            </w:r>
          </w:p>
        </w:tc>
        <w:tc>
          <w:tcPr>
            <w:tcW w:w="4410" w:type="dxa"/>
          </w:tcPr>
          <w:p w14:paraId="0563274F" w14:textId="77777777" w:rsidR="00C23231" w:rsidRPr="008F24E6" w:rsidRDefault="00C23231" w:rsidP="00260450">
            <w:pPr>
              <w:pStyle w:val="TableParagraph"/>
            </w:pPr>
          </w:p>
        </w:tc>
      </w:tr>
      <w:tr w:rsidR="00260450" w:rsidRPr="008F24E6" w14:paraId="68B0AE13" w14:textId="77777777" w:rsidTr="00B26F40">
        <w:trPr>
          <w:trHeight w:val="890"/>
        </w:trPr>
        <w:tc>
          <w:tcPr>
            <w:tcW w:w="720" w:type="dxa"/>
            <w:vAlign w:val="center"/>
          </w:tcPr>
          <w:p w14:paraId="5ECC5015" w14:textId="576F7B5B" w:rsidR="00260450" w:rsidRPr="008F24E6" w:rsidRDefault="000530C4" w:rsidP="00260450">
            <w:pPr>
              <w:pStyle w:val="TableParagraph"/>
              <w:jc w:val="center"/>
              <w:rPr>
                <w:bCs/>
              </w:rPr>
            </w:pPr>
            <w:r>
              <w:rPr>
                <w:bCs/>
              </w:rPr>
              <w:t>g</w:t>
            </w:r>
          </w:p>
        </w:tc>
        <w:tc>
          <w:tcPr>
            <w:tcW w:w="4989" w:type="dxa"/>
            <w:gridSpan w:val="3"/>
          </w:tcPr>
          <w:p w14:paraId="5F292AE4" w14:textId="77777777" w:rsidR="00260450" w:rsidRPr="00AC5E8B" w:rsidRDefault="00260450" w:rsidP="00810CA2">
            <w:pPr>
              <w:pStyle w:val="TableParagraph"/>
              <w:spacing w:line="256" w:lineRule="auto"/>
              <w:ind w:right="209"/>
              <w:jc w:val="both"/>
            </w:pPr>
            <w:r w:rsidRPr="00AC5E8B">
              <w:t xml:space="preserve">The bidder must ensure that there is a manpower provided for the loading and unloading of the goods to the designated delivery sites </w:t>
            </w:r>
          </w:p>
        </w:tc>
        <w:tc>
          <w:tcPr>
            <w:tcW w:w="4410" w:type="dxa"/>
          </w:tcPr>
          <w:p w14:paraId="495F50EF" w14:textId="77777777" w:rsidR="00260450" w:rsidRPr="008F24E6" w:rsidRDefault="00260450" w:rsidP="00260450">
            <w:pPr>
              <w:pStyle w:val="TableParagraph"/>
            </w:pPr>
          </w:p>
        </w:tc>
      </w:tr>
      <w:tr w:rsidR="00260450" w:rsidRPr="008F24E6" w14:paraId="7469C37E" w14:textId="77777777" w:rsidTr="00B26F40">
        <w:trPr>
          <w:trHeight w:val="552"/>
        </w:trPr>
        <w:tc>
          <w:tcPr>
            <w:tcW w:w="720" w:type="dxa"/>
            <w:vAlign w:val="center"/>
          </w:tcPr>
          <w:p w14:paraId="5D12F328" w14:textId="43132CB3" w:rsidR="00260450" w:rsidRPr="008F24E6" w:rsidRDefault="000530C4" w:rsidP="00260450">
            <w:pPr>
              <w:pStyle w:val="TableParagraph"/>
              <w:jc w:val="center"/>
              <w:rPr>
                <w:bCs/>
              </w:rPr>
            </w:pPr>
            <w:r>
              <w:rPr>
                <w:bCs/>
              </w:rPr>
              <w:t>h</w:t>
            </w:r>
          </w:p>
        </w:tc>
        <w:tc>
          <w:tcPr>
            <w:tcW w:w="4989" w:type="dxa"/>
            <w:gridSpan w:val="3"/>
          </w:tcPr>
          <w:p w14:paraId="3B0720B8" w14:textId="7D942B0F" w:rsidR="00260450" w:rsidRPr="00AC5E8B" w:rsidRDefault="00521318" w:rsidP="00844F6E">
            <w:pPr>
              <w:pStyle w:val="NoSpacing"/>
              <w:jc w:val="both"/>
              <w:rPr>
                <w:rFonts w:ascii="Times New Roman" w:hAnsi="Times New Roman" w:cs="Times New Roman"/>
                <w:b/>
                <w:i/>
              </w:rPr>
            </w:pPr>
            <w:r w:rsidRPr="00AC5E8B">
              <w:rPr>
                <w:rFonts w:ascii="Times New Roman" w:hAnsi="Times New Roman" w:cs="Times New Roman"/>
              </w:rPr>
              <w:t>The</w:t>
            </w:r>
            <w:r w:rsidR="00260450" w:rsidRPr="00AC5E8B">
              <w:rPr>
                <w:rFonts w:ascii="Times New Roman" w:hAnsi="Times New Roman" w:cs="Times New Roman"/>
              </w:rPr>
              <w:t xml:space="preserve"> bidder </w:t>
            </w:r>
            <w:r w:rsidR="00844F6E">
              <w:rPr>
                <w:rFonts w:ascii="Times New Roman" w:hAnsi="Times New Roman" w:cs="Times New Roman"/>
              </w:rPr>
              <w:t>shall</w:t>
            </w:r>
            <w:r w:rsidR="00260450" w:rsidRPr="00AC5E8B">
              <w:rPr>
                <w:rFonts w:ascii="Times New Roman" w:hAnsi="Times New Roman" w:cs="Times New Roman"/>
              </w:rPr>
              <w:t xml:space="preserve"> observe proper health protocols </w:t>
            </w:r>
            <w:r w:rsidR="00844F6E">
              <w:rPr>
                <w:rFonts w:ascii="Times New Roman" w:hAnsi="Times New Roman" w:cs="Times New Roman"/>
              </w:rPr>
              <w:t>during</w:t>
            </w:r>
            <w:r w:rsidR="00260450" w:rsidRPr="00AC5E8B">
              <w:rPr>
                <w:rFonts w:ascii="Times New Roman" w:hAnsi="Times New Roman" w:cs="Times New Roman"/>
              </w:rPr>
              <w:t xml:space="preserve"> delivery. </w:t>
            </w:r>
            <w:r w:rsidR="00BF69DE" w:rsidRPr="00AC5E8B">
              <w:rPr>
                <w:rFonts w:ascii="Times New Roman" w:hAnsi="Times New Roman" w:cs="Times New Roman"/>
              </w:rPr>
              <w:t xml:space="preserve">Drivers and haulers or escorts </w:t>
            </w:r>
            <w:r w:rsidR="00602EE1">
              <w:rPr>
                <w:rFonts w:ascii="Times New Roman" w:hAnsi="Times New Roman" w:cs="Times New Roman"/>
              </w:rPr>
              <w:t>should</w:t>
            </w:r>
            <w:r w:rsidR="00BF69DE" w:rsidRPr="00AC5E8B">
              <w:rPr>
                <w:rFonts w:ascii="Times New Roman" w:hAnsi="Times New Roman" w:cs="Times New Roman"/>
              </w:rPr>
              <w:t xml:space="preserve"> comply with necessary travel clearances and </w:t>
            </w:r>
            <w:r w:rsidR="00602EE1">
              <w:rPr>
                <w:rFonts w:ascii="Times New Roman" w:hAnsi="Times New Roman" w:cs="Times New Roman"/>
              </w:rPr>
              <w:t>must</w:t>
            </w:r>
            <w:r w:rsidR="00BF69DE" w:rsidRPr="00AC5E8B">
              <w:rPr>
                <w:rFonts w:ascii="Times New Roman" w:hAnsi="Times New Roman" w:cs="Times New Roman"/>
              </w:rPr>
              <w:t xml:space="preserve"> be fully vaccinated</w:t>
            </w:r>
          </w:p>
        </w:tc>
        <w:tc>
          <w:tcPr>
            <w:tcW w:w="4410" w:type="dxa"/>
          </w:tcPr>
          <w:p w14:paraId="1B7F0EDC" w14:textId="77777777" w:rsidR="00260450" w:rsidRPr="008F24E6" w:rsidRDefault="00260450" w:rsidP="00260450">
            <w:pPr>
              <w:pStyle w:val="TableParagraph"/>
            </w:pPr>
          </w:p>
        </w:tc>
      </w:tr>
      <w:tr w:rsidR="00810CA2" w:rsidRPr="008F24E6" w14:paraId="2F4627FF" w14:textId="77777777" w:rsidTr="00B26F40">
        <w:trPr>
          <w:trHeight w:val="692"/>
        </w:trPr>
        <w:tc>
          <w:tcPr>
            <w:tcW w:w="720" w:type="dxa"/>
            <w:vAlign w:val="center"/>
          </w:tcPr>
          <w:p w14:paraId="350286E1" w14:textId="107DE070" w:rsidR="00810CA2" w:rsidRPr="008F24E6" w:rsidRDefault="000530C4" w:rsidP="00260450">
            <w:pPr>
              <w:jc w:val="center"/>
              <w:rPr>
                <w:rFonts w:ascii="Times New Roman" w:hAnsi="Times New Roman" w:cs="Times New Roman"/>
                <w:bCs/>
                <w:sz w:val="22"/>
                <w:szCs w:val="22"/>
              </w:rPr>
            </w:pPr>
            <w:proofErr w:type="spellStart"/>
            <w:r>
              <w:rPr>
                <w:rFonts w:ascii="Times New Roman" w:hAnsi="Times New Roman" w:cs="Times New Roman"/>
                <w:bCs/>
                <w:sz w:val="22"/>
                <w:szCs w:val="22"/>
              </w:rPr>
              <w:t>i</w:t>
            </w:r>
            <w:proofErr w:type="spellEnd"/>
          </w:p>
        </w:tc>
        <w:tc>
          <w:tcPr>
            <w:tcW w:w="4989" w:type="dxa"/>
            <w:gridSpan w:val="3"/>
          </w:tcPr>
          <w:p w14:paraId="3CFD38E9" w14:textId="646D796D" w:rsidR="00810CA2" w:rsidRPr="00AC5E8B" w:rsidRDefault="00810CA2" w:rsidP="00810CA2">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810CA2" w:rsidRPr="008F24E6" w:rsidRDefault="00810CA2" w:rsidP="00260450">
            <w:pPr>
              <w:pStyle w:val="TableParagraph"/>
            </w:pPr>
          </w:p>
        </w:tc>
      </w:tr>
      <w:tr w:rsidR="00260450" w:rsidRPr="008F24E6" w14:paraId="76CA49DF" w14:textId="77777777" w:rsidTr="00B26F40">
        <w:trPr>
          <w:trHeight w:val="692"/>
        </w:trPr>
        <w:tc>
          <w:tcPr>
            <w:tcW w:w="720" w:type="dxa"/>
            <w:vAlign w:val="center"/>
          </w:tcPr>
          <w:p w14:paraId="64A20AA3" w14:textId="0CC483CF" w:rsidR="00260450" w:rsidRPr="008F24E6" w:rsidRDefault="000530C4" w:rsidP="00260450">
            <w:pPr>
              <w:jc w:val="center"/>
              <w:rPr>
                <w:rFonts w:ascii="Times New Roman" w:hAnsi="Times New Roman" w:cs="Times New Roman"/>
                <w:bCs/>
                <w:sz w:val="22"/>
                <w:szCs w:val="22"/>
              </w:rPr>
            </w:pPr>
            <w:r>
              <w:rPr>
                <w:rFonts w:ascii="Times New Roman" w:hAnsi="Times New Roman" w:cs="Times New Roman"/>
                <w:bCs/>
                <w:sz w:val="22"/>
                <w:szCs w:val="22"/>
              </w:rPr>
              <w:t>j</w:t>
            </w:r>
          </w:p>
        </w:tc>
        <w:tc>
          <w:tcPr>
            <w:tcW w:w="4989" w:type="dxa"/>
            <w:gridSpan w:val="3"/>
          </w:tcPr>
          <w:p w14:paraId="377EF771" w14:textId="47591A12" w:rsidR="00260450" w:rsidRPr="00AC5E8B" w:rsidRDefault="00260450" w:rsidP="00B26F40">
            <w:pPr>
              <w:spacing w:line="256" w:lineRule="auto"/>
              <w:ind w:right="211"/>
              <w:jc w:val="both"/>
              <w:rPr>
                <w:rFonts w:ascii="Times New Roman" w:hAnsi="Times New Roman" w:cs="Times New Roman"/>
                <w:sz w:val="22"/>
                <w:szCs w:val="22"/>
              </w:rPr>
            </w:pPr>
            <w:r w:rsidRPr="00AC5E8B">
              <w:rPr>
                <w:rFonts w:ascii="Times New Roman" w:hAnsi="Times New Roman" w:cs="Times New Roman"/>
                <w:sz w:val="22"/>
                <w:szCs w:val="22"/>
              </w:rPr>
              <w:t>Payment Term: Payment shall be processed every after complete delivery</w:t>
            </w:r>
          </w:p>
        </w:tc>
        <w:tc>
          <w:tcPr>
            <w:tcW w:w="4410" w:type="dxa"/>
          </w:tcPr>
          <w:p w14:paraId="1CE776EE" w14:textId="77777777" w:rsidR="00260450" w:rsidRPr="008F24E6" w:rsidRDefault="00260450" w:rsidP="00260450">
            <w:pPr>
              <w:pStyle w:val="TableParagraph"/>
            </w:pPr>
          </w:p>
        </w:tc>
      </w:tr>
    </w:tbl>
    <w:p w14:paraId="4F72F9A2" w14:textId="3216E52F" w:rsidR="00932308" w:rsidRDefault="00FD17A0" w:rsidP="00FD17A0">
      <w:pPr>
        <w:rPr>
          <w:rFonts w:ascii="Times New Roman" w:hAnsi="Times New Roman" w:cs="Times New Roman"/>
          <w:b/>
          <w:i/>
        </w:rPr>
      </w:pPr>
      <w:r w:rsidRPr="00BF69DE">
        <w:rPr>
          <w:rFonts w:ascii="Times New Roman" w:hAnsi="Times New Roman" w:cs="Times New Roman"/>
          <w:b/>
          <w:i/>
        </w:rPr>
        <w:t>Note: Contact person is the Municipal Social Welfare Development Officer (MSWDO) or Supplementary Feeding Program (SFP) Regional Staff</w:t>
      </w:r>
    </w:p>
    <w:p w14:paraId="3362FEFC" w14:textId="27FC2CE3" w:rsidR="000537E6" w:rsidRDefault="000537E6" w:rsidP="00FD17A0">
      <w:pPr>
        <w:rPr>
          <w:rFonts w:ascii="Times New Roman" w:hAnsi="Times New Roman" w:cs="Times New Roman"/>
          <w:b/>
          <w:i/>
        </w:rPr>
      </w:pPr>
    </w:p>
    <w:p w14:paraId="1052CB2C" w14:textId="77777777" w:rsidR="000537E6" w:rsidRDefault="000537E6" w:rsidP="00FD17A0">
      <w:pPr>
        <w:rPr>
          <w:rFonts w:ascii="Times New Roman" w:hAnsi="Times New Roman" w:cs="Times New Roman"/>
          <w:b/>
          <w:i/>
        </w:rPr>
      </w:pPr>
    </w:p>
    <w:p w14:paraId="5D8D237F" w14:textId="6F5F523A"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“D”</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8FF6283"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P</w:t>
      </w:r>
      <w:r w:rsidR="00BF69DE">
        <w:rPr>
          <w:rFonts w:ascii="Times New Roman" w:eastAsia="Times New Roman" w:hAnsi="Times New Roman" w:cs="Times New Roman"/>
          <w:b/>
        </w:rPr>
        <w:t xml:space="preserve">roject No:   </w:t>
      </w:r>
      <w:r w:rsidR="00AC5E8B">
        <w:rPr>
          <w:rFonts w:ascii="Times New Roman" w:eastAsia="Times New Roman" w:hAnsi="Times New Roman" w:cs="Times New Roman"/>
          <w:b/>
        </w:rPr>
        <w:t>NPCP</w:t>
      </w:r>
      <w:r w:rsidR="00602EE1">
        <w:rPr>
          <w:rFonts w:ascii="Times New Roman" w:eastAsia="Times New Roman" w:hAnsi="Times New Roman" w:cs="Times New Roman"/>
          <w:b/>
        </w:rPr>
        <w:t>-</w:t>
      </w:r>
      <w:r w:rsidR="00BF69DE">
        <w:rPr>
          <w:rFonts w:ascii="Times New Roman" w:eastAsia="Times New Roman" w:hAnsi="Times New Roman" w:cs="Times New Roman"/>
          <w:b/>
        </w:rPr>
        <w:t>2022-DSWD-CAR-0</w:t>
      </w:r>
      <w:r w:rsidR="000537E6">
        <w:rPr>
          <w:rFonts w:ascii="Times New Roman" w:eastAsia="Times New Roman" w:hAnsi="Times New Roman" w:cs="Times New Roman"/>
          <w:b/>
        </w:rPr>
        <w:t>6</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w:t>
      </w:r>
      <w:r w:rsidR="00BF69DE">
        <w:rPr>
          <w:rFonts w:ascii="Times New Roman" w:eastAsia="Times New Roman" w:hAnsi="Times New Roman" w:cs="Times New Roman"/>
        </w:rPr>
        <w:t>____</w:t>
      </w:r>
      <w:r w:rsidRPr="008F24E6">
        <w:rPr>
          <w:rFonts w:ascii="Times New Roman" w:eastAsia="Times New Roman" w:hAnsi="Times New Roman" w:cs="Times New Roman"/>
        </w:rPr>
        <w:t xml:space="preserve">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B26F40" w:rsidRPr="008F24E6" w14:paraId="5EDBC35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9EAF" w14:textId="4CC47360" w:rsidR="00B26F40" w:rsidRPr="008F24E6" w:rsidRDefault="00B26F40" w:rsidP="00B26F40">
            <w:pPr>
              <w:jc w:val="center"/>
              <w:rPr>
                <w:rFonts w:ascii="Times New Roman" w:eastAsia="Times New Roman" w:hAnsi="Times New Roman" w:cs="Times New Roman"/>
                <w:b/>
                <w:color w:val="000000"/>
              </w:rPr>
            </w:pPr>
            <w:r>
              <w:rPr>
                <w:b/>
                <w:sz w:val="20"/>
                <w:szCs w:val="20"/>
              </w:rPr>
              <w:t>1</w:t>
            </w:r>
          </w:p>
        </w:tc>
        <w:tc>
          <w:tcPr>
            <w:tcW w:w="3600" w:type="dxa"/>
            <w:tcBorders>
              <w:top w:val="single" w:sz="4" w:space="0" w:color="auto"/>
              <w:left w:val="nil"/>
              <w:bottom w:val="single" w:sz="4" w:space="0" w:color="auto"/>
              <w:right w:val="single" w:sz="4" w:space="0" w:color="auto"/>
            </w:tcBorders>
            <w:shd w:val="clear" w:color="auto" w:fill="auto"/>
            <w:vAlign w:val="center"/>
          </w:tcPr>
          <w:p w14:paraId="62B2A94A" w14:textId="2F593092" w:rsidR="00B26F40" w:rsidRPr="008F24E6" w:rsidRDefault="00B26F40" w:rsidP="00B26F40">
            <w:pPr>
              <w:rPr>
                <w:rFonts w:ascii="Times New Roman" w:eastAsia="Times New Roman" w:hAnsi="Times New Roman" w:cs="Times New Roman"/>
                <w:b/>
              </w:rPr>
            </w:pPr>
            <w:r>
              <w:rPr>
                <w:rFonts w:ascii="Arial Narrow" w:hAnsi="Arial Narrow"/>
              </w:rPr>
              <w:t>Vegetable Oil, at least  485 ml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1576B0" w14:textId="169654D0"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1800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17732FB" w14:textId="20407E04"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EB702B"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73B092C"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1E676814"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98BA" w14:textId="278AF747" w:rsidR="00B26F40" w:rsidRPr="008F24E6" w:rsidRDefault="00B26F40" w:rsidP="00B26F40">
            <w:pPr>
              <w:jc w:val="center"/>
              <w:rPr>
                <w:rFonts w:ascii="Times New Roman" w:eastAsia="Times New Roman" w:hAnsi="Times New Roman" w:cs="Times New Roman"/>
                <w:b/>
                <w:color w:val="000000"/>
              </w:rPr>
            </w:pPr>
            <w:r>
              <w:rPr>
                <w:b/>
                <w:sz w:val="20"/>
                <w:szCs w:val="20"/>
              </w:rPr>
              <w:t>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CACF347" w14:textId="0BA921D1" w:rsidR="00B26F40" w:rsidRPr="008F24E6" w:rsidRDefault="00B26F40" w:rsidP="00B26F40">
            <w:pPr>
              <w:rPr>
                <w:rFonts w:ascii="Times New Roman" w:eastAsia="Times New Roman" w:hAnsi="Times New Roman" w:cs="Times New Roman"/>
                <w:b/>
              </w:rPr>
            </w:pPr>
            <w:r>
              <w:rPr>
                <w:rFonts w:ascii="Arial Narrow" w:hAnsi="Arial Narrow"/>
              </w:rPr>
              <w:t>Flour, All Purpose, 1 kg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DF796" w14:textId="652F19BF"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2400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70FF4A8" w14:textId="5AFB9A5D"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29AF98"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C421689"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0859FC13"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86BC" w14:textId="193D2AA0" w:rsidR="00B26F40" w:rsidRPr="008F24E6" w:rsidRDefault="00B26F40" w:rsidP="00B26F40">
            <w:pPr>
              <w:jc w:val="center"/>
              <w:rPr>
                <w:rFonts w:ascii="Times New Roman" w:eastAsia="Times New Roman" w:hAnsi="Times New Roman" w:cs="Times New Roman"/>
                <w:b/>
                <w:color w:val="000000"/>
              </w:rPr>
            </w:pPr>
            <w:r>
              <w:rPr>
                <w:b/>
                <w:sz w:val="20"/>
                <w:szCs w:val="20"/>
              </w:rPr>
              <w:t>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0D8802" w14:textId="7282FB0E" w:rsidR="00B26F40" w:rsidRPr="008F24E6" w:rsidRDefault="00B26F40" w:rsidP="00B26F40">
            <w:pPr>
              <w:rPr>
                <w:rFonts w:ascii="Times New Roman" w:eastAsia="Times New Roman" w:hAnsi="Times New Roman" w:cs="Times New Roman"/>
                <w:b/>
              </w:rPr>
            </w:pPr>
            <w:r>
              <w:rPr>
                <w:rFonts w:ascii="Arial Narrow" w:hAnsi="Arial Narrow"/>
              </w:rPr>
              <w:t>Baking powder, at least 50 grams/pack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3276090" w14:textId="015DC3CC"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1200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8B03F68" w14:textId="052D0CB4"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7D7143"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36F1A89"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6905BE70"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1394" w14:textId="5A98E8B5" w:rsidR="00B26F40" w:rsidRPr="008F24E6" w:rsidRDefault="00B26F40" w:rsidP="00B26F40">
            <w:pPr>
              <w:jc w:val="center"/>
              <w:rPr>
                <w:rFonts w:ascii="Times New Roman" w:eastAsia="Times New Roman" w:hAnsi="Times New Roman" w:cs="Times New Roman"/>
                <w:b/>
                <w:color w:val="000000"/>
              </w:rPr>
            </w:pPr>
            <w:r>
              <w:rPr>
                <w:b/>
                <w:sz w:val="20"/>
                <w:szCs w:val="20"/>
              </w:rPr>
              <w:t>4</w:t>
            </w:r>
          </w:p>
        </w:tc>
        <w:tc>
          <w:tcPr>
            <w:tcW w:w="3600" w:type="dxa"/>
            <w:tcBorders>
              <w:top w:val="single" w:sz="4" w:space="0" w:color="auto"/>
              <w:left w:val="nil"/>
              <w:bottom w:val="single" w:sz="4" w:space="0" w:color="auto"/>
              <w:right w:val="single" w:sz="4" w:space="0" w:color="auto"/>
            </w:tcBorders>
            <w:shd w:val="clear" w:color="auto" w:fill="auto"/>
            <w:vAlign w:val="center"/>
          </w:tcPr>
          <w:p w14:paraId="3F841B30" w14:textId="51C71DC7" w:rsidR="00B26F40" w:rsidRPr="008F24E6" w:rsidRDefault="00B26F40" w:rsidP="00B44281">
            <w:pPr>
              <w:rPr>
                <w:rFonts w:ascii="Times New Roman" w:eastAsia="Times New Roman" w:hAnsi="Times New Roman" w:cs="Times New Roman"/>
                <w:b/>
              </w:rPr>
            </w:pPr>
            <w:r>
              <w:rPr>
                <w:rFonts w:ascii="Arial Narrow" w:hAnsi="Arial Narrow"/>
              </w:rPr>
              <w:t>Brown Sugar,</w:t>
            </w:r>
            <w:r w:rsidR="00B44281">
              <w:rPr>
                <w:rFonts w:ascii="Arial Narrow" w:hAnsi="Arial Narrow"/>
              </w:rPr>
              <w:t xml:space="preserve"> </w:t>
            </w:r>
            <w:r>
              <w:rPr>
                <w:rFonts w:ascii="Arial Narrow" w:hAnsi="Arial Narrow"/>
              </w:rPr>
              <w:t>500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A13D52E" w14:textId="2C4D1395"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E63042" w14:textId="23F51753"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AD6390F"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57A947"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6CC880FC"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7D0FE" w14:textId="37244484" w:rsidR="00B26F40" w:rsidRPr="008F24E6" w:rsidRDefault="00B26F40" w:rsidP="00B26F40">
            <w:pPr>
              <w:jc w:val="center"/>
              <w:rPr>
                <w:rFonts w:ascii="Times New Roman" w:eastAsia="Times New Roman" w:hAnsi="Times New Roman" w:cs="Times New Roman"/>
                <w:b/>
                <w:color w:val="000000"/>
              </w:rPr>
            </w:pPr>
            <w:r>
              <w:rPr>
                <w:b/>
                <w:sz w:val="20"/>
                <w:szCs w:val="20"/>
              </w:rPr>
              <w:t>5</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C94EE1" w14:textId="0E5BF177" w:rsidR="00B26F40" w:rsidRPr="008F24E6" w:rsidRDefault="00B26F40" w:rsidP="00B26F40">
            <w:pPr>
              <w:rPr>
                <w:rFonts w:ascii="Times New Roman" w:eastAsia="Times New Roman" w:hAnsi="Times New Roman" w:cs="Times New Roman"/>
                <w:b/>
              </w:rPr>
            </w:pPr>
            <w:r>
              <w:rPr>
                <w:rFonts w:ascii="Arial Narrow" w:hAnsi="Arial Narrow"/>
              </w:rPr>
              <w:t>White Sugar, 500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6E3E6D4" w14:textId="0C8C9DB0"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01B2BBC" w14:textId="098A328F"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69812B"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38D3F76"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422D448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92BB2" w14:textId="056550DA" w:rsidR="00B26F40" w:rsidRPr="008F24E6" w:rsidRDefault="00B26F40" w:rsidP="00B26F40">
            <w:pPr>
              <w:jc w:val="center"/>
              <w:rPr>
                <w:rFonts w:ascii="Times New Roman" w:eastAsia="Times New Roman" w:hAnsi="Times New Roman" w:cs="Times New Roman"/>
                <w:b/>
                <w:color w:val="000000"/>
              </w:rPr>
            </w:pPr>
            <w:r>
              <w:rPr>
                <w:b/>
                <w:sz w:val="20"/>
                <w:szCs w:val="20"/>
              </w:rPr>
              <w:t>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1DE3815" w14:textId="784B0BBD" w:rsidR="00B26F40" w:rsidRPr="008F24E6" w:rsidRDefault="00B26F40" w:rsidP="00B26F40">
            <w:pPr>
              <w:rPr>
                <w:rFonts w:ascii="Times New Roman" w:eastAsia="Times New Roman" w:hAnsi="Times New Roman" w:cs="Times New Roman"/>
                <w:b/>
              </w:rPr>
            </w:pPr>
            <w:proofErr w:type="spellStart"/>
            <w:r>
              <w:rPr>
                <w:rFonts w:ascii="Arial Narrow" w:hAnsi="Arial Narrow"/>
              </w:rPr>
              <w:t>Sotanghon</w:t>
            </w:r>
            <w:proofErr w:type="spellEnd"/>
            <w:r>
              <w:rPr>
                <w:rFonts w:ascii="Arial Narrow" w:hAnsi="Arial Narrow"/>
              </w:rPr>
              <w:t xml:space="preserve"> Noodles,  at least 200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51A7776" w14:textId="15C249F7"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65D132" w14:textId="599C58CA"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173139"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8C82B2D"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2975AAD3"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AA716" w14:textId="1ADB66F5" w:rsidR="00B26F40" w:rsidRPr="008F24E6" w:rsidRDefault="00B26F40" w:rsidP="00B26F40">
            <w:pPr>
              <w:jc w:val="center"/>
              <w:rPr>
                <w:rFonts w:ascii="Times New Roman" w:eastAsia="Times New Roman" w:hAnsi="Times New Roman" w:cs="Times New Roman"/>
                <w:b/>
                <w:color w:val="000000"/>
              </w:rPr>
            </w:pPr>
            <w:r>
              <w:rPr>
                <w:b/>
                <w:sz w:val="20"/>
                <w:szCs w:val="20"/>
              </w:rPr>
              <w:t>7</w:t>
            </w:r>
          </w:p>
        </w:tc>
        <w:tc>
          <w:tcPr>
            <w:tcW w:w="3600" w:type="dxa"/>
            <w:tcBorders>
              <w:top w:val="single" w:sz="4" w:space="0" w:color="auto"/>
              <w:left w:val="nil"/>
              <w:bottom w:val="single" w:sz="4" w:space="0" w:color="auto"/>
              <w:right w:val="single" w:sz="4" w:space="0" w:color="auto"/>
            </w:tcBorders>
            <w:shd w:val="clear" w:color="auto" w:fill="auto"/>
            <w:vAlign w:val="center"/>
          </w:tcPr>
          <w:p w14:paraId="76D8F219" w14:textId="720E43A0" w:rsidR="00B26F40" w:rsidRPr="008F24E6" w:rsidRDefault="00B26F40" w:rsidP="00B26F40">
            <w:pPr>
              <w:rPr>
                <w:rFonts w:ascii="Times New Roman" w:eastAsia="Times New Roman" w:hAnsi="Times New Roman" w:cs="Times New Roman"/>
                <w:b/>
              </w:rPr>
            </w:pPr>
            <w:proofErr w:type="spellStart"/>
            <w:r>
              <w:rPr>
                <w:rFonts w:ascii="Arial Narrow" w:hAnsi="Arial Narrow"/>
              </w:rPr>
              <w:t>Pancit</w:t>
            </w:r>
            <w:proofErr w:type="spellEnd"/>
            <w:r>
              <w:rPr>
                <w:rFonts w:ascii="Arial Narrow" w:hAnsi="Arial Narrow"/>
              </w:rPr>
              <w:t xml:space="preserve"> Canton, at least  454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BCC93A0" w14:textId="5E072D96"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486CB7" w14:textId="546CC0BD"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7F919A"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C01BB27"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494B9480"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72A75" w14:textId="6E097B79" w:rsidR="00B26F40" w:rsidRPr="008F24E6" w:rsidRDefault="00B26F40" w:rsidP="00B26F40">
            <w:pPr>
              <w:jc w:val="center"/>
              <w:rPr>
                <w:rFonts w:ascii="Times New Roman" w:eastAsia="Times New Roman" w:hAnsi="Times New Roman" w:cs="Times New Roman"/>
                <w:b/>
                <w:color w:val="000000"/>
              </w:rPr>
            </w:pPr>
            <w:r>
              <w:rPr>
                <w:b/>
                <w:sz w:val="20"/>
                <w:szCs w:val="20"/>
              </w:rPr>
              <w:t>8</w:t>
            </w:r>
          </w:p>
        </w:tc>
        <w:tc>
          <w:tcPr>
            <w:tcW w:w="3600" w:type="dxa"/>
            <w:tcBorders>
              <w:top w:val="single" w:sz="4" w:space="0" w:color="auto"/>
              <w:left w:val="nil"/>
              <w:bottom w:val="single" w:sz="4" w:space="0" w:color="auto"/>
              <w:right w:val="single" w:sz="4" w:space="0" w:color="auto"/>
            </w:tcBorders>
            <w:shd w:val="clear" w:color="auto" w:fill="auto"/>
            <w:vAlign w:val="center"/>
          </w:tcPr>
          <w:p w14:paraId="5394A11F" w14:textId="2845359B" w:rsidR="00B26F40" w:rsidRPr="008F24E6" w:rsidRDefault="00B26F40" w:rsidP="00B26F40">
            <w:pPr>
              <w:rPr>
                <w:rFonts w:ascii="Times New Roman" w:eastAsia="Times New Roman" w:hAnsi="Times New Roman" w:cs="Times New Roman"/>
                <w:b/>
              </w:rPr>
            </w:pPr>
            <w:proofErr w:type="spellStart"/>
            <w:r>
              <w:rPr>
                <w:rFonts w:ascii="Arial Narrow" w:hAnsi="Arial Narrow"/>
              </w:rPr>
              <w:t>Pancit</w:t>
            </w:r>
            <w:proofErr w:type="spellEnd"/>
            <w:r>
              <w:rPr>
                <w:rFonts w:ascii="Arial Narrow" w:hAnsi="Arial Narrow"/>
              </w:rPr>
              <w:t xml:space="preserve"> </w:t>
            </w:r>
            <w:proofErr w:type="spellStart"/>
            <w:r>
              <w:rPr>
                <w:rFonts w:ascii="Arial Narrow" w:hAnsi="Arial Narrow"/>
              </w:rPr>
              <w:t>Bihon</w:t>
            </w:r>
            <w:proofErr w:type="spellEnd"/>
            <w:r>
              <w:rPr>
                <w:rFonts w:ascii="Arial Narrow" w:hAnsi="Arial Narrow"/>
              </w:rPr>
              <w:t>, at least 454grams/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07F5FB35" w14:textId="6B2AE60E"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2B2C4AC" w14:textId="67C8874B"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2FB89A"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4C9B5AE"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5AC670F8"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C67E" w14:textId="7CD2D32E" w:rsidR="00B26F40" w:rsidRPr="008F24E6" w:rsidRDefault="00B26F40" w:rsidP="00B26F40">
            <w:pPr>
              <w:jc w:val="center"/>
              <w:rPr>
                <w:rFonts w:ascii="Times New Roman" w:eastAsia="Times New Roman" w:hAnsi="Times New Roman" w:cs="Times New Roman"/>
                <w:b/>
                <w:color w:val="000000"/>
              </w:rPr>
            </w:pPr>
            <w:r>
              <w:rPr>
                <w:b/>
                <w:sz w:val="20"/>
                <w:szCs w:val="20"/>
              </w:rPr>
              <w:t>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AA7C15D" w14:textId="0226451E" w:rsidR="00B26F40" w:rsidRPr="008F24E6" w:rsidRDefault="00B26F40" w:rsidP="00B26F40">
            <w:pPr>
              <w:rPr>
                <w:rFonts w:ascii="Times New Roman" w:eastAsia="Times New Roman" w:hAnsi="Times New Roman" w:cs="Times New Roman"/>
                <w:b/>
              </w:rPr>
            </w:pPr>
            <w:r>
              <w:rPr>
                <w:rFonts w:ascii="Arial Narrow" w:hAnsi="Arial Narrow"/>
              </w:rPr>
              <w:t>Macaroni Pasta, elbow,  at least 400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10B1F4B7" w14:textId="12FB2AC8"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605C190" w14:textId="48A4E8A9"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DF63D0"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6050CBD"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3F1EC60D"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D0C9" w14:textId="3EFC803A" w:rsidR="00B26F40" w:rsidRPr="008F24E6" w:rsidRDefault="00B26F40" w:rsidP="00B26F40">
            <w:pPr>
              <w:jc w:val="center"/>
              <w:rPr>
                <w:rFonts w:ascii="Times New Roman" w:eastAsia="Times New Roman" w:hAnsi="Times New Roman" w:cs="Times New Roman"/>
                <w:b/>
                <w:color w:val="000000"/>
              </w:rPr>
            </w:pPr>
            <w:r>
              <w:rPr>
                <w:b/>
                <w:sz w:val="20"/>
                <w:szCs w:val="20"/>
              </w:rPr>
              <w:t>10</w:t>
            </w:r>
          </w:p>
        </w:tc>
        <w:tc>
          <w:tcPr>
            <w:tcW w:w="3600" w:type="dxa"/>
            <w:tcBorders>
              <w:top w:val="single" w:sz="4" w:space="0" w:color="auto"/>
              <w:left w:val="nil"/>
              <w:bottom w:val="single" w:sz="4" w:space="0" w:color="auto"/>
              <w:right w:val="single" w:sz="4" w:space="0" w:color="auto"/>
            </w:tcBorders>
            <w:shd w:val="clear" w:color="auto" w:fill="auto"/>
            <w:vAlign w:val="center"/>
          </w:tcPr>
          <w:p w14:paraId="439E57B5" w14:textId="19C32A28" w:rsidR="00B26F40" w:rsidRPr="008F24E6" w:rsidRDefault="00B26F40" w:rsidP="00B44281">
            <w:pPr>
              <w:rPr>
                <w:rFonts w:ascii="Times New Roman" w:eastAsia="Times New Roman" w:hAnsi="Times New Roman" w:cs="Times New Roman"/>
                <w:b/>
              </w:rPr>
            </w:pPr>
            <w:r>
              <w:rPr>
                <w:rFonts w:ascii="Arial Narrow" w:hAnsi="Arial Narrow"/>
              </w:rPr>
              <w:t>Bundle Spaghetti pasta</w:t>
            </w:r>
            <w:r w:rsidR="00B44281">
              <w:rPr>
                <w:rFonts w:ascii="Arial Narrow" w:hAnsi="Arial Narrow"/>
              </w:rPr>
              <w:t xml:space="preserve"> </w:t>
            </w:r>
            <w:r>
              <w:rPr>
                <w:rFonts w:ascii="Arial Narrow" w:hAnsi="Arial Narrow"/>
              </w:rPr>
              <w:t>(at least 900grams/pack) and Spaghetti Sauce   ( at least 850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2C97866F" w14:textId="797E8976"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C0D1555" w14:textId="1A8B2D82" w:rsidR="00B26F40" w:rsidRPr="008F24E6" w:rsidRDefault="00B44281" w:rsidP="00B26F40">
            <w:pPr>
              <w:jc w:val="center"/>
              <w:rPr>
                <w:rFonts w:ascii="Times New Roman" w:eastAsia="Times New Roman" w:hAnsi="Times New Roman" w:cs="Times New Roman"/>
                <w:color w:val="000000"/>
              </w:rPr>
            </w:pPr>
            <w:r>
              <w:rPr>
                <w:rFonts w:ascii="Calibri Light" w:hAnsi="Calibri Light" w:cs="Calibri Light"/>
                <w:color w:val="000000"/>
              </w:rPr>
              <w:t>set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CF842E2"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B2AAC3F"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0DAF44A8"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C069" w14:textId="77CFF5ED" w:rsidR="00B26F40" w:rsidRPr="008F24E6" w:rsidRDefault="00B26F40" w:rsidP="00B26F40">
            <w:pPr>
              <w:jc w:val="center"/>
              <w:rPr>
                <w:rFonts w:ascii="Times New Roman" w:eastAsia="Times New Roman" w:hAnsi="Times New Roman" w:cs="Times New Roman"/>
                <w:b/>
                <w:color w:val="000000"/>
              </w:rPr>
            </w:pPr>
            <w:r>
              <w:rPr>
                <w:b/>
                <w:sz w:val="20"/>
                <w:szCs w:val="20"/>
              </w:rPr>
              <w:t>11</w:t>
            </w:r>
          </w:p>
        </w:tc>
        <w:tc>
          <w:tcPr>
            <w:tcW w:w="3600" w:type="dxa"/>
            <w:tcBorders>
              <w:top w:val="single" w:sz="4" w:space="0" w:color="auto"/>
              <w:left w:val="nil"/>
              <w:bottom w:val="single" w:sz="4" w:space="0" w:color="auto"/>
              <w:right w:val="single" w:sz="4" w:space="0" w:color="auto"/>
            </w:tcBorders>
            <w:shd w:val="clear" w:color="auto" w:fill="auto"/>
            <w:vAlign w:val="center"/>
          </w:tcPr>
          <w:p w14:paraId="24022DE6" w14:textId="6947F11C" w:rsidR="00B26F40" w:rsidRPr="008F24E6" w:rsidRDefault="00B26F40" w:rsidP="00B26F40">
            <w:pPr>
              <w:rPr>
                <w:rFonts w:ascii="Times New Roman" w:eastAsia="Times New Roman" w:hAnsi="Times New Roman" w:cs="Times New Roman"/>
                <w:b/>
              </w:rPr>
            </w:pPr>
            <w:r>
              <w:rPr>
                <w:rFonts w:ascii="Arial Narrow" w:hAnsi="Arial Narrow"/>
              </w:rPr>
              <w:t>Tuna Chunks in oil at least  180 grams/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02A79B6A" w14:textId="08B39377"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2500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301D03A" w14:textId="6C2CFC84"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9E2D0C"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A32E605"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34B37FF1"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97CE" w14:textId="001A8288" w:rsidR="00B26F40" w:rsidRPr="008F24E6" w:rsidRDefault="00B26F40" w:rsidP="00B26F40">
            <w:pPr>
              <w:jc w:val="center"/>
              <w:rPr>
                <w:rFonts w:ascii="Times New Roman" w:eastAsia="Times New Roman" w:hAnsi="Times New Roman" w:cs="Times New Roman"/>
                <w:b/>
                <w:color w:val="000000"/>
              </w:rPr>
            </w:pPr>
            <w:r>
              <w:rPr>
                <w:b/>
                <w:sz w:val="20"/>
                <w:szCs w:val="20"/>
              </w:rPr>
              <w:t>12</w:t>
            </w:r>
          </w:p>
        </w:tc>
        <w:tc>
          <w:tcPr>
            <w:tcW w:w="3600" w:type="dxa"/>
            <w:tcBorders>
              <w:top w:val="single" w:sz="4" w:space="0" w:color="auto"/>
              <w:left w:val="nil"/>
              <w:bottom w:val="single" w:sz="4" w:space="0" w:color="auto"/>
              <w:right w:val="single" w:sz="4" w:space="0" w:color="auto"/>
            </w:tcBorders>
            <w:shd w:val="clear" w:color="auto" w:fill="auto"/>
            <w:vAlign w:val="center"/>
          </w:tcPr>
          <w:p w14:paraId="77718B34" w14:textId="07F9A0F5" w:rsidR="00B26F40" w:rsidRPr="008F24E6" w:rsidRDefault="00B26F40" w:rsidP="00B26F40">
            <w:pPr>
              <w:rPr>
                <w:rFonts w:ascii="Times New Roman" w:eastAsia="Times New Roman" w:hAnsi="Times New Roman" w:cs="Times New Roman"/>
                <w:b/>
              </w:rPr>
            </w:pPr>
            <w:r>
              <w:rPr>
                <w:rFonts w:ascii="Arial Narrow" w:hAnsi="Arial Narrow"/>
              </w:rPr>
              <w:t>Evaporated Filled Milk, at least 370  ml per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59F65422" w14:textId="14E04E50"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A067B22" w14:textId="7C291E5D"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5AEBEF0"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DFD321"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74382E5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922D" w14:textId="140E5195" w:rsidR="00B26F40" w:rsidRPr="008F24E6" w:rsidRDefault="00B26F40" w:rsidP="00B26F40">
            <w:pPr>
              <w:jc w:val="center"/>
              <w:rPr>
                <w:rFonts w:ascii="Times New Roman" w:eastAsia="Times New Roman" w:hAnsi="Times New Roman" w:cs="Times New Roman"/>
                <w:b/>
                <w:color w:val="000000"/>
              </w:rPr>
            </w:pPr>
            <w:r>
              <w:rPr>
                <w:b/>
                <w:sz w:val="20"/>
                <w:szCs w:val="20"/>
              </w:rPr>
              <w:t>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91D796E" w14:textId="0EA08C0E" w:rsidR="00B26F40" w:rsidRPr="008F24E6" w:rsidRDefault="00B26F40" w:rsidP="00B26F40">
            <w:pPr>
              <w:rPr>
                <w:rFonts w:ascii="Times New Roman" w:eastAsia="Times New Roman" w:hAnsi="Times New Roman" w:cs="Times New Roman"/>
                <w:b/>
              </w:rPr>
            </w:pPr>
            <w:r>
              <w:rPr>
                <w:rFonts w:ascii="Arial Narrow" w:hAnsi="Arial Narrow"/>
              </w:rPr>
              <w:t>Condensed Milk, at least 384grams / can</w:t>
            </w:r>
          </w:p>
        </w:tc>
        <w:tc>
          <w:tcPr>
            <w:tcW w:w="990" w:type="dxa"/>
            <w:tcBorders>
              <w:top w:val="single" w:sz="4" w:space="0" w:color="auto"/>
              <w:left w:val="nil"/>
              <w:bottom w:val="single" w:sz="4" w:space="0" w:color="auto"/>
              <w:right w:val="single" w:sz="4" w:space="0" w:color="auto"/>
            </w:tcBorders>
            <w:shd w:val="clear" w:color="auto" w:fill="auto"/>
            <w:vAlign w:val="center"/>
          </w:tcPr>
          <w:p w14:paraId="1AC82377" w14:textId="507EC4AE"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B05500B" w14:textId="2A4C1A75"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can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5DC783B"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5FD5F27"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3DDB4952"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68AE9" w14:textId="045C8120" w:rsidR="00B26F40" w:rsidRPr="008F24E6" w:rsidRDefault="00B26F40" w:rsidP="00B26F40">
            <w:pPr>
              <w:jc w:val="center"/>
              <w:rPr>
                <w:rFonts w:ascii="Times New Roman" w:eastAsia="Times New Roman" w:hAnsi="Times New Roman" w:cs="Times New Roman"/>
                <w:b/>
                <w:color w:val="000000"/>
              </w:rPr>
            </w:pPr>
            <w:r>
              <w:rPr>
                <w:b/>
                <w:sz w:val="20"/>
                <w:szCs w:val="20"/>
              </w:rPr>
              <w:t>14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51BD540" w14:textId="4029BFA4" w:rsidR="00B26F40" w:rsidRPr="008F24E6" w:rsidRDefault="00B26F40" w:rsidP="00B26F40">
            <w:pPr>
              <w:rPr>
                <w:rFonts w:ascii="Times New Roman" w:eastAsia="Times New Roman" w:hAnsi="Times New Roman" w:cs="Times New Roman"/>
                <w:b/>
              </w:rPr>
            </w:pPr>
            <w:r>
              <w:rPr>
                <w:rFonts w:ascii="Arial Narrow" w:hAnsi="Arial Narrow"/>
              </w:rPr>
              <w:t>Banana Ketchup, sweet, with vitamin A, at least 320 grams/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27D0D277" w14:textId="449FCCC6"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126ED62" w14:textId="417FB2B4"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D6D8D63"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ED5DF11"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41742C22"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A6D5" w14:textId="6BD248C0" w:rsidR="00B26F40" w:rsidRPr="008F24E6" w:rsidRDefault="00B26F40" w:rsidP="00B26F40">
            <w:pPr>
              <w:jc w:val="center"/>
              <w:rPr>
                <w:rFonts w:ascii="Times New Roman" w:eastAsia="Times New Roman" w:hAnsi="Times New Roman" w:cs="Times New Roman"/>
                <w:b/>
                <w:color w:val="000000"/>
              </w:rPr>
            </w:pPr>
            <w:r>
              <w:rPr>
                <w:b/>
                <w:sz w:val="20"/>
                <w:szCs w:val="20"/>
              </w:rPr>
              <w:t>15</w:t>
            </w:r>
          </w:p>
        </w:tc>
        <w:tc>
          <w:tcPr>
            <w:tcW w:w="3600" w:type="dxa"/>
            <w:tcBorders>
              <w:top w:val="single" w:sz="4" w:space="0" w:color="auto"/>
              <w:left w:val="nil"/>
              <w:bottom w:val="single" w:sz="4" w:space="0" w:color="auto"/>
              <w:right w:val="single" w:sz="4" w:space="0" w:color="auto"/>
            </w:tcBorders>
            <w:shd w:val="clear" w:color="auto" w:fill="auto"/>
            <w:vAlign w:val="center"/>
          </w:tcPr>
          <w:p w14:paraId="1B44FD44" w14:textId="1CA9C628" w:rsidR="00B26F40" w:rsidRPr="008F24E6" w:rsidRDefault="00B26F40" w:rsidP="00B26F40">
            <w:pPr>
              <w:rPr>
                <w:rFonts w:ascii="Times New Roman" w:eastAsia="Times New Roman" w:hAnsi="Times New Roman" w:cs="Times New Roman"/>
                <w:b/>
              </w:rPr>
            </w:pPr>
            <w:r>
              <w:rPr>
                <w:rFonts w:ascii="Arial Narrow" w:hAnsi="Arial Narrow"/>
              </w:rPr>
              <w:t>Glutinous  flour, at least 500 grams/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0B4E2E9" w14:textId="5AF77702"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3000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671C9E0" w14:textId="629D7CD6"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65A904A"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B5E0860"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1DEB3C7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DE55A" w14:textId="7D3DCC83" w:rsidR="00B26F40" w:rsidRPr="008F24E6" w:rsidRDefault="00B26F40" w:rsidP="00B26F40">
            <w:pPr>
              <w:jc w:val="center"/>
              <w:rPr>
                <w:rFonts w:ascii="Times New Roman" w:eastAsia="Times New Roman" w:hAnsi="Times New Roman" w:cs="Times New Roman"/>
                <w:b/>
                <w:color w:val="000000"/>
              </w:rPr>
            </w:pPr>
            <w:r>
              <w:rPr>
                <w:b/>
                <w:sz w:val="20"/>
                <w:szCs w:val="20"/>
              </w:rPr>
              <w:t>16</w:t>
            </w:r>
          </w:p>
        </w:tc>
        <w:tc>
          <w:tcPr>
            <w:tcW w:w="3600" w:type="dxa"/>
            <w:tcBorders>
              <w:top w:val="single" w:sz="4" w:space="0" w:color="auto"/>
              <w:left w:val="nil"/>
              <w:bottom w:val="single" w:sz="4" w:space="0" w:color="auto"/>
              <w:right w:val="single" w:sz="4" w:space="0" w:color="auto"/>
            </w:tcBorders>
            <w:shd w:val="clear" w:color="auto" w:fill="auto"/>
            <w:vAlign w:val="center"/>
          </w:tcPr>
          <w:p w14:paraId="15E46EBC" w14:textId="38239C43" w:rsidR="00B26F40" w:rsidRPr="008F24E6" w:rsidRDefault="00B26F40" w:rsidP="00B26F40">
            <w:pPr>
              <w:rPr>
                <w:rFonts w:ascii="Times New Roman" w:eastAsia="Times New Roman" w:hAnsi="Times New Roman" w:cs="Times New Roman"/>
                <w:b/>
              </w:rPr>
            </w:pPr>
            <w:r>
              <w:rPr>
                <w:rFonts w:ascii="Arial Narrow" w:hAnsi="Arial Narrow"/>
              </w:rPr>
              <w:t xml:space="preserve">Iodized Salt, at least 250 grams / pack with </w:t>
            </w:r>
            <w:proofErr w:type="spellStart"/>
            <w:r>
              <w:rPr>
                <w:rFonts w:ascii="Arial Narrow" w:hAnsi="Arial Narrow"/>
              </w:rPr>
              <w:t>sangkap</w:t>
            </w:r>
            <w:proofErr w:type="spellEnd"/>
            <w:r>
              <w:rPr>
                <w:rFonts w:ascii="Arial Narrow" w:hAnsi="Arial Narrow"/>
              </w:rPr>
              <w:t xml:space="preserve"> </w:t>
            </w:r>
            <w:proofErr w:type="spellStart"/>
            <w:r>
              <w:rPr>
                <w:rFonts w:ascii="Arial Narrow" w:hAnsi="Arial Narrow"/>
              </w:rPr>
              <w:t>pinoy</w:t>
            </w:r>
            <w:proofErr w:type="spellEnd"/>
            <w:r>
              <w:rPr>
                <w:rFonts w:ascii="Arial Narrow" w:hAnsi="Arial Narrow"/>
              </w:rPr>
              <w:t xml:space="preserve"> seal</w:t>
            </w:r>
          </w:p>
        </w:tc>
        <w:tc>
          <w:tcPr>
            <w:tcW w:w="990" w:type="dxa"/>
            <w:tcBorders>
              <w:top w:val="single" w:sz="4" w:space="0" w:color="auto"/>
              <w:left w:val="nil"/>
              <w:bottom w:val="single" w:sz="4" w:space="0" w:color="auto"/>
              <w:right w:val="single" w:sz="4" w:space="0" w:color="auto"/>
            </w:tcBorders>
            <w:shd w:val="clear" w:color="auto" w:fill="auto"/>
            <w:vAlign w:val="center"/>
          </w:tcPr>
          <w:p w14:paraId="7778EF3F" w14:textId="4ECB1A46"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240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57F32A1" w14:textId="60BBC4EC"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BC63650"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E1E5D39"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62A4E9C4"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2BF1" w14:textId="46DBBD0B" w:rsidR="00B26F40" w:rsidRPr="008F24E6" w:rsidRDefault="00B26F40" w:rsidP="00B26F40">
            <w:pPr>
              <w:jc w:val="center"/>
              <w:rPr>
                <w:rFonts w:ascii="Times New Roman" w:eastAsia="Times New Roman" w:hAnsi="Times New Roman" w:cs="Times New Roman"/>
                <w:b/>
                <w:color w:val="000000"/>
              </w:rPr>
            </w:pPr>
            <w:r>
              <w:rPr>
                <w:b/>
                <w:sz w:val="20"/>
                <w:szCs w:val="20"/>
              </w:rPr>
              <w:t>17</w:t>
            </w:r>
          </w:p>
        </w:tc>
        <w:tc>
          <w:tcPr>
            <w:tcW w:w="3600" w:type="dxa"/>
            <w:tcBorders>
              <w:top w:val="single" w:sz="4" w:space="0" w:color="auto"/>
              <w:left w:val="nil"/>
              <w:bottom w:val="single" w:sz="4" w:space="0" w:color="auto"/>
              <w:right w:val="single" w:sz="4" w:space="0" w:color="auto"/>
            </w:tcBorders>
            <w:shd w:val="clear" w:color="auto" w:fill="auto"/>
            <w:vAlign w:val="center"/>
          </w:tcPr>
          <w:p w14:paraId="6451BBC7" w14:textId="492E84DD" w:rsidR="00B26F40" w:rsidRPr="008F24E6" w:rsidRDefault="00B26F40" w:rsidP="00B26F40">
            <w:pPr>
              <w:rPr>
                <w:rFonts w:ascii="Times New Roman" w:eastAsia="Times New Roman" w:hAnsi="Times New Roman" w:cs="Times New Roman"/>
                <w:b/>
              </w:rPr>
            </w:pPr>
            <w:proofErr w:type="spellStart"/>
            <w:r>
              <w:rPr>
                <w:rFonts w:ascii="Arial Narrow" w:hAnsi="Arial Narrow"/>
              </w:rPr>
              <w:t>Paminta</w:t>
            </w:r>
            <w:proofErr w:type="spellEnd"/>
            <w:r>
              <w:rPr>
                <w:rFonts w:ascii="Arial Narrow" w:hAnsi="Arial Narrow"/>
              </w:rPr>
              <w:t>, ground, at least 12 pcs per tie (1 gram per pc)</w:t>
            </w:r>
          </w:p>
        </w:tc>
        <w:tc>
          <w:tcPr>
            <w:tcW w:w="990" w:type="dxa"/>
            <w:tcBorders>
              <w:top w:val="single" w:sz="4" w:space="0" w:color="auto"/>
              <w:left w:val="nil"/>
              <w:bottom w:val="single" w:sz="4" w:space="0" w:color="auto"/>
              <w:right w:val="single" w:sz="4" w:space="0" w:color="auto"/>
            </w:tcBorders>
            <w:shd w:val="clear" w:color="auto" w:fill="auto"/>
            <w:vAlign w:val="center"/>
          </w:tcPr>
          <w:p w14:paraId="2E9DAB78" w14:textId="1E7E753E"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1C7DCD4" w14:textId="74648763"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tie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B6FA0BC"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4761F8B"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2BC24A3B"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8EEF9" w14:textId="76F027C8" w:rsidR="00B26F40" w:rsidRPr="008F24E6" w:rsidRDefault="00B26F40" w:rsidP="00B26F40">
            <w:pPr>
              <w:jc w:val="center"/>
              <w:rPr>
                <w:rFonts w:ascii="Times New Roman" w:eastAsia="Times New Roman" w:hAnsi="Times New Roman" w:cs="Times New Roman"/>
                <w:b/>
                <w:color w:val="000000"/>
              </w:rPr>
            </w:pPr>
            <w:r>
              <w:rPr>
                <w:b/>
                <w:sz w:val="20"/>
                <w:szCs w:val="20"/>
              </w:rPr>
              <w:t>18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AE4C071" w14:textId="18ABF9EA" w:rsidR="00B26F40" w:rsidRPr="008F24E6" w:rsidRDefault="00B26F40" w:rsidP="00B26F40">
            <w:pPr>
              <w:rPr>
                <w:rFonts w:ascii="Times New Roman" w:eastAsia="Times New Roman" w:hAnsi="Times New Roman" w:cs="Times New Roman"/>
                <w:b/>
              </w:rPr>
            </w:pPr>
            <w:r>
              <w:rPr>
                <w:rFonts w:ascii="Arial Narrow" w:hAnsi="Arial Narrow"/>
              </w:rPr>
              <w:t>Coconut Milk Powder, at least 50 grams per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44B77DCD" w14:textId="4FAAE630"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61F7A4" w14:textId="6A4D97C7"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662413"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C82AA0C"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6B0C4559"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71EE" w14:textId="76332D39" w:rsidR="00B26F40" w:rsidRPr="008F24E6" w:rsidRDefault="00B26F40" w:rsidP="00B26F40">
            <w:pPr>
              <w:jc w:val="center"/>
              <w:rPr>
                <w:rFonts w:ascii="Times New Roman" w:eastAsia="Times New Roman" w:hAnsi="Times New Roman" w:cs="Times New Roman"/>
                <w:b/>
                <w:color w:val="000000"/>
              </w:rPr>
            </w:pPr>
            <w:r>
              <w:rPr>
                <w:b/>
                <w:sz w:val="20"/>
                <w:szCs w:val="20"/>
              </w:rPr>
              <w:lastRenderedPageBreak/>
              <w:t>19</w:t>
            </w:r>
          </w:p>
        </w:tc>
        <w:tc>
          <w:tcPr>
            <w:tcW w:w="3600" w:type="dxa"/>
            <w:tcBorders>
              <w:top w:val="single" w:sz="4" w:space="0" w:color="auto"/>
              <w:left w:val="nil"/>
              <w:bottom w:val="single" w:sz="4" w:space="0" w:color="auto"/>
              <w:right w:val="single" w:sz="4" w:space="0" w:color="auto"/>
            </w:tcBorders>
            <w:shd w:val="clear" w:color="auto" w:fill="auto"/>
            <w:vAlign w:val="center"/>
          </w:tcPr>
          <w:p w14:paraId="276D8FA7" w14:textId="189F4181" w:rsidR="00B26F40" w:rsidRPr="008F24E6" w:rsidRDefault="00B26F40" w:rsidP="00B26F40">
            <w:pPr>
              <w:rPr>
                <w:rFonts w:ascii="Times New Roman" w:eastAsia="Times New Roman" w:hAnsi="Times New Roman" w:cs="Times New Roman"/>
                <w:b/>
              </w:rPr>
            </w:pPr>
            <w:r>
              <w:rPr>
                <w:rFonts w:ascii="Arial Narrow" w:hAnsi="Arial Narrow"/>
              </w:rPr>
              <w:t>All purpose dressing at least 80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312CCB7E" w14:textId="3DC48D0D"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1E8761BD" w14:textId="38640ACF"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ABD55A5"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5C8B6771"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6A7D7B8B"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455E" w14:textId="245AD06E" w:rsidR="00B26F40" w:rsidRPr="008F24E6" w:rsidRDefault="00B26F40" w:rsidP="00B26F40">
            <w:pPr>
              <w:jc w:val="center"/>
              <w:rPr>
                <w:rFonts w:ascii="Times New Roman" w:eastAsia="Times New Roman" w:hAnsi="Times New Roman" w:cs="Times New Roman"/>
                <w:b/>
                <w:color w:val="000000"/>
              </w:rPr>
            </w:pPr>
            <w:r w:rsidRPr="00B26F40">
              <w:rPr>
                <w:b/>
              </w:rPr>
              <w:t>20</w:t>
            </w:r>
          </w:p>
        </w:tc>
        <w:tc>
          <w:tcPr>
            <w:tcW w:w="3600" w:type="dxa"/>
            <w:tcBorders>
              <w:top w:val="single" w:sz="4" w:space="0" w:color="auto"/>
              <w:left w:val="nil"/>
              <w:bottom w:val="single" w:sz="4" w:space="0" w:color="auto"/>
              <w:right w:val="single" w:sz="4" w:space="0" w:color="auto"/>
            </w:tcBorders>
            <w:shd w:val="clear" w:color="auto" w:fill="auto"/>
            <w:vAlign w:val="center"/>
          </w:tcPr>
          <w:p w14:paraId="6DEAFF7D" w14:textId="30A0ADE2" w:rsidR="00B26F40" w:rsidRPr="008F24E6" w:rsidRDefault="00B26F40" w:rsidP="00B26F40">
            <w:pPr>
              <w:rPr>
                <w:rFonts w:ascii="Times New Roman" w:eastAsia="Times New Roman" w:hAnsi="Times New Roman" w:cs="Times New Roman"/>
                <w:b/>
              </w:rPr>
            </w:pPr>
            <w:r>
              <w:rPr>
                <w:rFonts w:ascii="Arial Narrow" w:hAnsi="Arial Narrow"/>
              </w:rPr>
              <w:t xml:space="preserve">Margarine, classic ,at least 100g per cup </w:t>
            </w:r>
          </w:p>
        </w:tc>
        <w:tc>
          <w:tcPr>
            <w:tcW w:w="990" w:type="dxa"/>
            <w:tcBorders>
              <w:top w:val="single" w:sz="4" w:space="0" w:color="auto"/>
              <w:left w:val="nil"/>
              <w:bottom w:val="single" w:sz="4" w:space="0" w:color="auto"/>
              <w:right w:val="single" w:sz="4" w:space="0" w:color="auto"/>
            </w:tcBorders>
            <w:shd w:val="clear" w:color="auto" w:fill="auto"/>
            <w:vAlign w:val="center"/>
          </w:tcPr>
          <w:p w14:paraId="6B583E2B" w14:textId="70FF6DEE"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355D6DB" w14:textId="12292F49"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cup</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F20644D"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8B4C886"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63128C92"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96C8B" w14:textId="4AFAD504" w:rsidR="00B26F40" w:rsidRPr="008F24E6" w:rsidRDefault="00B26F40" w:rsidP="00B26F40">
            <w:pPr>
              <w:jc w:val="center"/>
              <w:rPr>
                <w:rFonts w:ascii="Times New Roman" w:eastAsia="Times New Roman" w:hAnsi="Times New Roman" w:cs="Times New Roman"/>
                <w:b/>
                <w:color w:val="000000"/>
              </w:rPr>
            </w:pPr>
            <w:r w:rsidRPr="00B26F40">
              <w:rPr>
                <w:b/>
              </w:rPr>
              <w:t>21</w:t>
            </w:r>
          </w:p>
        </w:tc>
        <w:tc>
          <w:tcPr>
            <w:tcW w:w="3600" w:type="dxa"/>
            <w:tcBorders>
              <w:top w:val="single" w:sz="4" w:space="0" w:color="auto"/>
              <w:left w:val="nil"/>
              <w:bottom w:val="single" w:sz="4" w:space="0" w:color="auto"/>
              <w:right w:val="single" w:sz="4" w:space="0" w:color="auto"/>
            </w:tcBorders>
            <w:shd w:val="clear" w:color="auto" w:fill="auto"/>
            <w:vAlign w:val="center"/>
          </w:tcPr>
          <w:p w14:paraId="7DC603A8" w14:textId="1F3B7D89" w:rsidR="00B26F40" w:rsidRPr="008F24E6" w:rsidRDefault="00B26F40" w:rsidP="00B26F40">
            <w:pPr>
              <w:rPr>
                <w:rFonts w:ascii="Times New Roman" w:eastAsia="Times New Roman" w:hAnsi="Times New Roman" w:cs="Times New Roman"/>
                <w:b/>
              </w:rPr>
            </w:pPr>
            <w:r>
              <w:rPr>
                <w:rFonts w:ascii="Arial Narrow" w:hAnsi="Arial Narrow"/>
              </w:rPr>
              <w:t xml:space="preserve">Cornstarch, 1 kg / pack </w:t>
            </w:r>
          </w:p>
        </w:tc>
        <w:tc>
          <w:tcPr>
            <w:tcW w:w="990" w:type="dxa"/>
            <w:tcBorders>
              <w:top w:val="single" w:sz="4" w:space="0" w:color="auto"/>
              <w:left w:val="nil"/>
              <w:bottom w:val="single" w:sz="4" w:space="0" w:color="auto"/>
              <w:right w:val="single" w:sz="4" w:space="0" w:color="auto"/>
            </w:tcBorders>
            <w:shd w:val="clear" w:color="auto" w:fill="auto"/>
            <w:vAlign w:val="center"/>
          </w:tcPr>
          <w:p w14:paraId="30874B47" w14:textId="5107C5AE"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1500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515FB763" w14:textId="32378CF6"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00B2D93"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27E04DB9"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331B18DA"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79920" w14:textId="13CAD81E" w:rsidR="00B26F40" w:rsidRPr="008F24E6" w:rsidRDefault="00B26F40" w:rsidP="00B26F40">
            <w:pPr>
              <w:jc w:val="center"/>
              <w:rPr>
                <w:rFonts w:ascii="Times New Roman" w:eastAsia="Times New Roman" w:hAnsi="Times New Roman" w:cs="Times New Roman"/>
                <w:b/>
                <w:color w:val="000000"/>
              </w:rPr>
            </w:pPr>
            <w:r w:rsidRPr="00B26F40">
              <w:rPr>
                <w:b/>
              </w:rPr>
              <w:t>22</w:t>
            </w:r>
          </w:p>
        </w:tc>
        <w:tc>
          <w:tcPr>
            <w:tcW w:w="3600" w:type="dxa"/>
            <w:tcBorders>
              <w:top w:val="single" w:sz="4" w:space="0" w:color="auto"/>
              <w:left w:val="nil"/>
              <w:bottom w:val="single" w:sz="4" w:space="0" w:color="auto"/>
              <w:right w:val="single" w:sz="4" w:space="0" w:color="auto"/>
            </w:tcBorders>
            <w:shd w:val="clear" w:color="auto" w:fill="auto"/>
            <w:vAlign w:val="center"/>
          </w:tcPr>
          <w:p w14:paraId="0DAA4389" w14:textId="484BC0B8" w:rsidR="00B26F40" w:rsidRPr="008F24E6" w:rsidRDefault="00B26F40" w:rsidP="00B26F40">
            <w:pPr>
              <w:rPr>
                <w:rFonts w:ascii="Times New Roman" w:eastAsia="Times New Roman" w:hAnsi="Times New Roman" w:cs="Times New Roman"/>
                <w:b/>
              </w:rPr>
            </w:pPr>
            <w:r>
              <w:rPr>
                <w:rFonts w:ascii="Arial Narrow" w:hAnsi="Arial Narrow"/>
              </w:rPr>
              <w:t>Tapioca pearl at least 250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7ED8941" w14:textId="182790A9"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600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4EB75C14" w14:textId="40E56E53"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B544075"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1A39B680"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3F799562"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5408F" w14:textId="67D1AC52" w:rsidR="00B26F40" w:rsidRPr="008F24E6" w:rsidRDefault="00B26F40" w:rsidP="00B26F40">
            <w:pPr>
              <w:jc w:val="center"/>
              <w:rPr>
                <w:rFonts w:ascii="Times New Roman" w:eastAsia="Times New Roman" w:hAnsi="Times New Roman" w:cs="Times New Roman"/>
                <w:b/>
                <w:color w:val="000000"/>
              </w:rPr>
            </w:pPr>
            <w:r w:rsidRPr="00B26F40">
              <w:rPr>
                <w:b/>
              </w:rPr>
              <w:t>23</w:t>
            </w:r>
          </w:p>
        </w:tc>
        <w:tc>
          <w:tcPr>
            <w:tcW w:w="3600" w:type="dxa"/>
            <w:tcBorders>
              <w:top w:val="single" w:sz="4" w:space="0" w:color="auto"/>
              <w:left w:val="nil"/>
              <w:bottom w:val="single" w:sz="4" w:space="0" w:color="auto"/>
              <w:right w:val="single" w:sz="4" w:space="0" w:color="auto"/>
            </w:tcBorders>
            <w:shd w:val="clear" w:color="auto" w:fill="auto"/>
            <w:vAlign w:val="center"/>
          </w:tcPr>
          <w:p w14:paraId="45DA6DDD" w14:textId="1D2D256B" w:rsidR="00B26F40" w:rsidRPr="008F24E6" w:rsidRDefault="00B26F40" w:rsidP="00B26F40">
            <w:pPr>
              <w:rPr>
                <w:rFonts w:ascii="Times New Roman" w:eastAsia="Times New Roman" w:hAnsi="Times New Roman" w:cs="Times New Roman"/>
                <w:b/>
              </w:rPr>
            </w:pPr>
            <w:r>
              <w:rPr>
                <w:rFonts w:ascii="Arial Narrow" w:hAnsi="Arial Narrow"/>
              </w:rPr>
              <w:t>Soy sauce, at least 340ml /plastic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67B58ECD" w14:textId="3CC63235"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500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B342E4E" w14:textId="1A80DCBE"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BE14C63"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6D3C5AF0"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06D7944B"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4B588" w14:textId="71CCB32F" w:rsidR="00B26F40" w:rsidRPr="008F24E6" w:rsidRDefault="00B26F40" w:rsidP="00B26F40">
            <w:pPr>
              <w:jc w:val="center"/>
              <w:rPr>
                <w:rFonts w:ascii="Times New Roman" w:eastAsia="Times New Roman" w:hAnsi="Times New Roman" w:cs="Times New Roman"/>
                <w:b/>
                <w:color w:val="000000"/>
              </w:rPr>
            </w:pPr>
            <w:r w:rsidRPr="00B26F40">
              <w:rPr>
                <w:b/>
              </w:rPr>
              <w:t>24</w:t>
            </w:r>
          </w:p>
        </w:tc>
        <w:tc>
          <w:tcPr>
            <w:tcW w:w="3600" w:type="dxa"/>
            <w:tcBorders>
              <w:top w:val="single" w:sz="4" w:space="0" w:color="auto"/>
              <w:left w:val="nil"/>
              <w:bottom w:val="single" w:sz="4" w:space="0" w:color="auto"/>
              <w:right w:val="single" w:sz="4" w:space="0" w:color="auto"/>
            </w:tcBorders>
            <w:shd w:val="clear" w:color="auto" w:fill="auto"/>
            <w:vAlign w:val="center"/>
          </w:tcPr>
          <w:p w14:paraId="5094EF95" w14:textId="680133CA" w:rsidR="00B26F40" w:rsidRPr="008F24E6" w:rsidRDefault="00B26F40" w:rsidP="00B26F40">
            <w:pPr>
              <w:rPr>
                <w:rFonts w:ascii="Times New Roman" w:eastAsia="Times New Roman" w:hAnsi="Times New Roman" w:cs="Times New Roman"/>
                <w:b/>
              </w:rPr>
            </w:pPr>
            <w:r>
              <w:rPr>
                <w:rFonts w:ascii="Arial Narrow" w:hAnsi="Arial Narrow"/>
              </w:rPr>
              <w:t>Vinegar, at least 340 ml / plastic bottle</w:t>
            </w:r>
          </w:p>
        </w:tc>
        <w:tc>
          <w:tcPr>
            <w:tcW w:w="990" w:type="dxa"/>
            <w:tcBorders>
              <w:top w:val="single" w:sz="4" w:space="0" w:color="auto"/>
              <w:left w:val="nil"/>
              <w:bottom w:val="single" w:sz="4" w:space="0" w:color="auto"/>
              <w:right w:val="single" w:sz="4" w:space="0" w:color="auto"/>
            </w:tcBorders>
            <w:shd w:val="clear" w:color="auto" w:fill="auto"/>
            <w:vAlign w:val="center"/>
          </w:tcPr>
          <w:p w14:paraId="7CB80469" w14:textId="5CA1356C"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360</w:t>
            </w:r>
          </w:p>
        </w:tc>
        <w:tc>
          <w:tcPr>
            <w:tcW w:w="1080" w:type="dxa"/>
            <w:tcBorders>
              <w:top w:val="single" w:sz="4" w:space="0" w:color="auto"/>
              <w:left w:val="nil"/>
              <w:bottom w:val="single" w:sz="4" w:space="0" w:color="auto"/>
              <w:right w:val="single" w:sz="4" w:space="0" w:color="auto"/>
            </w:tcBorders>
            <w:shd w:val="clear" w:color="auto" w:fill="auto"/>
            <w:vAlign w:val="center"/>
          </w:tcPr>
          <w:p w14:paraId="3A8E35D1" w14:textId="2F8B4641"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bottle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B36E8F"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0AA569C6"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472A4FB6" w14:textId="77777777" w:rsidTr="001E7C30">
        <w:trPr>
          <w:trHeight w:val="34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CB5A" w14:textId="5502F368" w:rsidR="00B26F40" w:rsidRPr="008F24E6" w:rsidRDefault="00B26F40" w:rsidP="00B26F40">
            <w:pPr>
              <w:jc w:val="center"/>
              <w:rPr>
                <w:rFonts w:ascii="Times New Roman" w:eastAsia="Times New Roman" w:hAnsi="Times New Roman" w:cs="Times New Roman"/>
                <w:b/>
                <w:color w:val="000000"/>
              </w:rPr>
            </w:pPr>
            <w:r w:rsidRPr="00B26F40">
              <w:rPr>
                <w:b/>
              </w:rPr>
              <w:t>25</w:t>
            </w:r>
          </w:p>
        </w:tc>
        <w:tc>
          <w:tcPr>
            <w:tcW w:w="3600" w:type="dxa"/>
            <w:tcBorders>
              <w:top w:val="single" w:sz="4" w:space="0" w:color="auto"/>
              <w:left w:val="nil"/>
              <w:bottom w:val="single" w:sz="4" w:space="0" w:color="auto"/>
              <w:right w:val="single" w:sz="4" w:space="0" w:color="auto"/>
            </w:tcBorders>
            <w:shd w:val="clear" w:color="auto" w:fill="auto"/>
            <w:vAlign w:val="center"/>
          </w:tcPr>
          <w:p w14:paraId="73252976" w14:textId="112CB5E3" w:rsidR="00B26F40" w:rsidRPr="008F24E6" w:rsidRDefault="00B26F40" w:rsidP="00B26F40">
            <w:pPr>
              <w:rPr>
                <w:rFonts w:ascii="Times New Roman" w:eastAsia="Times New Roman" w:hAnsi="Times New Roman" w:cs="Times New Roman"/>
                <w:b/>
              </w:rPr>
            </w:pPr>
            <w:r>
              <w:rPr>
                <w:rFonts w:ascii="Arial Narrow" w:hAnsi="Arial Narrow"/>
              </w:rPr>
              <w:t>Cheddar Cheese at least 165grams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73B4980A" w14:textId="0D12F32C"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600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39A15B" w14:textId="2B07A45F"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F0054A"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E07AAA5"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7038883E" w14:textId="77777777" w:rsidTr="00B26F40">
        <w:trPr>
          <w:trHeight w:val="5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0D5CE" w14:textId="6D40B4D2" w:rsidR="00B26F40" w:rsidRPr="008F24E6" w:rsidRDefault="00B26F40" w:rsidP="00B26F40">
            <w:pPr>
              <w:jc w:val="center"/>
              <w:rPr>
                <w:rFonts w:ascii="Times New Roman" w:eastAsia="Times New Roman" w:hAnsi="Times New Roman" w:cs="Times New Roman"/>
                <w:b/>
                <w:color w:val="000000"/>
              </w:rPr>
            </w:pPr>
            <w:r w:rsidRPr="00B26F40">
              <w:rPr>
                <w:b/>
              </w:rPr>
              <w:t>26</w:t>
            </w:r>
          </w:p>
        </w:tc>
        <w:tc>
          <w:tcPr>
            <w:tcW w:w="3600" w:type="dxa"/>
            <w:tcBorders>
              <w:top w:val="single" w:sz="4" w:space="0" w:color="auto"/>
              <w:left w:val="nil"/>
              <w:bottom w:val="single" w:sz="4" w:space="0" w:color="auto"/>
              <w:right w:val="single" w:sz="4" w:space="0" w:color="auto"/>
            </w:tcBorders>
            <w:shd w:val="clear" w:color="auto" w:fill="auto"/>
            <w:vAlign w:val="center"/>
          </w:tcPr>
          <w:p w14:paraId="7B570DC2" w14:textId="2AC626A0" w:rsidR="00B26F40" w:rsidRPr="00B26F40" w:rsidRDefault="00B26F40" w:rsidP="00B26F40">
            <w:pPr>
              <w:pStyle w:val="TableParagraph"/>
              <w:spacing w:before="38"/>
              <w:rPr>
                <w:rFonts w:ascii="Arial Narrow" w:hAnsi="Arial Narrow" w:cs="Calibri"/>
              </w:rPr>
            </w:pPr>
            <w:r>
              <w:rPr>
                <w:rFonts w:ascii="Arial Narrow" w:hAnsi="Arial Narrow" w:cs="Calibri"/>
              </w:rPr>
              <w:t>Dried sesame seeds at least 250 grams / pack</w:t>
            </w:r>
          </w:p>
        </w:tc>
        <w:tc>
          <w:tcPr>
            <w:tcW w:w="990" w:type="dxa"/>
            <w:tcBorders>
              <w:top w:val="single" w:sz="4" w:space="0" w:color="auto"/>
              <w:left w:val="nil"/>
              <w:bottom w:val="single" w:sz="4" w:space="0" w:color="auto"/>
              <w:right w:val="single" w:sz="4" w:space="0" w:color="auto"/>
            </w:tcBorders>
            <w:shd w:val="clear" w:color="auto" w:fill="auto"/>
            <w:vAlign w:val="center"/>
          </w:tcPr>
          <w:p w14:paraId="55B7C815" w14:textId="5F398BA1" w:rsidR="00B26F40" w:rsidRPr="008F24E6" w:rsidRDefault="00B26F40" w:rsidP="00B26F40">
            <w:pPr>
              <w:jc w:val="center"/>
              <w:rPr>
                <w:rFonts w:ascii="Times New Roman" w:eastAsia="Times New Roman" w:hAnsi="Times New Roman" w:cs="Times New Roman"/>
              </w:rPr>
            </w:pPr>
            <w:r>
              <w:rPr>
                <w:rFonts w:ascii="Arial Narrow" w:hAnsi="Arial Narrow"/>
                <w:sz w:val="22"/>
                <w:szCs w:val="22"/>
              </w:rPr>
              <w:t>600</w:t>
            </w:r>
          </w:p>
        </w:tc>
        <w:tc>
          <w:tcPr>
            <w:tcW w:w="1080" w:type="dxa"/>
            <w:tcBorders>
              <w:top w:val="single" w:sz="4" w:space="0" w:color="auto"/>
              <w:left w:val="nil"/>
              <w:bottom w:val="single" w:sz="4" w:space="0" w:color="auto"/>
              <w:right w:val="single" w:sz="4" w:space="0" w:color="auto"/>
            </w:tcBorders>
            <w:shd w:val="clear" w:color="auto" w:fill="auto"/>
            <w:vAlign w:val="center"/>
          </w:tcPr>
          <w:p w14:paraId="0683AA2B" w14:textId="3DAE8564" w:rsidR="00B26F40" w:rsidRPr="008F24E6" w:rsidRDefault="00B26F40" w:rsidP="00B26F40">
            <w:pPr>
              <w:jc w:val="center"/>
              <w:rPr>
                <w:rFonts w:ascii="Times New Roman" w:eastAsia="Times New Roman" w:hAnsi="Times New Roman" w:cs="Times New Roman"/>
                <w:color w:val="000000"/>
              </w:rPr>
            </w:pPr>
            <w:r>
              <w:rPr>
                <w:rFonts w:ascii="Calibri Light" w:hAnsi="Calibri Light" w:cs="Calibri Light"/>
                <w:color w:val="000000"/>
              </w:rPr>
              <w:t>pack</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423F39D" w14:textId="77777777" w:rsidR="00B26F40" w:rsidRPr="008F24E6" w:rsidRDefault="00B26F40" w:rsidP="00B26F4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72458627" w14:textId="77777777" w:rsidR="00B26F40" w:rsidRPr="008F24E6" w:rsidRDefault="00B26F40" w:rsidP="00B26F40">
            <w:pPr>
              <w:rPr>
                <w:rFonts w:ascii="Times New Roman" w:eastAsia="Times New Roman" w:hAnsi="Times New Roman" w:cs="Times New Roman"/>
                <w:color w:val="000000"/>
                <w:sz w:val="22"/>
                <w:szCs w:val="22"/>
              </w:rPr>
            </w:pPr>
          </w:p>
        </w:tc>
      </w:tr>
      <w:tr w:rsidR="00B26F40" w:rsidRPr="008F24E6" w14:paraId="29830494" w14:textId="77777777" w:rsidTr="000530C4">
        <w:trPr>
          <w:trHeight w:val="84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CEFDC" w14:textId="77777777" w:rsidR="00B26F40" w:rsidRPr="008F24E6" w:rsidRDefault="00B26F4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8DA7076" w14:textId="343B7686" w:rsidR="00B26F40" w:rsidRPr="008F24E6" w:rsidRDefault="00B26F4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2F1938C8" w14:textId="77777777" w:rsidR="00B26F40" w:rsidRPr="008F24E6" w:rsidRDefault="00B26F4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5A4294B" w14:textId="77777777" w:rsidR="00B26F40" w:rsidRPr="008F24E6" w:rsidRDefault="00B26F4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5D11DE1" w14:textId="77777777" w:rsidR="00B26F40" w:rsidRPr="008F24E6" w:rsidRDefault="00B26F4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32740F7D" w14:textId="77777777" w:rsidR="00B26F40" w:rsidRPr="008F24E6" w:rsidRDefault="00B26F4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77777777" w:rsidR="00260450" w:rsidRPr="008F24E6" w:rsidRDefault="00260450" w:rsidP="00260450">
      <w:pPr>
        <w:spacing w:after="10" w:line="249" w:lineRule="auto"/>
        <w:ind w:right="330" w:hanging="10"/>
        <w:rPr>
          <w:rFonts w:ascii="Times New Roman" w:hAnsi="Times New Roman" w:cs="Times New Roman"/>
        </w:rPr>
      </w:pPr>
      <w:r w:rsidRPr="008F24E6">
        <w:rPr>
          <w:rFonts w:ascii="Times New Roman" w:eastAsia="Times New Roman" w:hAnsi="Times New Roman" w:cs="Times New Roman"/>
        </w:rPr>
        <w:t xml:space="preserve"> </w:t>
      </w:r>
    </w:p>
    <w:p w14:paraId="58ED2D96" w14:textId="77777777" w:rsidR="00BF69DE" w:rsidRDefault="00BF69DE" w:rsidP="00260450">
      <w:pPr>
        <w:spacing w:line="20" w:lineRule="atLeast"/>
        <w:ind w:right="329"/>
        <w:rPr>
          <w:rFonts w:ascii="Times New Roman" w:eastAsia="Times New Roman" w:hAnsi="Times New Roman" w:cs="Times New Roman"/>
        </w:rPr>
      </w:pPr>
    </w:p>
    <w:p w14:paraId="7F9E3708" w14:textId="6A577F4B" w:rsidR="00BF69DE" w:rsidRDefault="00BF69DE" w:rsidP="00260450">
      <w:pPr>
        <w:spacing w:line="20" w:lineRule="atLeast"/>
        <w:ind w:right="329"/>
        <w:rPr>
          <w:rFonts w:ascii="Times New Roman" w:eastAsia="Times New Roman" w:hAnsi="Times New Roman" w:cs="Times New Roman"/>
        </w:rPr>
      </w:pPr>
    </w:p>
    <w:p w14:paraId="39BB47DF" w14:textId="4AAAEEFA" w:rsidR="000537E6" w:rsidRDefault="000537E6" w:rsidP="00260450">
      <w:pPr>
        <w:spacing w:line="20" w:lineRule="atLeast"/>
        <w:ind w:right="329"/>
        <w:rPr>
          <w:rFonts w:ascii="Times New Roman" w:eastAsia="Times New Roman" w:hAnsi="Times New Roman" w:cs="Times New Roman"/>
        </w:rPr>
      </w:pPr>
    </w:p>
    <w:p w14:paraId="1A9ED8B8" w14:textId="22C2890E" w:rsidR="000537E6" w:rsidRDefault="000537E6" w:rsidP="00260450">
      <w:pPr>
        <w:spacing w:line="20" w:lineRule="atLeast"/>
        <w:ind w:right="329"/>
        <w:rPr>
          <w:rFonts w:ascii="Times New Roman" w:eastAsia="Times New Roman" w:hAnsi="Times New Roman" w:cs="Times New Roman"/>
        </w:rPr>
      </w:pPr>
    </w:p>
    <w:p w14:paraId="1C109EC0" w14:textId="14F79F65" w:rsidR="000537E6" w:rsidRDefault="000537E6" w:rsidP="00260450">
      <w:pPr>
        <w:spacing w:line="20" w:lineRule="atLeast"/>
        <w:ind w:right="329"/>
        <w:rPr>
          <w:rFonts w:ascii="Times New Roman" w:eastAsia="Times New Roman" w:hAnsi="Times New Roman" w:cs="Times New Roman"/>
        </w:rPr>
      </w:pPr>
    </w:p>
    <w:p w14:paraId="7AAA90FF" w14:textId="5F563C95" w:rsidR="000537E6" w:rsidRDefault="000537E6" w:rsidP="00260450">
      <w:pPr>
        <w:spacing w:line="20" w:lineRule="atLeast"/>
        <w:ind w:right="329"/>
        <w:rPr>
          <w:rFonts w:ascii="Times New Roman" w:eastAsia="Times New Roman" w:hAnsi="Times New Roman" w:cs="Times New Roman"/>
        </w:rPr>
      </w:pPr>
    </w:p>
    <w:p w14:paraId="0A5F0390" w14:textId="77777777" w:rsidR="000537E6" w:rsidRDefault="000537E6" w:rsidP="00260450">
      <w:pPr>
        <w:spacing w:line="20" w:lineRule="atLeast"/>
        <w:ind w:right="329"/>
        <w:rPr>
          <w:rFonts w:ascii="Times New Roman" w:eastAsia="Times New Roman" w:hAnsi="Times New Roman" w:cs="Times New Roman"/>
        </w:rPr>
      </w:pPr>
    </w:p>
    <w:p w14:paraId="6EC5657B" w14:textId="77777777" w:rsidR="00BF69DE" w:rsidRDefault="00BF69DE" w:rsidP="00260450">
      <w:pPr>
        <w:spacing w:line="20" w:lineRule="atLeast"/>
        <w:ind w:right="329"/>
        <w:rPr>
          <w:rFonts w:ascii="Times New Roman" w:eastAsia="Times New Roman" w:hAnsi="Times New Roman" w:cs="Times New Roman"/>
        </w:rPr>
      </w:pPr>
    </w:p>
    <w:p w14:paraId="28478109" w14:textId="4E42ABCB"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47C46199" w:rsidR="00932308" w:rsidRDefault="00932308" w:rsidP="00260450">
      <w:pPr>
        <w:spacing w:line="20" w:lineRule="atLeast"/>
        <w:ind w:right="329"/>
        <w:rPr>
          <w:rFonts w:ascii="Times New Roman" w:eastAsia="Times New Roman" w:hAnsi="Times New Roman" w:cs="Times New Roman"/>
        </w:rPr>
      </w:pPr>
    </w:p>
    <w:p w14:paraId="53E0FEF3" w14:textId="3EC1963D" w:rsidR="00574DB8" w:rsidRDefault="00574DB8" w:rsidP="00260450">
      <w:pPr>
        <w:spacing w:line="20" w:lineRule="atLeast"/>
        <w:ind w:right="329"/>
        <w:rPr>
          <w:rFonts w:ascii="Times New Roman" w:eastAsia="Times New Roman" w:hAnsi="Times New Roman" w:cs="Times New Roman"/>
        </w:rPr>
      </w:pPr>
    </w:p>
    <w:p w14:paraId="23AD781B" w14:textId="761A792A" w:rsidR="00574DB8" w:rsidRDefault="00574DB8" w:rsidP="00260450">
      <w:pPr>
        <w:spacing w:line="20" w:lineRule="atLeast"/>
        <w:ind w:right="329"/>
        <w:rPr>
          <w:rFonts w:ascii="Times New Roman" w:eastAsia="Times New Roman" w:hAnsi="Times New Roman" w:cs="Times New Roman"/>
        </w:rPr>
      </w:pPr>
    </w:p>
    <w:p w14:paraId="70A73BD0" w14:textId="19B603DB" w:rsidR="00574DB8" w:rsidRDefault="00574DB8" w:rsidP="00260450">
      <w:pPr>
        <w:spacing w:line="20" w:lineRule="atLeast"/>
        <w:ind w:right="329"/>
        <w:rPr>
          <w:rFonts w:ascii="Times New Roman" w:eastAsia="Times New Roman" w:hAnsi="Times New Roman" w:cs="Times New Roman"/>
        </w:rPr>
      </w:pPr>
    </w:p>
    <w:p w14:paraId="76BEAF70" w14:textId="48A8FA6E" w:rsidR="00574DB8" w:rsidRDefault="00574DB8" w:rsidP="00260450">
      <w:pPr>
        <w:spacing w:line="20" w:lineRule="atLeast"/>
        <w:ind w:right="329"/>
        <w:rPr>
          <w:rFonts w:ascii="Times New Roman" w:eastAsia="Times New Roman" w:hAnsi="Times New Roman" w:cs="Times New Roman"/>
        </w:rPr>
      </w:pPr>
    </w:p>
    <w:p w14:paraId="159C3896" w14:textId="500059C1" w:rsidR="00574DB8" w:rsidRDefault="00574DB8" w:rsidP="00260450">
      <w:pPr>
        <w:spacing w:line="20" w:lineRule="atLeast"/>
        <w:ind w:right="329"/>
        <w:rPr>
          <w:rFonts w:ascii="Times New Roman" w:eastAsia="Times New Roman" w:hAnsi="Times New Roman" w:cs="Times New Roman"/>
        </w:rPr>
      </w:pPr>
    </w:p>
    <w:p w14:paraId="388014A9" w14:textId="20AC11AC" w:rsidR="00574DB8" w:rsidRDefault="00574DB8" w:rsidP="00260450">
      <w:pPr>
        <w:spacing w:line="20" w:lineRule="atLeast"/>
        <w:ind w:right="329"/>
        <w:rPr>
          <w:rFonts w:ascii="Times New Roman" w:eastAsia="Times New Roman" w:hAnsi="Times New Roman" w:cs="Times New Roman"/>
        </w:rPr>
      </w:pPr>
    </w:p>
    <w:p w14:paraId="042EBF04" w14:textId="76C708A8" w:rsidR="00574DB8" w:rsidRDefault="00574DB8" w:rsidP="00260450">
      <w:pPr>
        <w:spacing w:line="20" w:lineRule="atLeast"/>
        <w:ind w:right="329"/>
        <w:rPr>
          <w:rFonts w:ascii="Times New Roman" w:eastAsia="Times New Roman" w:hAnsi="Times New Roman" w:cs="Times New Roman"/>
        </w:rPr>
      </w:pPr>
    </w:p>
    <w:p w14:paraId="4CA41BFA" w14:textId="77777777" w:rsidR="00574DB8" w:rsidRDefault="00574DB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871399">
        <w:trPr>
          <w:trHeight w:val="563"/>
        </w:trPr>
        <w:tc>
          <w:tcPr>
            <w:tcW w:w="4182" w:type="dxa"/>
          </w:tcPr>
          <w:p w14:paraId="7F1B0782" w14:textId="77777777" w:rsidR="00932308" w:rsidRDefault="00932308" w:rsidP="00871399">
            <w:pPr>
              <w:pStyle w:val="TableParagraph"/>
              <w:spacing w:before="153"/>
              <w:ind w:left="1770" w:right="1761"/>
              <w:jc w:val="center"/>
              <w:rPr>
                <w:b/>
              </w:rPr>
            </w:pPr>
            <w:r>
              <w:rPr>
                <w:b/>
              </w:rPr>
              <w:t>Name</w:t>
            </w:r>
          </w:p>
        </w:tc>
        <w:tc>
          <w:tcPr>
            <w:tcW w:w="4390" w:type="dxa"/>
          </w:tcPr>
          <w:p w14:paraId="4AFBFA24" w14:textId="77777777" w:rsidR="00932308" w:rsidRDefault="00932308" w:rsidP="00871399">
            <w:pPr>
              <w:pStyle w:val="TableParagraph"/>
              <w:spacing w:before="153"/>
              <w:ind w:left="1740" w:right="1731"/>
              <w:jc w:val="center"/>
              <w:rPr>
                <w:b/>
              </w:rPr>
            </w:pPr>
            <w:r>
              <w:rPr>
                <w:b/>
              </w:rPr>
              <w:t>Position</w:t>
            </w:r>
          </w:p>
        </w:tc>
      </w:tr>
      <w:tr w:rsidR="00932308" w14:paraId="57AE2830" w14:textId="77777777" w:rsidTr="00871399">
        <w:trPr>
          <w:trHeight w:val="251"/>
        </w:trPr>
        <w:tc>
          <w:tcPr>
            <w:tcW w:w="4182" w:type="dxa"/>
          </w:tcPr>
          <w:p w14:paraId="136DD90C" w14:textId="77777777" w:rsidR="00932308" w:rsidRDefault="00932308" w:rsidP="00871399">
            <w:pPr>
              <w:pStyle w:val="TableParagraph"/>
              <w:rPr>
                <w:sz w:val="18"/>
              </w:rPr>
            </w:pPr>
          </w:p>
        </w:tc>
        <w:tc>
          <w:tcPr>
            <w:tcW w:w="4390" w:type="dxa"/>
          </w:tcPr>
          <w:p w14:paraId="782C5462" w14:textId="77777777" w:rsidR="00932308" w:rsidRDefault="00932308" w:rsidP="00871399">
            <w:pPr>
              <w:pStyle w:val="TableParagraph"/>
              <w:rPr>
                <w:sz w:val="18"/>
              </w:rPr>
            </w:pPr>
          </w:p>
        </w:tc>
      </w:tr>
      <w:tr w:rsidR="00932308" w14:paraId="00A29F33" w14:textId="77777777" w:rsidTr="00871399">
        <w:trPr>
          <w:trHeight w:val="253"/>
        </w:trPr>
        <w:tc>
          <w:tcPr>
            <w:tcW w:w="4182" w:type="dxa"/>
          </w:tcPr>
          <w:p w14:paraId="4F48AB8D" w14:textId="77777777" w:rsidR="00932308" w:rsidRDefault="00932308" w:rsidP="00871399">
            <w:pPr>
              <w:pStyle w:val="TableParagraph"/>
              <w:rPr>
                <w:sz w:val="18"/>
              </w:rPr>
            </w:pPr>
          </w:p>
        </w:tc>
        <w:tc>
          <w:tcPr>
            <w:tcW w:w="4390" w:type="dxa"/>
          </w:tcPr>
          <w:p w14:paraId="31EA3290" w14:textId="77777777" w:rsidR="00932308" w:rsidRDefault="00932308" w:rsidP="0087139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lastRenderedPageBreak/>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871399">
        <w:trPr>
          <w:trHeight w:val="758"/>
        </w:trPr>
        <w:tc>
          <w:tcPr>
            <w:tcW w:w="2797" w:type="dxa"/>
          </w:tcPr>
          <w:p w14:paraId="05411992" w14:textId="77777777" w:rsidR="00932308" w:rsidRDefault="00932308" w:rsidP="00871399">
            <w:pPr>
              <w:pStyle w:val="TableParagraph"/>
              <w:spacing w:before="10"/>
              <w:rPr>
                <w:sz w:val="21"/>
              </w:rPr>
            </w:pPr>
          </w:p>
          <w:p w14:paraId="2D7EA459" w14:textId="77777777" w:rsidR="00932308" w:rsidRDefault="00932308" w:rsidP="00871399">
            <w:pPr>
              <w:pStyle w:val="TableParagraph"/>
              <w:ind w:left="1076" w:right="1070"/>
              <w:jc w:val="center"/>
              <w:rPr>
                <w:b/>
              </w:rPr>
            </w:pPr>
            <w:r>
              <w:rPr>
                <w:b/>
              </w:rPr>
              <w:t>Name</w:t>
            </w:r>
          </w:p>
        </w:tc>
        <w:tc>
          <w:tcPr>
            <w:tcW w:w="2941" w:type="dxa"/>
          </w:tcPr>
          <w:p w14:paraId="6E73A78C" w14:textId="77777777" w:rsidR="00932308" w:rsidRDefault="00932308" w:rsidP="0087139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871399">
            <w:pPr>
              <w:pStyle w:val="TableParagraph"/>
              <w:ind w:left="135" w:right="130" w:hanging="1"/>
              <w:jc w:val="center"/>
              <w:rPr>
                <w:b/>
              </w:rPr>
            </w:pPr>
            <w:r>
              <w:rPr>
                <w:b/>
              </w:rPr>
              <w:t>Extent or Percentage of Ownership or Interest in</w:t>
            </w:r>
          </w:p>
          <w:p w14:paraId="32500D30" w14:textId="77777777" w:rsidR="00932308" w:rsidRDefault="00932308" w:rsidP="00871399">
            <w:pPr>
              <w:pStyle w:val="TableParagraph"/>
              <w:spacing w:line="232" w:lineRule="exact"/>
              <w:ind w:left="269" w:right="261"/>
              <w:jc w:val="center"/>
              <w:rPr>
                <w:b/>
              </w:rPr>
            </w:pPr>
            <w:r>
              <w:rPr>
                <w:b/>
              </w:rPr>
              <w:t>the Related Business</w:t>
            </w:r>
          </w:p>
        </w:tc>
      </w:tr>
      <w:tr w:rsidR="00932308" w14:paraId="4394D064" w14:textId="77777777" w:rsidTr="00871399">
        <w:trPr>
          <w:trHeight w:val="441"/>
        </w:trPr>
        <w:tc>
          <w:tcPr>
            <w:tcW w:w="2797" w:type="dxa"/>
          </w:tcPr>
          <w:p w14:paraId="3843CBAA" w14:textId="77777777" w:rsidR="00932308" w:rsidRDefault="00932308" w:rsidP="00871399">
            <w:pPr>
              <w:pStyle w:val="TableParagraph"/>
            </w:pPr>
          </w:p>
        </w:tc>
        <w:tc>
          <w:tcPr>
            <w:tcW w:w="2941" w:type="dxa"/>
          </w:tcPr>
          <w:p w14:paraId="1BE90B7B" w14:textId="77777777" w:rsidR="00932308" w:rsidRDefault="00932308" w:rsidP="00871399">
            <w:pPr>
              <w:pStyle w:val="TableParagraph"/>
            </w:pPr>
          </w:p>
        </w:tc>
        <w:tc>
          <w:tcPr>
            <w:tcW w:w="2807" w:type="dxa"/>
          </w:tcPr>
          <w:p w14:paraId="566A358A" w14:textId="77777777" w:rsidR="00932308" w:rsidRDefault="00932308" w:rsidP="00871399">
            <w:pPr>
              <w:pStyle w:val="TableParagraph"/>
            </w:pPr>
          </w:p>
        </w:tc>
      </w:tr>
      <w:tr w:rsidR="00932308" w14:paraId="2D7BDA84" w14:textId="77777777" w:rsidTr="00871399">
        <w:trPr>
          <w:trHeight w:val="419"/>
        </w:trPr>
        <w:tc>
          <w:tcPr>
            <w:tcW w:w="2797" w:type="dxa"/>
          </w:tcPr>
          <w:p w14:paraId="3F0B5D53" w14:textId="77777777" w:rsidR="00932308" w:rsidRDefault="00932308" w:rsidP="00871399">
            <w:pPr>
              <w:pStyle w:val="TableParagraph"/>
            </w:pPr>
          </w:p>
        </w:tc>
        <w:tc>
          <w:tcPr>
            <w:tcW w:w="2941" w:type="dxa"/>
          </w:tcPr>
          <w:p w14:paraId="3208208E" w14:textId="77777777" w:rsidR="00932308" w:rsidRDefault="00932308" w:rsidP="00871399">
            <w:pPr>
              <w:pStyle w:val="TableParagraph"/>
            </w:pPr>
          </w:p>
        </w:tc>
        <w:tc>
          <w:tcPr>
            <w:tcW w:w="2807" w:type="dxa"/>
          </w:tcPr>
          <w:p w14:paraId="7CD5B489" w14:textId="77777777" w:rsidR="00932308" w:rsidRDefault="00932308" w:rsidP="0087139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513EC238" w:rsidR="00932308" w:rsidRDefault="00932308" w:rsidP="00932308">
      <w:pPr>
        <w:spacing w:before="67"/>
        <w:ind w:right="836"/>
        <w:jc w:val="right"/>
        <w:rPr>
          <w:b/>
        </w:rPr>
      </w:pPr>
    </w:p>
    <w:p w14:paraId="6FADD21B" w14:textId="4BBABE8E" w:rsidR="00BF69DE" w:rsidRDefault="00BF69DE"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871399">
        <w:trPr>
          <w:trHeight w:val="3036"/>
        </w:trPr>
        <w:tc>
          <w:tcPr>
            <w:tcW w:w="1538" w:type="dxa"/>
          </w:tcPr>
          <w:p w14:paraId="52B07A56" w14:textId="77777777" w:rsidR="00932308" w:rsidRDefault="00932308" w:rsidP="0087139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871399">
            <w:pPr>
              <w:pStyle w:val="TableParagraph"/>
              <w:ind w:left="400" w:right="158" w:hanging="214"/>
              <w:rPr>
                <w:b/>
              </w:rPr>
            </w:pPr>
            <w:r>
              <w:rPr>
                <w:b/>
              </w:rPr>
              <w:t>Contract Date</w:t>
            </w:r>
          </w:p>
        </w:tc>
        <w:tc>
          <w:tcPr>
            <w:tcW w:w="1442" w:type="dxa"/>
          </w:tcPr>
          <w:p w14:paraId="04E52A1A" w14:textId="77777777" w:rsidR="00932308" w:rsidRDefault="00932308" w:rsidP="0087139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871399">
            <w:pPr>
              <w:pStyle w:val="TableParagraph"/>
              <w:ind w:left="190" w:right="159" w:firstLine="28"/>
              <w:rPr>
                <w:b/>
              </w:rPr>
            </w:pPr>
            <w:r>
              <w:rPr>
                <w:b/>
              </w:rPr>
              <w:t>Amount Involved</w:t>
            </w:r>
          </w:p>
        </w:tc>
        <w:tc>
          <w:tcPr>
            <w:tcW w:w="2155" w:type="dxa"/>
          </w:tcPr>
          <w:p w14:paraId="4618F180" w14:textId="77777777" w:rsidR="00932308" w:rsidRDefault="00932308" w:rsidP="0087139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871399">
            <w:pPr>
              <w:pStyle w:val="TableParagraph"/>
              <w:ind w:left="165" w:right="153" w:firstLine="2"/>
              <w:jc w:val="center"/>
              <w:rPr>
                <w:b/>
              </w:rPr>
            </w:pPr>
            <w:r>
              <w:rPr>
                <w:b/>
              </w:rPr>
              <w:t>Supporting Documentary Proofs</w:t>
            </w:r>
          </w:p>
          <w:p w14:paraId="78246B26" w14:textId="77777777" w:rsidR="00932308" w:rsidRDefault="00932308" w:rsidP="0087139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871399">
        <w:trPr>
          <w:trHeight w:val="251"/>
        </w:trPr>
        <w:tc>
          <w:tcPr>
            <w:tcW w:w="1538" w:type="dxa"/>
          </w:tcPr>
          <w:p w14:paraId="40121722" w14:textId="77777777" w:rsidR="00932308" w:rsidRDefault="00932308" w:rsidP="00871399">
            <w:pPr>
              <w:pStyle w:val="TableParagraph"/>
              <w:rPr>
                <w:sz w:val="18"/>
              </w:rPr>
            </w:pPr>
          </w:p>
        </w:tc>
        <w:tc>
          <w:tcPr>
            <w:tcW w:w="1279" w:type="dxa"/>
          </w:tcPr>
          <w:p w14:paraId="110E3C09" w14:textId="77777777" w:rsidR="00932308" w:rsidRDefault="00932308" w:rsidP="00871399">
            <w:pPr>
              <w:pStyle w:val="TableParagraph"/>
              <w:rPr>
                <w:sz w:val="18"/>
              </w:rPr>
            </w:pPr>
          </w:p>
        </w:tc>
        <w:tc>
          <w:tcPr>
            <w:tcW w:w="1442" w:type="dxa"/>
          </w:tcPr>
          <w:p w14:paraId="6A21E016" w14:textId="77777777" w:rsidR="00932308" w:rsidRDefault="00932308" w:rsidP="00871399">
            <w:pPr>
              <w:pStyle w:val="TableParagraph"/>
              <w:rPr>
                <w:sz w:val="18"/>
              </w:rPr>
            </w:pPr>
          </w:p>
        </w:tc>
        <w:tc>
          <w:tcPr>
            <w:tcW w:w="1272" w:type="dxa"/>
          </w:tcPr>
          <w:p w14:paraId="309E9C63" w14:textId="77777777" w:rsidR="00932308" w:rsidRDefault="00932308" w:rsidP="00871399">
            <w:pPr>
              <w:pStyle w:val="TableParagraph"/>
              <w:rPr>
                <w:sz w:val="18"/>
              </w:rPr>
            </w:pPr>
          </w:p>
        </w:tc>
        <w:tc>
          <w:tcPr>
            <w:tcW w:w="2155" w:type="dxa"/>
          </w:tcPr>
          <w:p w14:paraId="4FE2471F" w14:textId="77777777" w:rsidR="00932308" w:rsidRDefault="00932308" w:rsidP="00871399">
            <w:pPr>
              <w:pStyle w:val="TableParagraph"/>
              <w:rPr>
                <w:sz w:val="18"/>
              </w:rPr>
            </w:pPr>
          </w:p>
        </w:tc>
        <w:tc>
          <w:tcPr>
            <w:tcW w:w="1740" w:type="dxa"/>
          </w:tcPr>
          <w:p w14:paraId="36CF6334" w14:textId="77777777" w:rsidR="00932308" w:rsidRDefault="00932308" w:rsidP="00871399">
            <w:pPr>
              <w:pStyle w:val="TableParagraph"/>
              <w:rPr>
                <w:sz w:val="18"/>
              </w:rPr>
            </w:pPr>
          </w:p>
        </w:tc>
      </w:tr>
      <w:tr w:rsidR="00932308" w14:paraId="0F598381" w14:textId="77777777" w:rsidTr="00871399">
        <w:trPr>
          <w:trHeight w:val="254"/>
        </w:trPr>
        <w:tc>
          <w:tcPr>
            <w:tcW w:w="1538" w:type="dxa"/>
          </w:tcPr>
          <w:p w14:paraId="01D57EAA" w14:textId="77777777" w:rsidR="00932308" w:rsidRDefault="00932308" w:rsidP="00871399">
            <w:pPr>
              <w:pStyle w:val="TableParagraph"/>
              <w:rPr>
                <w:sz w:val="18"/>
              </w:rPr>
            </w:pPr>
          </w:p>
        </w:tc>
        <w:tc>
          <w:tcPr>
            <w:tcW w:w="1279" w:type="dxa"/>
          </w:tcPr>
          <w:p w14:paraId="7668F208" w14:textId="77777777" w:rsidR="00932308" w:rsidRDefault="00932308" w:rsidP="00871399">
            <w:pPr>
              <w:pStyle w:val="TableParagraph"/>
              <w:rPr>
                <w:sz w:val="18"/>
              </w:rPr>
            </w:pPr>
          </w:p>
        </w:tc>
        <w:tc>
          <w:tcPr>
            <w:tcW w:w="1442" w:type="dxa"/>
          </w:tcPr>
          <w:p w14:paraId="331A188B" w14:textId="77777777" w:rsidR="00932308" w:rsidRDefault="00932308" w:rsidP="00871399">
            <w:pPr>
              <w:pStyle w:val="TableParagraph"/>
              <w:rPr>
                <w:sz w:val="18"/>
              </w:rPr>
            </w:pPr>
          </w:p>
        </w:tc>
        <w:tc>
          <w:tcPr>
            <w:tcW w:w="1272" w:type="dxa"/>
          </w:tcPr>
          <w:p w14:paraId="0B2C4BD0" w14:textId="77777777" w:rsidR="00932308" w:rsidRDefault="00932308" w:rsidP="00871399">
            <w:pPr>
              <w:pStyle w:val="TableParagraph"/>
              <w:rPr>
                <w:sz w:val="18"/>
              </w:rPr>
            </w:pPr>
          </w:p>
        </w:tc>
        <w:tc>
          <w:tcPr>
            <w:tcW w:w="2155" w:type="dxa"/>
          </w:tcPr>
          <w:p w14:paraId="3D6530B2" w14:textId="77777777" w:rsidR="00932308" w:rsidRDefault="00932308" w:rsidP="00871399">
            <w:pPr>
              <w:pStyle w:val="TableParagraph"/>
              <w:rPr>
                <w:sz w:val="18"/>
              </w:rPr>
            </w:pPr>
          </w:p>
        </w:tc>
        <w:tc>
          <w:tcPr>
            <w:tcW w:w="1740" w:type="dxa"/>
          </w:tcPr>
          <w:p w14:paraId="6E09F71A" w14:textId="77777777" w:rsidR="00932308" w:rsidRDefault="00932308" w:rsidP="00871399">
            <w:pPr>
              <w:pStyle w:val="TableParagraph"/>
              <w:rPr>
                <w:sz w:val="18"/>
              </w:rPr>
            </w:pPr>
          </w:p>
        </w:tc>
      </w:tr>
      <w:tr w:rsidR="00932308" w14:paraId="227700FC" w14:textId="77777777" w:rsidTr="00871399">
        <w:trPr>
          <w:trHeight w:val="251"/>
        </w:trPr>
        <w:tc>
          <w:tcPr>
            <w:tcW w:w="1538" w:type="dxa"/>
          </w:tcPr>
          <w:p w14:paraId="7816A46E" w14:textId="77777777" w:rsidR="00932308" w:rsidRDefault="00932308" w:rsidP="00871399">
            <w:pPr>
              <w:pStyle w:val="TableParagraph"/>
              <w:rPr>
                <w:sz w:val="18"/>
              </w:rPr>
            </w:pPr>
          </w:p>
        </w:tc>
        <w:tc>
          <w:tcPr>
            <w:tcW w:w="1279" w:type="dxa"/>
          </w:tcPr>
          <w:p w14:paraId="17AF157C" w14:textId="77777777" w:rsidR="00932308" w:rsidRDefault="00932308" w:rsidP="00871399">
            <w:pPr>
              <w:pStyle w:val="TableParagraph"/>
              <w:rPr>
                <w:sz w:val="18"/>
              </w:rPr>
            </w:pPr>
          </w:p>
        </w:tc>
        <w:tc>
          <w:tcPr>
            <w:tcW w:w="1442" w:type="dxa"/>
          </w:tcPr>
          <w:p w14:paraId="32D803E6" w14:textId="77777777" w:rsidR="00932308" w:rsidRDefault="00932308" w:rsidP="00871399">
            <w:pPr>
              <w:pStyle w:val="TableParagraph"/>
              <w:rPr>
                <w:sz w:val="18"/>
              </w:rPr>
            </w:pPr>
          </w:p>
        </w:tc>
        <w:tc>
          <w:tcPr>
            <w:tcW w:w="1272" w:type="dxa"/>
          </w:tcPr>
          <w:p w14:paraId="241A5DD5" w14:textId="77777777" w:rsidR="00932308" w:rsidRDefault="00932308" w:rsidP="00871399">
            <w:pPr>
              <w:pStyle w:val="TableParagraph"/>
              <w:rPr>
                <w:sz w:val="18"/>
              </w:rPr>
            </w:pPr>
          </w:p>
        </w:tc>
        <w:tc>
          <w:tcPr>
            <w:tcW w:w="2155" w:type="dxa"/>
          </w:tcPr>
          <w:p w14:paraId="228E6E9A" w14:textId="77777777" w:rsidR="00932308" w:rsidRDefault="00932308" w:rsidP="00871399">
            <w:pPr>
              <w:pStyle w:val="TableParagraph"/>
              <w:rPr>
                <w:sz w:val="18"/>
              </w:rPr>
            </w:pPr>
          </w:p>
        </w:tc>
        <w:tc>
          <w:tcPr>
            <w:tcW w:w="1740" w:type="dxa"/>
          </w:tcPr>
          <w:p w14:paraId="4D35C297" w14:textId="77777777" w:rsidR="00932308" w:rsidRDefault="00932308" w:rsidP="00871399">
            <w:pPr>
              <w:pStyle w:val="TableParagraph"/>
              <w:rPr>
                <w:sz w:val="18"/>
              </w:rPr>
            </w:pPr>
          </w:p>
        </w:tc>
      </w:tr>
      <w:tr w:rsidR="00932308" w14:paraId="5445B523" w14:textId="77777777" w:rsidTr="00871399">
        <w:trPr>
          <w:trHeight w:val="254"/>
        </w:trPr>
        <w:tc>
          <w:tcPr>
            <w:tcW w:w="1538" w:type="dxa"/>
          </w:tcPr>
          <w:p w14:paraId="4A6D8D20" w14:textId="77777777" w:rsidR="00932308" w:rsidRDefault="00932308" w:rsidP="00871399">
            <w:pPr>
              <w:pStyle w:val="TableParagraph"/>
              <w:rPr>
                <w:sz w:val="18"/>
              </w:rPr>
            </w:pPr>
          </w:p>
        </w:tc>
        <w:tc>
          <w:tcPr>
            <w:tcW w:w="1279" w:type="dxa"/>
          </w:tcPr>
          <w:p w14:paraId="67CBECB3" w14:textId="77777777" w:rsidR="00932308" w:rsidRDefault="00932308" w:rsidP="00871399">
            <w:pPr>
              <w:pStyle w:val="TableParagraph"/>
              <w:rPr>
                <w:sz w:val="18"/>
              </w:rPr>
            </w:pPr>
          </w:p>
        </w:tc>
        <w:tc>
          <w:tcPr>
            <w:tcW w:w="1442" w:type="dxa"/>
          </w:tcPr>
          <w:p w14:paraId="15447455" w14:textId="77777777" w:rsidR="00932308" w:rsidRDefault="00932308" w:rsidP="00871399">
            <w:pPr>
              <w:pStyle w:val="TableParagraph"/>
              <w:rPr>
                <w:sz w:val="18"/>
              </w:rPr>
            </w:pPr>
          </w:p>
        </w:tc>
        <w:tc>
          <w:tcPr>
            <w:tcW w:w="1272" w:type="dxa"/>
          </w:tcPr>
          <w:p w14:paraId="7E2FAA88" w14:textId="77777777" w:rsidR="00932308" w:rsidRDefault="00932308" w:rsidP="00871399">
            <w:pPr>
              <w:pStyle w:val="TableParagraph"/>
              <w:rPr>
                <w:sz w:val="18"/>
              </w:rPr>
            </w:pPr>
          </w:p>
        </w:tc>
        <w:tc>
          <w:tcPr>
            <w:tcW w:w="2155" w:type="dxa"/>
          </w:tcPr>
          <w:p w14:paraId="05AE1274" w14:textId="77777777" w:rsidR="00932308" w:rsidRDefault="00932308" w:rsidP="00871399">
            <w:pPr>
              <w:pStyle w:val="TableParagraph"/>
              <w:rPr>
                <w:sz w:val="18"/>
              </w:rPr>
            </w:pPr>
          </w:p>
        </w:tc>
        <w:tc>
          <w:tcPr>
            <w:tcW w:w="1740" w:type="dxa"/>
          </w:tcPr>
          <w:p w14:paraId="0206A71D" w14:textId="77777777" w:rsidR="00932308" w:rsidRDefault="00932308" w:rsidP="0087139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3D1A208D" w14:textId="77777777" w:rsidR="00844F6E" w:rsidRDefault="00844F6E" w:rsidP="00844F6E">
      <w:pPr>
        <w:pStyle w:val="BodyText"/>
        <w:spacing w:before="9"/>
        <w:rPr>
          <w:b/>
          <w:sz w:val="21"/>
        </w:rPr>
      </w:pPr>
    </w:p>
    <w:p w14:paraId="2E5F93A5" w14:textId="77777777" w:rsidR="00844F6E" w:rsidRPr="002A6B52" w:rsidRDefault="00844F6E" w:rsidP="00844F6E">
      <w:pPr>
        <w:pStyle w:val="NoSpacing"/>
        <w:jc w:val="center"/>
        <w:rPr>
          <w:rFonts w:ascii="Times New Roman" w:hAnsi="Times New Roman" w:cs="Times New Roman"/>
          <w:color w:val="000000" w:themeColor="text1"/>
          <w:sz w:val="21"/>
        </w:rPr>
      </w:pPr>
    </w:p>
    <w:p w14:paraId="23AFF34A" w14:textId="77777777" w:rsidR="00844F6E" w:rsidRPr="002A6B52" w:rsidRDefault="00844F6E" w:rsidP="00844F6E">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30152943" w:rsidR="00932308" w:rsidRDefault="00844F6E" w:rsidP="00844F6E">
      <w:pPr>
        <w:spacing w:before="94"/>
        <w:ind w:right="760"/>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521318" w:rsidRDefault="00521318" w:rsidP="00260450">
      <w:r>
        <w:separator/>
      </w:r>
    </w:p>
  </w:endnote>
  <w:endnote w:type="continuationSeparator" w:id="0">
    <w:p w14:paraId="24AC9280" w14:textId="77777777" w:rsidR="00521318" w:rsidRDefault="00521318"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6563BC7C" w:rsidR="00521318" w:rsidRDefault="00521318">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44F6E">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521318" w:rsidRDefault="00521318">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31C98B70" w:rsidR="00521318" w:rsidRDefault="00521318">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D21187">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D21187">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521318" w:rsidRDefault="00521318">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3937C64B" w:rsidR="00521318" w:rsidRDefault="00521318">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844F6E">
      <w:rPr>
        <w:rFonts w:ascii="Times New Roman" w:eastAsia="Times New Roman" w:hAnsi="Times New Roman" w:cs="Times New Roman"/>
        <w:b/>
        <w:noProof/>
      </w:rPr>
      <w:t>12</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521318" w:rsidRDefault="00521318">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521318" w:rsidRDefault="00521318" w:rsidP="00260450">
      <w:r>
        <w:separator/>
      </w:r>
    </w:p>
  </w:footnote>
  <w:footnote w:type="continuationSeparator" w:id="0">
    <w:p w14:paraId="44650E40" w14:textId="77777777" w:rsidR="00521318" w:rsidRDefault="00521318"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521318" w:rsidRDefault="00521318">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521318" w:rsidRDefault="00521318">
    <w:pPr>
      <w:pStyle w:val="Header"/>
    </w:pPr>
  </w:p>
  <w:p w14:paraId="563C54EC" w14:textId="77777777" w:rsidR="00521318" w:rsidRDefault="00521318">
    <w:pPr>
      <w:pStyle w:val="Header"/>
      <w:rPr>
        <w:rFonts w:ascii="Times New Roman" w:eastAsia="Times New Roman" w:hAnsi="Times New Roman" w:cs="Times New Roman"/>
        <w:i/>
        <w:sz w:val="16"/>
        <w:szCs w:val="16"/>
      </w:rPr>
    </w:pPr>
  </w:p>
  <w:p w14:paraId="6392BD5F" w14:textId="77777777" w:rsidR="00521318" w:rsidRDefault="00521318">
    <w:pPr>
      <w:pStyle w:val="Header"/>
      <w:rPr>
        <w:rFonts w:ascii="Times New Roman" w:eastAsia="Times New Roman" w:hAnsi="Times New Roman" w:cs="Times New Roman"/>
        <w:i/>
        <w:sz w:val="16"/>
        <w:szCs w:val="16"/>
      </w:rPr>
    </w:pPr>
  </w:p>
  <w:p w14:paraId="0F77C4F9" w14:textId="77777777" w:rsidR="00521318" w:rsidRDefault="00521318">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521318" w:rsidRPr="00932308" w:rsidRDefault="00521318">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124BC"/>
    <w:rsid w:val="00035C9D"/>
    <w:rsid w:val="000530C4"/>
    <w:rsid w:val="000537E6"/>
    <w:rsid w:val="00091B36"/>
    <w:rsid w:val="000D2881"/>
    <w:rsid w:val="000F00E4"/>
    <w:rsid w:val="001459F3"/>
    <w:rsid w:val="00196B9E"/>
    <w:rsid w:val="001E7C30"/>
    <w:rsid w:val="00215CD4"/>
    <w:rsid w:val="00260450"/>
    <w:rsid w:val="002639A3"/>
    <w:rsid w:val="002650EF"/>
    <w:rsid w:val="003609A0"/>
    <w:rsid w:val="004053A9"/>
    <w:rsid w:val="00476C7E"/>
    <w:rsid w:val="004828F9"/>
    <w:rsid w:val="004D2959"/>
    <w:rsid w:val="004E7FA1"/>
    <w:rsid w:val="00521318"/>
    <w:rsid w:val="00566EE6"/>
    <w:rsid w:val="00572400"/>
    <w:rsid w:val="00574DB8"/>
    <w:rsid w:val="005864B3"/>
    <w:rsid w:val="00595C03"/>
    <w:rsid w:val="005E0239"/>
    <w:rsid w:val="00602EE1"/>
    <w:rsid w:val="00686546"/>
    <w:rsid w:val="006B1C6F"/>
    <w:rsid w:val="007864B2"/>
    <w:rsid w:val="007970CC"/>
    <w:rsid w:val="007D5BCA"/>
    <w:rsid w:val="00810CA2"/>
    <w:rsid w:val="00844F6E"/>
    <w:rsid w:val="00865FD2"/>
    <w:rsid w:val="00871399"/>
    <w:rsid w:val="00882FB1"/>
    <w:rsid w:val="008A04F2"/>
    <w:rsid w:val="00932308"/>
    <w:rsid w:val="00996E09"/>
    <w:rsid w:val="00A0124A"/>
    <w:rsid w:val="00A52FF8"/>
    <w:rsid w:val="00AC0908"/>
    <w:rsid w:val="00AC0B2C"/>
    <w:rsid w:val="00AC5E8B"/>
    <w:rsid w:val="00AD1443"/>
    <w:rsid w:val="00B22593"/>
    <w:rsid w:val="00B26F40"/>
    <w:rsid w:val="00B3202D"/>
    <w:rsid w:val="00B44281"/>
    <w:rsid w:val="00B56426"/>
    <w:rsid w:val="00BE121E"/>
    <w:rsid w:val="00BE4C8D"/>
    <w:rsid w:val="00BF69DE"/>
    <w:rsid w:val="00C23231"/>
    <w:rsid w:val="00C564FD"/>
    <w:rsid w:val="00C61C38"/>
    <w:rsid w:val="00D21187"/>
    <w:rsid w:val="00DF2B79"/>
    <w:rsid w:val="00E54C22"/>
    <w:rsid w:val="00E70804"/>
    <w:rsid w:val="00ED20A4"/>
    <w:rsid w:val="00ED76A3"/>
    <w:rsid w:val="00F06AE6"/>
    <w:rsid w:val="00F40BF4"/>
    <w:rsid w:val="00F51582"/>
    <w:rsid w:val="00F531BA"/>
    <w:rsid w:val="00F77D89"/>
    <w:rsid w:val="00F90DB0"/>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6E"/>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12</cp:revision>
  <cp:lastPrinted>2022-05-04T15:09:00Z</cp:lastPrinted>
  <dcterms:created xsi:type="dcterms:W3CDTF">2022-04-26T04:59:00Z</dcterms:created>
  <dcterms:modified xsi:type="dcterms:W3CDTF">2022-05-05T09:09:00Z</dcterms:modified>
</cp:coreProperties>
</file>