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1EE0CE9C" w14:textId="5527BC0F" w:rsidR="00BE121E" w:rsidRDefault="00260450" w:rsidP="00260450">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E70804">
        <w:rPr>
          <w:rFonts w:ascii="Times New Roman" w:eastAsia="Times New Roman" w:hAnsi="Times New Roman" w:cs="Times New Roman"/>
          <w:b/>
        </w:rPr>
        <w:t>Egg</w:t>
      </w:r>
      <w:r w:rsidR="00BE121E">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
    <w:p w14:paraId="729B2184" w14:textId="692DD8BE" w:rsidR="00260450" w:rsidRPr="008F24E6" w:rsidRDefault="004D2959" w:rsidP="00260450">
      <w:pPr>
        <w:jc w:val="center"/>
        <w:rPr>
          <w:rFonts w:ascii="Times New Roman" w:hAnsi="Times New Roman" w:cs="Times New Roman"/>
        </w:rPr>
      </w:pPr>
      <w:proofErr w:type="spellStart"/>
      <w:r>
        <w:rPr>
          <w:rFonts w:ascii="Times New Roman" w:eastAsia="Times New Roman" w:hAnsi="Times New Roman" w:cs="Times New Roman"/>
          <w:b/>
        </w:rPr>
        <w:t>Tabuk</w:t>
      </w:r>
      <w:proofErr w:type="spellEnd"/>
      <w:r>
        <w:rPr>
          <w:rFonts w:ascii="Times New Roman" w:eastAsia="Times New Roman" w:hAnsi="Times New Roman" w:cs="Times New Roman"/>
          <w:b/>
        </w:rPr>
        <w:t xml:space="preserve"> City, Kalinga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7F464C58"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E70804">
        <w:rPr>
          <w:rFonts w:ascii="Times New Roman" w:eastAsia="Times New Roman" w:hAnsi="Times New Roman" w:cs="Times New Roman"/>
          <w:b/>
        </w:rPr>
        <w:t>Egg</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4D2959">
        <w:rPr>
          <w:rFonts w:ascii="Times New Roman" w:eastAsia="Times New Roman" w:hAnsi="Times New Roman" w:cs="Times New Roman"/>
          <w:b/>
        </w:rPr>
        <w:t>Tabuk</w:t>
      </w:r>
      <w:proofErr w:type="spellEnd"/>
      <w:r w:rsidR="004D2959">
        <w:rPr>
          <w:rFonts w:ascii="Times New Roman" w:eastAsia="Times New Roman" w:hAnsi="Times New Roman" w:cs="Times New Roman"/>
          <w:b/>
        </w:rPr>
        <w:t xml:space="preserve"> City, Kalinga</w:t>
      </w:r>
      <w:r w:rsidR="00BF69DE">
        <w:rPr>
          <w:rFonts w:ascii="Times New Roman" w:eastAsia="Times New Roman" w:hAnsi="Times New Roman" w:cs="Times New Roman"/>
          <w:b/>
        </w:rPr>
        <w:t xml:space="preserve"> (</w:t>
      </w:r>
      <w:r w:rsidR="00644127">
        <w:rPr>
          <w:rFonts w:ascii="Times New Roman" w:eastAsia="Times New Roman" w:hAnsi="Times New Roman" w:cs="Times New Roman"/>
          <w:b/>
        </w:rPr>
        <w:t>NPCP</w:t>
      </w:r>
      <w:r w:rsidR="007939C1">
        <w:rPr>
          <w:rFonts w:ascii="Times New Roman" w:eastAsia="Times New Roman" w:hAnsi="Times New Roman" w:cs="Times New Roman"/>
          <w:b/>
        </w:rPr>
        <w:t>-</w:t>
      </w:r>
      <w:r w:rsidR="00BF69DE">
        <w:rPr>
          <w:rFonts w:ascii="Times New Roman" w:eastAsia="Times New Roman" w:hAnsi="Times New Roman" w:cs="Times New Roman"/>
          <w:b/>
        </w:rPr>
        <w:t>2022-DSWD-CAR-0</w:t>
      </w:r>
      <w:r w:rsidR="00E70804">
        <w:rPr>
          <w:rFonts w:ascii="Times New Roman" w:eastAsia="Times New Roman" w:hAnsi="Times New Roman" w:cs="Times New Roman"/>
          <w:b/>
        </w:rPr>
        <w:t>5</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E70804">
        <w:rPr>
          <w:rFonts w:ascii="Times New Roman" w:eastAsia="Times New Roman" w:hAnsi="Times New Roman" w:cs="Times New Roman"/>
          <w:b/>
          <w:i/>
        </w:rPr>
        <w:t>Four</w:t>
      </w:r>
      <w:r w:rsidR="00686546" w:rsidRPr="00686546">
        <w:rPr>
          <w:rFonts w:ascii="Times New Roman" w:eastAsia="Times New Roman" w:hAnsi="Times New Roman" w:cs="Times New Roman"/>
          <w:b/>
          <w:i/>
        </w:rPr>
        <w:t xml:space="preserve"> Hundred </w:t>
      </w:r>
      <w:r w:rsidR="00ED76A3">
        <w:rPr>
          <w:rFonts w:ascii="Times New Roman" w:eastAsia="Times New Roman" w:hAnsi="Times New Roman" w:cs="Times New Roman"/>
          <w:b/>
          <w:i/>
        </w:rPr>
        <w:t>Fo</w:t>
      </w:r>
      <w:r w:rsidR="00E70804">
        <w:rPr>
          <w:rFonts w:ascii="Times New Roman" w:eastAsia="Times New Roman" w:hAnsi="Times New Roman" w:cs="Times New Roman"/>
          <w:b/>
          <w:i/>
        </w:rPr>
        <w:t>u</w:t>
      </w:r>
      <w:r w:rsidR="00ED76A3">
        <w:rPr>
          <w:rFonts w:ascii="Times New Roman" w:eastAsia="Times New Roman" w:hAnsi="Times New Roman" w:cs="Times New Roman"/>
          <w:b/>
          <w:i/>
        </w:rPr>
        <w:t>rt</w:t>
      </w:r>
      <w:r w:rsidR="00E70804">
        <w:rPr>
          <w:rFonts w:ascii="Times New Roman" w:eastAsia="Times New Roman" w:hAnsi="Times New Roman" w:cs="Times New Roman"/>
          <w:b/>
          <w:i/>
        </w:rPr>
        <w:t>een</w:t>
      </w:r>
      <w:r w:rsidR="00686546">
        <w:rPr>
          <w:rFonts w:ascii="Times New Roman" w:eastAsia="Times New Roman" w:hAnsi="Times New Roman" w:cs="Times New Roman"/>
        </w:rPr>
        <w:t xml:space="preserve"> </w:t>
      </w:r>
      <w:r w:rsidR="00686546">
        <w:rPr>
          <w:rFonts w:ascii="Times New Roman" w:hAnsi="Times New Roman" w:cs="Times New Roman"/>
          <w:b/>
          <w:bCs/>
          <w:i/>
          <w:noProof/>
          <w:sz w:val="22"/>
          <w:szCs w:val="22"/>
        </w:rPr>
        <w:t>Thousand</w:t>
      </w:r>
      <w:r w:rsidR="00ED76A3">
        <w:rPr>
          <w:rFonts w:ascii="Times New Roman" w:hAnsi="Times New Roman" w:cs="Times New Roman"/>
          <w:b/>
          <w:bCs/>
          <w:i/>
          <w:noProof/>
          <w:sz w:val="22"/>
          <w:szCs w:val="22"/>
        </w:rPr>
        <w:t xml:space="preserve"> </w:t>
      </w:r>
      <w:r w:rsidR="00686546">
        <w:rPr>
          <w:rFonts w:ascii="Times New Roman" w:hAnsi="Times New Roman" w:cs="Times New Roman"/>
          <w:b/>
          <w:bCs/>
          <w:i/>
          <w:noProof/>
          <w:sz w:val="22"/>
          <w:szCs w:val="22"/>
        </w:rPr>
        <w:t>Pesos (Php</w:t>
      </w:r>
      <w:r w:rsidR="00E70804">
        <w:rPr>
          <w:rFonts w:ascii="Times New Roman" w:hAnsi="Times New Roman" w:cs="Times New Roman"/>
          <w:b/>
          <w:bCs/>
          <w:i/>
          <w:noProof/>
          <w:sz w:val="22"/>
          <w:szCs w:val="22"/>
        </w:rPr>
        <w:t>414</w:t>
      </w:r>
      <w:r w:rsidRPr="008F24E6">
        <w:rPr>
          <w:rFonts w:ascii="Times New Roman" w:hAnsi="Times New Roman" w:cs="Times New Roman"/>
          <w:b/>
          <w:bCs/>
          <w:i/>
          <w:noProof/>
          <w:sz w:val="22"/>
          <w:szCs w:val="22"/>
        </w:rPr>
        <w:t>,</w:t>
      </w:r>
      <w:r w:rsidR="00BE121E">
        <w:rPr>
          <w:rFonts w:ascii="Times New Roman" w:hAnsi="Times New Roman" w:cs="Times New Roman"/>
          <w:b/>
          <w:bCs/>
          <w:i/>
          <w:noProof/>
          <w:sz w:val="22"/>
          <w:szCs w:val="22"/>
        </w:rPr>
        <w:t>0</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0E41AF5B"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96029F"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65CDA376" w:rsidR="0096029F" w:rsidRPr="008F24E6" w:rsidRDefault="0096029F" w:rsidP="0096029F">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571EE34F" w:rsidR="0096029F" w:rsidRPr="004D2959" w:rsidRDefault="0096029F" w:rsidP="0096029F">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96029F"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2954A170" w:rsidR="0096029F" w:rsidRPr="008F24E6" w:rsidRDefault="0096029F" w:rsidP="0096029F">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315270D0" w:rsidR="0096029F" w:rsidRPr="004D2959" w:rsidRDefault="0096029F" w:rsidP="0096029F">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96029F"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58C43C1C" w:rsidR="0096029F" w:rsidRPr="008F24E6" w:rsidRDefault="0096029F" w:rsidP="0096029F">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42BE9E40" w14:textId="77777777" w:rsidR="0096029F" w:rsidRDefault="0096029F" w:rsidP="0096029F">
            <w:pPr>
              <w:rPr>
                <w:rFonts w:ascii="Times New Roman" w:eastAsia="Times New Roman" w:hAnsi="Times New Roman" w:cs="Times New Roman"/>
                <w:color w:val="000000" w:themeColor="text1"/>
              </w:rPr>
            </w:pPr>
          </w:p>
          <w:p w14:paraId="25C9CA0E" w14:textId="77777777" w:rsidR="0096029F" w:rsidRPr="004D2959" w:rsidRDefault="0096029F" w:rsidP="0096029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96029F" w:rsidRPr="004D2959" w:rsidRDefault="0096029F" w:rsidP="0096029F">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644127"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644127">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644127"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644127">
        <w:rPr>
          <w:rFonts w:ascii="Times New Roman" w:eastAsia="Times New Roman" w:hAnsi="Times New Roman" w:cs="Times New Roman"/>
          <w:sz w:val="22"/>
          <w:szCs w:val="22"/>
        </w:rPr>
        <w:t>A sworn affidavit (Appendix “1”) executed by the head or its authorized representative that affirms that:</w:t>
      </w:r>
    </w:p>
    <w:p w14:paraId="2E1996C8" w14:textId="09377658" w:rsidR="00932308" w:rsidRPr="00644127"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644127">
        <w:rPr>
          <w:rFonts w:ascii="Times New Roman" w:eastAsia="Times New Roman" w:hAnsi="Times New Roman" w:cs="Times New Roman"/>
          <w:sz w:val="22"/>
          <w:szCs w:val="22"/>
        </w:rPr>
        <w:t>ii.</w:t>
      </w:r>
      <w:r w:rsidR="00644127" w:rsidRPr="00644127">
        <w:rPr>
          <w:rFonts w:ascii="Times New Roman" w:eastAsia="Times New Roman" w:hAnsi="Times New Roman" w:cs="Times New Roman"/>
          <w:sz w:val="22"/>
          <w:szCs w:val="22"/>
        </w:rPr>
        <w:t>a</w:t>
      </w:r>
      <w:proofErr w:type="spellEnd"/>
      <w:r w:rsidRPr="00644127">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18BE3497" w:rsidR="00932308" w:rsidRPr="00644127" w:rsidRDefault="00932308" w:rsidP="00932308">
      <w:pPr>
        <w:spacing w:line="307" w:lineRule="auto"/>
        <w:ind w:left="1080" w:hanging="450"/>
        <w:jc w:val="both"/>
        <w:rPr>
          <w:rFonts w:ascii="Times New Roman" w:hAnsi="Times New Roman" w:cs="Times New Roman"/>
          <w:sz w:val="22"/>
          <w:szCs w:val="22"/>
        </w:rPr>
      </w:pPr>
      <w:proofErr w:type="spellStart"/>
      <w:r w:rsidRPr="00644127">
        <w:rPr>
          <w:rFonts w:ascii="Times New Roman" w:eastAsia="Times New Roman" w:hAnsi="Times New Roman" w:cs="Times New Roman"/>
          <w:sz w:val="22"/>
          <w:szCs w:val="22"/>
        </w:rPr>
        <w:t>ii.</w:t>
      </w:r>
      <w:r w:rsidR="00644127" w:rsidRPr="00644127">
        <w:rPr>
          <w:rFonts w:ascii="Times New Roman" w:eastAsia="Times New Roman" w:hAnsi="Times New Roman" w:cs="Times New Roman"/>
          <w:sz w:val="22"/>
          <w:szCs w:val="22"/>
        </w:rPr>
        <w:t>b</w:t>
      </w:r>
      <w:proofErr w:type="spellEnd"/>
      <w:r w:rsidRPr="00644127">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644127" w:rsidRDefault="00932308" w:rsidP="00932308">
      <w:pPr>
        <w:numPr>
          <w:ilvl w:val="1"/>
          <w:numId w:val="1"/>
        </w:numPr>
        <w:spacing w:line="307" w:lineRule="auto"/>
        <w:ind w:left="720" w:hanging="540"/>
        <w:jc w:val="both"/>
        <w:rPr>
          <w:rFonts w:ascii="Times New Roman" w:hAnsi="Times New Roman" w:cs="Times New Roman"/>
          <w:sz w:val="22"/>
          <w:szCs w:val="22"/>
        </w:rPr>
      </w:pPr>
      <w:r w:rsidRPr="00644127">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644127" w:rsidRDefault="00932308" w:rsidP="00AD1443">
      <w:pPr>
        <w:pStyle w:val="NoSpacing"/>
      </w:pPr>
    </w:p>
    <w:p w14:paraId="423A1A29" w14:textId="77777777" w:rsidR="00932308" w:rsidRPr="00644127" w:rsidRDefault="00932308" w:rsidP="00932308">
      <w:pPr>
        <w:spacing w:line="307" w:lineRule="auto"/>
        <w:ind w:left="720"/>
        <w:jc w:val="both"/>
        <w:rPr>
          <w:rFonts w:ascii="Times New Roman" w:hAnsi="Times New Roman" w:cs="Times New Roman"/>
          <w:sz w:val="22"/>
          <w:szCs w:val="22"/>
        </w:rPr>
      </w:pPr>
      <w:r w:rsidRPr="00644127">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644127" w:rsidRDefault="00932308" w:rsidP="00932308">
      <w:pPr>
        <w:numPr>
          <w:ilvl w:val="1"/>
          <w:numId w:val="1"/>
        </w:numPr>
        <w:spacing w:line="307" w:lineRule="auto"/>
        <w:ind w:left="720" w:hanging="540"/>
        <w:jc w:val="both"/>
        <w:rPr>
          <w:rFonts w:ascii="Times New Roman" w:hAnsi="Times New Roman" w:cs="Times New Roman"/>
          <w:sz w:val="22"/>
          <w:szCs w:val="22"/>
        </w:rPr>
      </w:pPr>
      <w:r w:rsidRPr="00644127">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Default="00932308" w:rsidP="00932308">
      <w:pPr>
        <w:spacing w:line="307" w:lineRule="auto"/>
        <w:ind w:left="180" w:firstLine="540"/>
        <w:jc w:val="both"/>
        <w:rPr>
          <w:rFonts w:ascii="Times New Roman" w:hAnsi="Times New Roman" w:cs="Times New Roman"/>
          <w:i/>
          <w:iCs/>
        </w:rPr>
      </w:pPr>
      <w:r w:rsidRPr="004A3CC1">
        <w:rPr>
          <w:rFonts w:ascii="Times New Roman" w:hAnsi="Times New Roman" w:cs="Times New Roman"/>
          <w:i/>
          <w:iCs/>
        </w:rPr>
        <w:t>For Organized CSG that has participated in any government Community-based Project for the past two (2) years:</w:t>
      </w:r>
    </w:p>
    <w:p w14:paraId="52700796" w14:textId="77777777" w:rsidR="00932308" w:rsidRPr="00644127" w:rsidRDefault="00932308" w:rsidP="00932308">
      <w:pPr>
        <w:numPr>
          <w:ilvl w:val="1"/>
          <w:numId w:val="1"/>
        </w:numPr>
        <w:spacing w:line="307" w:lineRule="auto"/>
        <w:ind w:left="810" w:hanging="630"/>
        <w:jc w:val="both"/>
        <w:rPr>
          <w:rFonts w:ascii="Times New Roman" w:hAnsi="Times New Roman" w:cs="Times New Roman"/>
          <w:sz w:val="22"/>
          <w:szCs w:val="22"/>
        </w:rPr>
      </w:pPr>
      <w:r w:rsidRPr="00644127">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644127" w:rsidRDefault="00932308" w:rsidP="00932308">
      <w:pPr>
        <w:numPr>
          <w:ilvl w:val="1"/>
          <w:numId w:val="1"/>
        </w:numPr>
        <w:spacing w:line="307" w:lineRule="auto"/>
        <w:ind w:left="720" w:hanging="540"/>
        <w:jc w:val="both"/>
        <w:rPr>
          <w:rFonts w:ascii="Times New Roman" w:hAnsi="Times New Roman" w:cs="Times New Roman"/>
          <w:sz w:val="22"/>
          <w:szCs w:val="22"/>
        </w:rPr>
      </w:pPr>
      <w:r w:rsidRPr="00644127">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644127" w:rsidRDefault="00932308" w:rsidP="00932308">
      <w:pPr>
        <w:numPr>
          <w:ilvl w:val="1"/>
          <w:numId w:val="1"/>
        </w:numPr>
        <w:spacing w:after="40" w:line="307" w:lineRule="auto"/>
        <w:ind w:left="180"/>
        <w:jc w:val="both"/>
        <w:rPr>
          <w:rFonts w:ascii="Times New Roman" w:hAnsi="Times New Roman" w:cs="Times New Roman"/>
          <w:sz w:val="22"/>
          <w:szCs w:val="22"/>
        </w:rPr>
      </w:pPr>
      <w:r w:rsidRPr="00644127">
        <w:rPr>
          <w:rFonts w:ascii="Times New Roman" w:eastAsia="Times New Roman" w:hAnsi="Times New Roman" w:cs="Times New Roman"/>
          <w:sz w:val="22"/>
          <w:szCs w:val="22"/>
        </w:rPr>
        <w:t xml:space="preserve">Schedule of Requirements </w:t>
      </w:r>
      <w:r w:rsidRPr="00644127">
        <w:rPr>
          <w:rFonts w:ascii="Times New Roman" w:eastAsia="Times New Roman" w:hAnsi="Times New Roman" w:cs="Times New Roman"/>
          <w:b/>
          <w:sz w:val="22"/>
          <w:szCs w:val="22"/>
        </w:rPr>
        <w:t>(Annex A)</w:t>
      </w:r>
    </w:p>
    <w:p w14:paraId="5A7FF21B" w14:textId="77777777" w:rsidR="00932308" w:rsidRPr="00644127" w:rsidRDefault="00932308" w:rsidP="00932308">
      <w:pPr>
        <w:numPr>
          <w:ilvl w:val="1"/>
          <w:numId w:val="1"/>
        </w:numPr>
        <w:spacing w:after="40" w:line="307" w:lineRule="auto"/>
        <w:ind w:left="180"/>
        <w:jc w:val="both"/>
        <w:rPr>
          <w:rFonts w:ascii="Times New Roman" w:hAnsi="Times New Roman" w:cs="Times New Roman"/>
          <w:sz w:val="22"/>
          <w:szCs w:val="22"/>
        </w:rPr>
      </w:pPr>
      <w:r w:rsidRPr="00644127">
        <w:rPr>
          <w:rFonts w:ascii="Times New Roman" w:eastAsia="Times New Roman" w:hAnsi="Times New Roman" w:cs="Times New Roman"/>
          <w:sz w:val="22"/>
          <w:szCs w:val="22"/>
        </w:rPr>
        <w:t xml:space="preserve">Technical Specifications </w:t>
      </w:r>
      <w:r w:rsidRPr="00644127">
        <w:rPr>
          <w:rFonts w:ascii="Times New Roman" w:eastAsia="Times New Roman" w:hAnsi="Times New Roman" w:cs="Times New Roman"/>
          <w:b/>
          <w:sz w:val="22"/>
          <w:szCs w:val="22"/>
        </w:rPr>
        <w:t>(Annex B)</w:t>
      </w:r>
    </w:p>
    <w:p w14:paraId="7977ECCB" w14:textId="77777777" w:rsidR="00932308" w:rsidRPr="00644127" w:rsidRDefault="00932308" w:rsidP="0096029F">
      <w:pPr>
        <w:spacing w:after="96"/>
        <w:ind w:firstLine="180"/>
        <w:rPr>
          <w:rFonts w:ascii="Times New Roman" w:hAnsi="Times New Roman" w:cs="Times New Roman"/>
          <w:b/>
          <w:i/>
          <w:sz w:val="22"/>
          <w:szCs w:val="22"/>
        </w:rPr>
      </w:pPr>
      <w:r w:rsidRPr="00644127">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96029F">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75247521" w:rsidR="00260450" w:rsidRPr="008F24E6" w:rsidRDefault="00260450" w:rsidP="00644127">
      <w:pPr>
        <w:ind w:left="270"/>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26192778"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t xml:space="preserve">   </w:t>
      </w:r>
      <w:r w:rsidR="00134A94">
        <w:rPr>
          <w:rFonts w:ascii="Times New Roman" w:hAnsi="Times New Roman" w:cs="Times New Roman"/>
        </w:rPr>
        <w:t>-SGD-</w:t>
      </w:r>
      <w:bookmarkStart w:id="1" w:name="_GoBack"/>
      <w:bookmarkEnd w:id="1"/>
      <w:r w:rsidRPr="008F24E6">
        <w:rPr>
          <w:rFonts w:ascii="Times New Roman" w:hAnsi="Times New Roman" w:cs="Times New Roman"/>
        </w:rPr>
        <w:t xml:space="preserve">   </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77777777" w:rsidR="00260450" w:rsidRPr="008F24E6" w:rsidRDefault="00260450" w:rsidP="00260450">
      <w:pPr>
        <w:spacing w:after="10" w:line="249" w:lineRule="auto"/>
        <w:jc w:val="right"/>
        <w:rPr>
          <w:rFonts w:ascii="Times New Roman" w:eastAsia="Times New Roman" w:hAnsi="Times New Roman" w:cs="Times New Roman"/>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25D43D05"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2498"/>
        <w:gridCol w:w="2722"/>
      </w:tblGrid>
      <w:tr w:rsidR="00260450" w:rsidRPr="008F24E6" w14:paraId="3FF8D04F" w14:textId="77777777" w:rsidTr="00E70804">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2498"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2722"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BE121E" w:rsidRPr="008F24E6" w14:paraId="324179D8" w14:textId="77777777" w:rsidTr="000530C4">
        <w:trPr>
          <w:trHeight w:val="1537"/>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BE121E" w:rsidRPr="008F24E6" w:rsidRDefault="00BE121E" w:rsidP="00BE121E">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bottom"/>
          </w:tcPr>
          <w:p w14:paraId="05B68E4D" w14:textId="77777777" w:rsidR="00BE121E" w:rsidRDefault="000530C4" w:rsidP="00BE121E">
            <w:pPr>
              <w:pStyle w:val="TableParagraph"/>
              <w:spacing w:line="237" w:lineRule="auto"/>
              <w:ind w:right="179"/>
              <w:rPr>
                <w:rFonts w:ascii="Arial Narrow" w:hAnsi="Arial Narrow" w:cs="Calibri"/>
              </w:rPr>
            </w:pPr>
            <w:r>
              <w:rPr>
                <w:rFonts w:ascii="Arial Narrow" w:hAnsi="Arial Narrow" w:cs="Calibri"/>
              </w:rPr>
              <w:t>Egg,</w:t>
            </w:r>
            <w:r w:rsidRPr="00E70804">
              <w:rPr>
                <w:rFonts w:ascii="Arial Narrow" w:hAnsi="Arial Narrow" w:cs="Calibri"/>
              </w:rPr>
              <w:t xml:space="preserve"> medium size,</w:t>
            </w:r>
            <w:r>
              <w:rPr>
                <w:rFonts w:ascii="Arial Narrow" w:hAnsi="Arial Narrow" w:cs="Calibri"/>
              </w:rPr>
              <w:t xml:space="preserve"> </w:t>
            </w:r>
            <w:r w:rsidRPr="00E70804">
              <w:rPr>
                <w:rFonts w:ascii="Arial Narrow" w:hAnsi="Arial Narrow" w:cs="Calibri"/>
              </w:rPr>
              <w:t>at</w:t>
            </w:r>
            <w:r>
              <w:rPr>
                <w:rFonts w:ascii="Arial Narrow" w:hAnsi="Arial Narrow" w:cs="Calibri"/>
              </w:rPr>
              <w:t xml:space="preserve"> </w:t>
            </w:r>
            <w:r w:rsidRPr="00E70804">
              <w:rPr>
                <w:rFonts w:ascii="Arial Narrow" w:hAnsi="Arial Narrow" w:cs="Calibri"/>
              </w:rPr>
              <w:t>least 56</w:t>
            </w:r>
            <w:r>
              <w:rPr>
                <w:rFonts w:ascii="Arial Narrow" w:hAnsi="Arial Narrow" w:cs="Calibri"/>
              </w:rPr>
              <w:t xml:space="preserve"> </w:t>
            </w:r>
            <w:r w:rsidRPr="00E70804">
              <w:rPr>
                <w:rFonts w:ascii="Arial Narrow" w:hAnsi="Arial Narrow" w:cs="Calibri"/>
              </w:rPr>
              <w:t>grams</w:t>
            </w:r>
            <w:r>
              <w:rPr>
                <w:rFonts w:ascii="Arial Narrow" w:hAnsi="Arial Narrow" w:cs="Calibri"/>
              </w:rPr>
              <w:t xml:space="preserve"> per piece</w:t>
            </w:r>
            <w:r w:rsidRPr="00E70804">
              <w:rPr>
                <w:rFonts w:ascii="Arial Narrow" w:hAnsi="Arial Narrow" w:cs="Calibri"/>
              </w:rPr>
              <w:t>,</w:t>
            </w:r>
            <w:r>
              <w:rPr>
                <w:rFonts w:ascii="Arial Narrow" w:hAnsi="Arial Narrow" w:cs="Calibri"/>
              </w:rPr>
              <w:t xml:space="preserve"> </w:t>
            </w:r>
            <w:r w:rsidRPr="00E70804">
              <w:rPr>
                <w:rFonts w:ascii="Arial Narrow" w:hAnsi="Arial Narrow" w:cs="Calibri"/>
              </w:rPr>
              <w:t>30 pcs. / tray</w:t>
            </w:r>
          </w:p>
          <w:p w14:paraId="03894325" w14:textId="77777777" w:rsidR="007939C1" w:rsidRDefault="007939C1" w:rsidP="00BE121E">
            <w:pPr>
              <w:pStyle w:val="TableParagraph"/>
              <w:spacing w:line="237" w:lineRule="auto"/>
              <w:ind w:right="179"/>
              <w:rPr>
                <w:rFonts w:ascii="Arial Narrow" w:hAnsi="Arial Narrow" w:cs="Calibri"/>
              </w:rPr>
            </w:pPr>
          </w:p>
          <w:p w14:paraId="3AB1737E" w14:textId="4A74F289" w:rsidR="007939C1" w:rsidRPr="00B22593" w:rsidRDefault="007939C1" w:rsidP="00BE121E">
            <w:pPr>
              <w:pStyle w:val="TableParagraph"/>
              <w:spacing w:line="237" w:lineRule="auto"/>
              <w:ind w:right="179"/>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426BB06D" w:rsidR="00BE121E" w:rsidRPr="008F24E6" w:rsidRDefault="00E70804" w:rsidP="00E70804">
            <w:pPr>
              <w:spacing w:line="259" w:lineRule="auto"/>
              <w:ind w:right="63"/>
              <w:jc w:val="center"/>
              <w:rPr>
                <w:rFonts w:ascii="Times New Roman" w:hAnsi="Times New Roman" w:cs="Times New Roman"/>
                <w:b/>
              </w:rPr>
            </w:pPr>
            <w:r>
              <w:rPr>
                <w:rFonts w:ascii="Times New Roman" w:hAnsi="Times New Roman" w:cs="Times New Roman"/>
              </w:rPr>
              <w:t>1,8</w:t>
            </w:r>
            <w:r w:rsidR="00BE121E">
              <w:rPr>
                <w:rFonts w:ascii="Times New Roman" w:hAnsi="Times New Roman" w:cs="Times New Roman"/>
              </w:rPr>
              <w:t xml:space="preserve">00 </w:t>
            </w:r>
            <w:r>
              <w:rPr>
                <w:rFonts w:ascii="Times New Roman" w:hAnsi="Times New Roman" w:cs="Times New Roman"/>
              </w:rPr>
              <w:t>tray</w:t>
            </w:r>
          </w:p>
        </w:tc>
        <w:tc>
          <w:tcPr>
            <w:tcW w:w="2498" w:type="dxa"/>
            <w:tcBorders>
              <w:top w:val="single" w:sz="4" w:space="0" w:color="auto"/>
              <w:left w:val="single" w:sz="4" w:space="0" w:color="auto"/>
              <w:bottom w:val="single" w:sz="4" w:space="0" w:color="auto"/>
              <w:right w:val="single" w:sz="4" w:space="0" w:color="auto"/>
            </w:tcBorders>
            <w:vAlign w:val="center"/>
          </w:tcPr>
          <w:p w14:paraId="41DC7A0A" w14:textId="77777777" w:rsidR="00BE121E" w:rsidRDefault="00BE121E" w:rsidP="00BE121E">
            <w:pPr>
              <w:spacing w:line="259" w:lineRule="auto"/>
              <w:jc w:val="center"/>
              <w:rPr>
                <w:rFonts w:ascii="Times New Roman" w:hAnsi="Times New Roman" w:cs="Times New Roman"/>
              </w:rPr>
            </w:pPr>
          </w:p>
          <w:p w14:paraId="04D66EA3" w14:textId="77777777" w:rsidR="000530C4" w:rsidRPr="000530C4" w:rsidRDefault="000530C4" w:rsidP="00BE121E">
            <w:pPr>
              <w:spacing w:line="259" w:lineRule="auto"/>
              <w:jc w:val="center"/>
              <w:rPr>
                <w:rFonts w:ascii="Times New Roman" w:hAnsi="Times New Roman" w:cs="Times New Roman"/>
              </w:rPr>
            </w:pPr>
            <w:r w:rsidRPr="000530C4">
              <w:rPr>
                <w:rFonts w:ascii="Times New Roman" w:hAnsi="Times New Roman" w:cs="Times New Roman"/>
              </w:rPr>
              <w:t xml:space="preserve">July to December 2022, </w:t>
            </w:r>
          </w:p>
          <w:p w14:paraId="089CB86A" w14:textId="021BF018" w:rsidR="00BE121E" w:rsidRPr="000530C4" w:rsidRDefault="000530C4" w:rsidP="00BE121E">
            <w:pPr>
              <w:spacing w:line="259" w:lineRule="auto"/>
              <w:jc w:val="center"/>
              <w:rPr>
                <w:rFonts w:ascii="Times New Roman" w:hAnsi="Times New Roman" w:cs="Times New Roman"/>
              </w:rPr>
            </w:pPr>
            <w:r w:rsidRPr="000530C4">
              <w:rPr>
                <w:rFonts w:ascii="Times New Roman" w:hAnsi="Times New Roman" w:cs="Times New Roman"/>
              </w:rPr>
              <w:t>every 2</w:t>
            </w:r>
            <w:r w:rsidRPr="000530C4">
              <w:rPr>
                <w:rFonts w:ascii="Times New Roman" w:hAnsi="Times New Roman" w:cs="Times New Roman"/>
                <w:vertAlign w:val="superscript"/>
              </w:rPr>
              <w:t>nd</w:t>
            </w:r>
            <w:r w:rsidRPr="000530C4">
              <w:rPr>
                <w:rFonts w:ascii="Times New Roman" w:hAnsi="Times New Roman" w:cs="Times New Roman"/>
              </w:rPr>
              <w:t xml:space="preserve"> and 4</w:t>
            </w:r>
            <w:r w:rsidRPr="000530C4">
              <w:rPr>
                <w:rFonts w:ascii="Times New Roman" w:hAnsi="Times New Roman" w:cs="Times New Roman"/>
                <w:vertAlign w:val="superscript"/>
              </w:rPr>
              <w:t>th</w:t>
            </w:r>
            <w:r w:rsidRPr="000530C4">
              <w:rPr>
                <w:rFonts w:ascii="Times New Roman" w:hAnsi="Times New Roman" w:cs="Times New Roman"/>
              </w:rPr>
              <w:t xml:space="preserve"> week of the month</w:t>
            </w:r>
          </w:p>
          <w:p w14:paraId="2A75C8EE" w14:textId="504C72CC" w:rsidR="00BE121E" w:rsidRPr="008F24E6" w:rsidRDefault="00BE121E" w:rsidP="00BE121E">
            <w:pPr>
              <w:spacing w:line="259" w:lineRule="auto"/>
              <w:jc w:val="center"/>
              <w:rPr>
                <w:rFonts w:ascii="Times New Roman" w:hAnsi="Times New Roman" w:cs="Times New Roman"/>
                <w:b/>
              </w:rPr>
            </w:pPr>
          </w:p>
        </w:tc>
        <w:tc>
          <w:tcPr>
            <w:tcW w:w="2722" w:type="dxa"/>
            <w:tcBorders>
              <w:top w:val="single" w:sz="4" w:space="0" w:color="auto"/>
              <w:left w:val="single" w:sz="4" w:space="0" w:color="auto"/>
              <w:bottom w:val="single" w:sz="4" w:space="0" w:color="auto"/>
              <w:right w:val="single" w:sz="4" w:space="0" w:color="auto"/>
            </w:tcBorders>
            <w:vAlign w:val="center"/>
          </w:tcPr>
          <w:p w14:paraId="03AA2B08" w14:textId="24DD7930" w:rsidR="00BE121E" w:rsidRPr="008F24E6" w:rsidRDefault="00BE121E" w:rsidP="00BE121E">
            <w:pPr>
              <w:spacing w:line="239" w:lineRule="auto"/>
              <w:jc w:val="center"/>
              <w:rPr>
                <w:rFonts w:ascii="Times New Roman" w:hAnsi="Times New Roman" w:cs="Times New Roman"/>
                <w:i/>
              </w:rPr>
            </w:pPr>
            <w:r>
              <w:rPr>
                <w:rFonts w:ascii="Times New Roman" w:hAnsi="Times New Roman" w:cs="Times New Roman"/>
              </w:rPr>
              <w:t>City</w:t>
            </w:r>
            <w:r w:rsidRPr="008F24E6">
              <w:rPr>
                <w:rFonts w:ascii="Times New Roman" w:hAnsi="Times New Roman" w:cs="Times New Roman"/>
              </w:rPr>
              <w:t xml:space="preserve"> Social Welfare and Development Office (</w:t>
            </w:r>
            <w:r>
              <w:rPr>
                <w:rFonts w:ascii="Times New Roman" w:hAnsi="Times New Roman" w:cs="Times New Roman"/>
              </w:rPr>
              <w:t>C</w:t>
            </w:r>
            <w:r w:rsidRPr="008F24E6">
              <w:rPr>
                <w:rFonts w:ascii="Times New Roman" w:hAnsi="Times New Roman" w:cs="Times New Roman"/>
              </w:rPr>
              <w:t>SWDO)</w:t>
            </w:r>
          </w:p>
        </w:tc>
      </w:tr>
    </w:tbl>
    <w:p w14:paraId="14EC2631" w14:textId="6E55689D" w:rsidR="00260450" w:rsidRDefault="00260450" w:rsidP="00260450">
      <w:pPr>
        <w:spacing w:after="11"/>
        <w:rPr>
          <w:rFonts w:ascii="Times New Roman" w:hAnsi="Times New Roman" w:cs="Times New Roman"/>
        </w:rPr>
      </w:pPr>
    </w:p>
    <w:p w14:paraId="750D28F4" w14:textId="5961C69B" w:rsidR="00260450" w:rsidRPr="00644127" w:rsidRDefault="007864B2" w:rsidP="007864B2">
      <w:pPr>
        <w:spacing w:after="10" w:line="249" w:lineRule="auto"/>
        <w:rPr>
          <w:rFonts w:ascii="Times New Roman" w:eastAsia="Times New Roman" w:hAnsi="Times New Roman" w:cs="Times New Roman"/>
          <w:b/>
          <w:i/>
          <w:color w:val="1D1B11"/>
        </w:rPr>
      </w:pPr>
      <w:r w:rsidRPr="00644127">
        <w:rPr>
          <w:rFonts w:ascii="Times New Roman" w:hAnsi="Times New Roman" w:cs="Times New Roman"/>
          <w:b/>
          <w:i/>
        </w:rPr>
        <w:t>Please refer to the attached delivery schedule.</w:t>
      </w:r>
    </w:p>
    <w:p w14:paraId="14E91D6B" w14:textId="15CD1DD0" w:rsidR="00260450" w:rsidRDefault="00260450" w:rsidP="00260450">
      <w:pPr>
        <w:rPr>
          <w:rFonts w:ascii="Times New Roman" w:hAnsi="Times New Roman" w:cs="Times New Roman"/>
        </w:rPr>
      </w:pPr>
    </w:p>
    <w:p w14:paraId="78FD761F" w14:textId="032EA0CE" w:rsidR="000530C4" w:rsidRDefault="000530C4" w:rsidP="00260450">
      <w:pPr>
        <w:rPr>
          <w:rFonts w:ascii="Times New Roman" w:hAnsi="Times New Roman" w:cs="Times New Roman"/>
        </w:rPr>
      </w:pPr>
    </w:p>
    <w:p w14:paraId="2EDBBE4D" w14:textId="0F63FE67" w:rsidR="000530C4" w:rsidRDefault="000530C4" w:rsidP="00260450">
      <w:pPr>
        <w:rPr>
          <w:rFonts w:ascii="Times New Roman" w:hAnsi="Times New Roman" w:cs="Times New Roman"/>
        </w:rPr>
      </w:pPr>
    </w:p>
    <w:p w14:paraId="0A235CE9" w14:textId="763EE1C4" w:rsidR="000530C4" w:rsidRDefault="000530C4" w:rsidP="00260450">
      <w:pPr>
        <w:rPr>
          <w:rFonts w:ascii="Times New Roman" w:hAnsi="Times New Roman" w:cs="Times New Roman"/>
        </w:rPr>
      </w:pPr>
    </w:p>
    <w:p w14:paraId="65680720" w14:textId="5CBAFE53" w:rsidR="000530C4" w:rsidRDefault="000530C4" w:rsidP="00260450">
      <w:pPr>
        <w:rPr>
          <w:rFonts w:ascii="Times New Roman" w:hAnsi="Times New Roman" w:cs="Times New Roman"/>
        </w:rPr>
      </w:pPr>
    </w:p>
    <w:p w14:paraId="0CBBA68C" w14:textId="7F17FEAA" w:rsidR="000530C4" w:rsidRDefault="000530C4" w:rsidP="00260450">
      <w:pPr>
        <w:rPr>
          <w:rFonts w:ascii="Times New Roman" w:hAnsi="Times New Roman" w:cs="Times New Roman"/>
        </w:rPr>
      </w:pPr>
    </w:p>
    <w:p w14:paraId="5691AC67" w14:textId="334C930E" w:rsidR="000530C4" w:rsidRDefault="000530C4" w:rsidP="00260450">
      <w:pPr>
        <w:rPr>
          <w:rFonts w:ascii="Times New Roman" w:hAnsi="Times New Roman" w:cs="Times New Roman"/>
        </w:rPr>
      </w:pPr>
    </w:p>
    <w:p w14:paraId="1BB25DC0" w14:textId="6358AFD0" w:rsidR="000530C4" w:rsidRDefault="000530C4" w:rsidP="00260450">
      <w:pPr>
        <w:rPr>
          <w:rFonts w:ascii="Times New Roman" w:hAnsi="Times New Roman" w:cs="Times New Roman"/>
        </w:rPr>
      </w:pPr>
    </w:p>
    <w:p w14:paraId="5C5DAF1A" w14:textId="455E05A1" w:rsidR="000530C4" w:rsidRDefault="000530C4" w:rsidP="00260450">
      <w:pPr>
        <w:rPr>
          <w:rFonts w:ascii="Times New Roman" w:hAnsi="Times New Roman" w:cs="Times New Roman"/>
        </w:rPr>
      </w:pPr>
    </w:p>
    <w:p w14:paraId="430ACC00" w14:textId="18BCB72D" w:rsidR="000530C4" w:rsidRDefault="000530C4" w:rsidP="00260450">
      <w:pPr>
        <w:rPr>
          <w:rFonts w:ascii="Times New Roman" w:hAnsi="Times New Roman" w:cs="Times New Roman"/>
        </w:rPr>
      </w:pPr>
    </w:p>
    <w:p w14:paraId="1ACBF511" w14:textId="3EDC66D8" w:rsidR="000530C4" w:rsidRDefault="000530C4" w:rsidP="00260450">
      <w:pPr>
        <w:rPr>
          <w:rFonts w:ascii="Times New Roman" w:hAnsi="Times New Roman" w:cs="Times New Roman"/>
        </w:rPr>
      </w:pPr>
    </w:p>
    <w:p w14:paraId="286234A0" w14:textId="736ABA9E" w:rsidR="000530C4" w:rsidRDefault="000530C4" w:rsidP="00260450">
      <w:pPr>
        <w:rPr>
          <w:rFonts w:ascii="Times New Roman" w:hAnsi="Times New Roman" w:cs="Times New Roman"/>
        </w:rPr>
      </w:pPr>
    </w:p>
    <w:p w14:paraId="608625E6" w14:textId="5FEBD8EA" w:rsidR="000530C4" w:rsidRDefault="000530C4" w:rsidP="00260450">
      <w:pPr>
        <w:rPr>
          <w:rFonts w:ascii="Times New Roman" w:hAnsi="Times New Roman" w:cs="Times New Roman"/>
        </w:rPr>
      </w:pPr>
    </w:p>
    <w:p w14:paraId="75ED75A7" w14:textId="77777777" w:rsidR="000530C4" w:rsidRDefault="000530C4"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4F2D90C" w:rsidR="00035C9D" w:rsidRDefault="00035C9D" w:rsidP="00035C9D">
      <w:pPr>
        <w:jc w:val="right"/>
        <w:rPr>
          <w:rFonts w:ascii="Times New Roman" w:eastAsia="Times New Roman" w:hAnsi="Times New Roman" w:cs="Times New Roman"/>
          <w:color w:val="1D1B11"/>
        </w:rPr>
      </w:pPr>
    </w:p>
    <w:p w14:paraId="737D5249" w14:textId="165A589E" w:rsidR="00BE121E" w:rsidRDefault="00BE121E" w:rsidP="00035C9D">
      <w:pPr>
        <w:jc w:val="right"/>
        <w:rPr>
          <w:rFonts w:ascii="Times New Roman" w:eastAsia="Times New Roman" w:hAnsi="Times New Roman" w:cs="Times New Roman"/>
          <w:color w:val="1D1B11"/>
        </w:rPr>
      </w:pPr>
    </w:p>
    <w:p w14:paraId="230656C7" w14:textId="02503CC7" w:rsidR="00BE121E" w:rsidRDefault="00BE121E" w:rsidP="00035C9D">
      <w:pPr>
        <w:jc w:val="right"/>
        <w:rPr>
          <w:rFonts w:ascii="Times New Roman" w:eastAsia="Times New Roman" w:hAnsi="Times New Roman" w:cs="Times New Roman"/>
          <w:color w:val="1D1B11"/>
        </w:rPr>
      </w:pPr>
    </w:p>
    <w:p w14:paraId="5B3849FA" w14:textId="4CB94783" w:rsidR="000530C4" w:rsidRDefault="000530C4" w:rsidP="00035C9D">
      <w:pPr>
        <w:jc w:val="right"/>
        <w:rPr>
          <w:rFonts w:ascii="Times New Roman" w:eastAsia="Times New Roman" w:hAnsi="Times New Roman" w:cs="Times New Roman"/>
          <w:color w:val="1D1B11"/>
        </w:rPr>
      </w:pPr>
    </w:p>
    <w:p w14:paraId="7AF93AE3" w14:textId="3C6B050A" w:rsidR="000530C4" w:rsidRDefault="000530C4" w:rsidP="00035C9D">
      <w:pPr>
        <w:jc w:val="right"/>
        <w:rPr>
          <w:rFonts w:ascii="Times New Roman" w:eastAsia="Times New Roman" w:hAnsi="Times New Roman" w:cs="Times New Roman"/>
          <w:color w:val="1D1B11"/>
        </w:rPr>
      </w:pPr>
    </w:p>
    <w:p w14:paraId="6BD4D48D" w14:textId="5362E764" w:rsidR="00932308" w:rsidRDefault="00932308" w:rsidP="00BF69DE">
      <w:pPr>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lastRenderedPageBreak/>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00"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644127">
        <w:trPr>
          <w:trHeight w:val="944"/>
        </w:trPr>
        <w:tc>
          <w:tcPr>
            <w:tcW w:w="720" w:type="dxa"/>
            <w:vAlign w:val="center"/>
          </w:tcPr>
          <w:p w14:paraId="00D87720" w14:textId="77777777" w:rsidR="000F00E4" w:rsidRPr="008F24E6" w:rsidRDefault="000F00E4" w:rsidP="000F00E4">
            <w:pPr>
              <w:pStyle w:val="TableParagraph"/>
              <w:spacing w:before="1"/>
              <w:jc w:val="center"/>
            </w:pPr>
          </w:p>
        </w:tc>
        <w:tc>
          <w:tcPr>
            <w:tcW w:w="4950" w:type="dxa"/>
            <w:gridSpan w:val="3"/>
            <w:vAlign w:val="center"/>
          </w:tcPr>
          <w:p w14:paraId="09D4C958" w14:textId="5B92C0E6" w:rsidR="000F00E4" w:rsidRPr="000F00E4" w:rsidRDefault="000F00E4" w:rsidP="000D2881">
            <w:pPr>
              <w:pStyle w:val="TableParagraph"/>
              <w:spacing w:before="38"/>
              <w:rPr>
                <w:b/>
                <w:sz w:val="24"/>
                <w:szCs w:val="24"/>
              </w:rPr>
            </w:pPr>
            <w:r w:rsidRPr="000F00E4">
              <w:rPr>
                <w:b/>
                <w:sz w:val="24"/>
                <w:szCs w:val="24"/>
              </w:rPr>
              <w:t>Can Comply the following Goods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BE121E" w:rsidRPr="008F24E6" w14:paraId="13F5050B" w14:textId="77777777" w:rsidTr="00644127">
        <w:trPr>
          <w:trHeight w:val="43"/>
        </w:trPr>
        <w:tc>
          <w:tcPr>
            <w:tcW w:w="720" w:type="dxa"/>
            <w:vAlign w:val="center"/>
          </w:tcPr>
          <w:p w14:paraId="1015774A" w14:textId="49C7E329" w:rsidR="00BE121E" w:rsidRPr="008F24E6" w:rsidRDefault="00BE121E" w:rsidP="00BE121E">
            <w:pPr>
              <w:pStyle w:val="TableParagraph"/>
              <w:spacing w:before="1"/>
              <w:jc w:val="center"/>
            </w:pPr>
            <w:r>
              <w:t>1</w:t>
            </w:r>
          </w:p>
        </w:tc>
        <w:tc>
          <w:tcPr>
            <w:tcW w:w="720" w:type="dxa"/>
            <w:vAlign w:val="center"/>
          </w:tcPr>
          <w:p w14:paraId="228E1B6D" w14:textId="6CD11E35" w:rsidR="00BE121E" w:rsidRDefault="000530C4" w:rsidP="00BE121E">
            <w:pPr>
              <w:pStyle w:val="TableParagraph"/>
              <w:spacing w:before="17"/>
              <w:jc w:val="center"/>
            </w:pPr>
            <w:r>
              <w:t>1,8</w:t>
            </w:r>
            <w:r w:rsidR="00BE121E">
              <w:t xml:space="preserve">00 </w:t>
            </w:r>
          </w:p>
        </w:tc>
        <w:tc>
          <w:tcPr>
            <w:tcW w:w="630" w:type="dxa"/>
            <w:vAlign w:val="center"/>
          </w:tcPr>
          <w:p w14:paraId="40BEF602" w14:textId="01815B80" w:rsidR="00BE121E" w:rsidRPr="008F24E6" w:rsidRDefault="000530C4" w:rsidP="00BE121E">
            <w:pPr>
              <w:pStyle w:val="TableParagraph"/>
              <w:spacing w:line="292" w:lineRule="exact"/>
              <w:jc w:val="center"/>
            </w:pPr>
            <w:r>
              <w:t>tray</w:t>
            </w:r>
          </w:p>
        </w:tc>
        <w:tc>
          <w:tcPr>
            <w:tcW w:w="3600" w:type="dxa"/>
            <w:vAlign w:val="bottom"/>
          </w:tcPr>
          <w:p w14:paraId="0CC60025" w14:textId="77777777" w:rsidR="00644127" w:rsidRDefault="00644127" w:rsidP="000530C4">
            <w:pPr>
              <w:pStyle w:val="TableParagraph"/>
              <w:spacing w:before="38"/>
              <w:rPr>
                <w:rFonts w:ascii="Arial Narrow" w:hAnsi="Arial Narrow" w:cs="Calibri"/>
              </w:rPr>
            </w:pPr>
          </w:p>
          <w:p w14:paraId="6BE50C6E" w14:textId="2DB8FC20" w:rsidR="00644127" w:rsidRDefault="00644127" w:rsidP="000530C4">
            <w:pPr>
              <w:pStyle w:val="TableParagraph"/>
              <w:spacing w:before="38"/>
              <w:rPr>
                <w:rFonts w:ascii="Arial Narrow" w:hAnsi="Arial Narrow" w:cs="Calibri"/>
              </w:rPr>
            </w:pPr>
          </w:p>
          <w:p w14:paraId="2CAD3417" w14:textId="77777777" w:rsidR="00644127" w:rsidRDefault="00644127" w:rsidP="000530C4">
            <w:pPr>
              <w:pStyle w:val="TableParagraph"/>
              <w:spacing w:before="38"/>
              <w:rPr>
                <w:rFonts w:ascii="Arial Narrow" w:hAnsi="Arial Narrow" w:cs="Calibri"/>
              </w:rPr>
            </w:pPr>
          </w:p>
          <w:p w14:paraId="2DC1EE04" w14:textId="53151C21" w:rsidR="00BE121E" w:rsidRDefault="000530C4" w:rsidP="000530C4">
            <w:pPr>
              <w:pStyle w:val="TableParagraph"/>
              <w:spacing w:before="38"/>
              <w:rPr>
                <w:rFonts w:ascii="Arial Narrow" w:hAnsi="Arial Narrow" w:cs="Calibri"/>
              </w:rPr>
            </w:pPr>
            <w:r>
              <w:rPr>
                <w:rFonts w:ascii="Arial Narrow" w:hAnsi="Arial Narrow" w:cs="Calibri"/>
              </w:rPr>
              <w:t>Egg,</w:t>
            </w:r>
            <w:r w:rsidRPr="00E70804">
              <w:rPr>
                <w:rFonts w:ascii="Arial Narrow" w:hAnsi="Arial Narrow" w:cs="Calibri"/>
              </w:rPr>
              <w:t xml:space="preserve"> medium size,</w:t>
            </w:r>
            <w:r>
              <w:rPr>
                <w:rFonts w:ascii="Arial Narrow" w:hAnsi="Arial Narrow" w:cs="Calibri"/>
              </w:rPr>
              <w:t xml:space="preserve"> </w:t>
            </w:r>
            <w:r w:rsidRPr="00E70804">
              <w:rPr>
                <w:rFonts w:ascii="Arial Narrow" w:hAnsi="Arial Narrow" w:cs="Calibri"/>
              </w:rPr>
              <w:t>at</w:t>
            </w:r>
            <w:r>
              <w:rPr>
                <w:rFonts w:ascii="Arial Narrow" w:hAnsi="Arial Narrow" w:cs="Calibri"/>
              </w:rPr>
              <w:t xml:space="preserve"> </w:t>
            </w:r>
            <w:r w:rsidRPr="00E70804">
              <w:rPr>
                <w:rFonts w:ascii="Arial Narrow" w:hAnsi="Arial Narrow" w:cs="Calibri"/>
              </w:rPr>
              <w:t>least 56</w:t>
            </w:r>
            <w:r>
              <w:rPr>
                <w:rFonts w:ascii="Arial Narrow" w:hAnsi="Arial Narrow" w:cs="Calibri"/>
              </w:rPr>
              <w:t xml:space="preserve"> </w:t>
            </w:r>
            <w:r w:rsidRPr="00E70804">
              <w:rPr>
                <w:rFonts w:ascii="Arial Narrow" w:hAnsi="Arial Narrow" w:cs="Calibri"/>
              </w:rPr>
              <w:t>grams</w:t>
            </w:r>
            <w:r>
              <w:rPr>
                <w:rFonts w:ascii="Arial Narrow" w:hAnsi="Arial Narrow" w:cs="Calibri"/>
              </w:rPr>
              <w:t xml:space="preserve"> per piece</w:t>
            </w:r>
            <w:r w:rsidRPr="00E70804">
              <w:rPr>
                <w:rFonts w:ascii="Arial Narrow" w:hAnsi="Arial Narrow" w:cs="Calibri"/>
              </w:rPr>
              <w:t>,</w:t>
            </w:r>
            <w:r>
              <w:rPr>
                <w:rFonts w:ascii="Arial Narrow" w:hAnsi="Arial Narrow" w:cs="Calibri"/>
              </w:rPr>
              <w:t xml:space="preserve"> </w:t>
            </w:r>
            <w:r w:rsidRPr="00E70804">
              <w:rPr>
                <w:rFonts w:ascii="Arial Narrow" w:hAnsi="Arial Narrow" w:cs="Calibri"/>
              </w:rPr>
              <w:t>30 pcs. / tray</w:t>
            </w:r>
          </w:p>
          <w:p w14:paraId="5A8BD7D5" w14:textId="77777777" w:rsidR="00644127" w:rsidRDefault="00644127" w:rsidP="000530C4">
            <w:pPr>
              <w:pStyle w:val="TableParagraph"/>
              <w:spacing w:before="38"/>
              <w:rPr>
                <w:rFonts w:ascii="Arial Narrow" w:hAnsi="Arial Narrow" w:cs="Calibri"/>
              </w:rPr>
            </w:pPr>
          </w:p>
          <w:p w14:paraId="05E0182A" w14:textId="77777777" w:rsidR="00644127" w:rsidRDefault="00644127" w:rsidP="000530C4">
            <w:pPr>
              <w:pStyle w:val="TableParagraph"/>
              <w:spacing w:before="38"/>
              <w:rPr>
                <w:rFonts w:ascii="Arial Narrow" w:hAnsi="Arial Narrow" w:cs="Calibri"/>
              </w:rPr>
            </w:pPr>
          </w:p>
          <w:p w14:paraId="320C0745" w14:textId="77777777" w:rsidR="00644127" w:rsidRDefault="00644127" w:rsidP="000530C4">
            <w:pPr>
              <w:pStyle w:val="TableParagraph"/>
              <w:spacing w:before="38"/>
              <w:rPr>
                <w:rFonts w:ascii="Arial Narrow" w:hAnsi="Arial Narrow" w:cs="Calibri"/>
              </w:rPr>
            </w:pPr>
          </w:p>
          <w:p w14:paraId="78F07EE8" w14:textId="5B5118AC" w:rsidR="00644127" w:rsidRDefault="00644127" w:rsidP="000530C4">
            <w:pPr>
              <w:pStyle w:val="TableParagraph"/>
              <w:spacing w:before="38"/>
              <w:rPr>
                <w:sz w:val="24"/>
                <w:szCs w:val="24"/>
              </w:rPr>
            </w:pPr>
          </w:p>
        </w:tc>
        <w:tc>
          <w:tcPr>
            <w:tcW w:w="4410" w:type="dxa"/>
            <w:vAlign w:val="center"/>
          </w:tcPr>
          <w:p w14:paraId="3D417A13" w14:textId="77777777" w:rsidR="00BE121E" w:rsidRPr="008F24E6" w:rsidRDefault="00BE121E" w:rsidP="00BE121E">
            <w:pPr>
              <w:pStyle w:val="TableParagraph"/>
              <w:rPr>
                <w:sz w:val="24"/>
              </w:rPr>
            </w:pPr>
          </w:p>
        </w:tc>
      </w:tr>
      <w:tr w:rsidR="00260450" w:rsidRPr="008F24E6" w14:paraId="5F1658AA" w14:textId="77777777" w:rsidTr="00644127">
        <w:trPr>
          <w:trHeight w:val="68"/>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196B9E">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50" w:type="dxa"/>
            <w:gridSpan w:val="3"/>
          </w:tcPr>
          <w:p w14:paraId="7AB67DCA" w14:textId="2557F821" w:rsidR="00260450" w:rsidRPr="000530C4" w:rsidRDefault="00260450" w:rsidP="00810CA2">
            <w:pPr>
              <w:pStyle w:val="TableParagraph"/>
              <w:spacing w:before="1" w:line="259" w:lineRule="auto"/>
              <w:ind w:right="161"/>
              <w:jc w:val="both"/>
              <w:rPr>
                <w:sz w:val="24"/>
                <w:szCs w:val="24"/>
              </w:rPr>
            </w:pPr>
            <w:r w:rsidRPr="000530C4">
              <w:rPr>
                <w:sz w:val="24"/>
                <w:szCs w:val="24"/>
              </w:rPr>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0530C4">
        <w:trPr>
          <w:trHeight w:val="508"/>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50" w:type="dxa"/>
            <w:gridSpan w:val="3"/>
          </w:tcPr>
          <w:p w14:paraId="5C171DCD" w14:textId="48B154A0" w:rsidR="00260450" w:rsidRPr="000530C4" w:rsidRDefault="00260450" w:rsidP="000530C4">
            <w:pPr>
              <w:pStyle w:val="TableParagraph"/>
              <w:spacing w:line="256" w:lineRule="auto"/>
              <w:ind w:right="160"/>
              <w:jc w:val="both"/>
              <w:rPr>
                <w:sz w:val="24"/>
                <w:szCs w:val="24"/>
              </w:rPr>
            </w:pPr>
            <w:r w:rsidRPr="000530C4">
              <w:rPr>
                <w:sz w:val="24"/>
                <w:szCs w:val="24"/>
              </w:rPr>
              <w:t xml:space="preserve">The bidder must guarantee good quality of delivered </w:t>
            </w:r>
            <w:r w:rsidR="000530C4" w:rsidRPr="000530C4">
              <w:rPr>
                <w:sz w:val="24"/>
                <w:szCs w:val="24"/>
              </w:rPr>
              <w:t>eggs</w:t>
            </w:r>
            <w:r w:rsidR="000F00E4" w:rsidRPr="000530C4">
              <w:rPr>
                <w:sz w:val="24"/>
                <w:szCs w:val="24"/>
              </w:rPr>
              <w:t xml:space="preserve"> which should </w:t>
            </w:r>
            <w:r w:rsidR="000530C4" w:rsidRPr="000530C4">
              <w:rPr>
                <w:sz w:val="24"/>
                <w:szCs w:val="24"/>
              </w:rPr>
              <w:t>have a rough, chalky and unbroken shell</w:t>
            </w:r>
            <w:r w:rsidR="00574DB8" w:rsidRPr="000530C4">
              <w:rPr>
                <w:sz w:val="24"/>
                <w:szCs w:val="24"/>
              </w:rPr>
              <w:t xml:space="preserve">. </w:t>
            </w:r>
            <w:r w:rsidR="000530C4" w:rsidRPr="000530C4">
              <w:rPr>
                <w:sz w:val="24"/>
                <w:szCs w:val="24"/>
              </w:rPr>
              <w:t>Packaging should be labeled with expiry date.</w:t>
            </w:r>
            <w:r w:rsidRPr="000530C4">
              <w:rPr>
                <w:sz w:val="24"/>
                <w:szCs w:val="24"/>
              </w:rPr>
              <w:t xml:space="preserve"> </w:t>
            </w:r>
            <w:r w:rsidR="000F00E4" w:rsidRPr="000530C4">
              <w:rPr>
                <w:sz w:val="24"/>
                <w:szCs w:val="24"/>
              </w:rPr>
              <w:t>I</w:t>
            </w:r>
            <w:r w:rsidRPr="000530C4">
              <w:rPr>
                <w:sz w:val="24"/>
                <w:szCs w:val="24"/>
              </w:rPr>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574DB8" w:rsidRPr="008F24E6" w14:paraId="3DD32D48" w14:textId="77777777" w:rsidTr="00574DB8">
        <w:trPr>
          <w:trHeight w:val="516"/>
        </w:trPr>
        <w:tc>
          <w:tcPr>
            <w:tcW w:w="720" w:type="dxa"/>
            <w:vAlign w:val="center"/>
          </w:tcPr>
          <w:p w14:paraId="254F56A6" w14:textId="3D281A24" w:rsidR="00574DB8" w:rsidRDefault="000530C4" w:rsidP="00260450">
            <w:pPr>
              <w:pStyle w:val="TableParagraph"/>
              <w:jc w:val="center"/>
              <w:rPr>
                <w:bCs/>
              </w:rPr>
            </w:pPr>
            <w:r>
              <w:rPr>
                <w:bCs/>
              </w:rPr>
              <w:t>c</w:t>
            </w:r>
          </w:p>
        </w:tc>
        <w:tc>
          <w:tcPr>
            <w:tcW w:w="4950" w:type="dxa"/>
            <w:gridSpan w:val="3"/>
          </w:tcPr>
          <w:p w14:paraId="6FBBD9CC" w14:textId="0601A752" w:rsidR="00574DB8" w:rsidRPr="000530C4" w:rsidRDefault="00574DB8" w:rsidP="00810CA2">
            <w:pPr>
              <w:pStyle w:val="TableParagraph"/>
              <w:spacing w:line="256" w:lineRule="auto"/>
              <w:ind w:right="160"/>
              <w:jc w:val="both"/>
              <w:rPr>
                <w:sz w:val="24"/>
                <w:szCs w:val="24"/>
              </w:rPr>
            </w:pPr>
            <w:r w:rsidRPr="000530C4">
              <w:rPr>
                <w:sz w:val="24"/>
                <w:szCs w:val="24"/>
              </w:rPr>
              <w:t>Goods are expected to be sanitary, fit for children consumption and locally produced.</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C23231">
        <w:trPr>
          <w:trHeight w:val="778"/>
        </w:trPr>
        <w:tc>
          <w:tcPr>
            <w:tcW w:w="720" w:type="dxa"/>
            <w:vAlign w:val="center"/>
          </w:tcPr>
          <w:p w14:paraId="4244C7A6" w14:textId="1CC44325" w:rsidR="00C23231" w:rsidRPr="008F24E6" w:rsidRDefault="000530C4" w:rsidP="00260450">
            <w:pPr>
              <w:pStyle w:val="TableParagraph"/>
              <w:jc w:val="center"/>
              <w:rPr>
                <w:bCs/>
              </w:rPr>
            </w:pPr>
            <w:r>
              <w:rPr>
                <w:bCs/>
              </w:rPr>
              <w:t>d</w:t>
            </w:r>
          </w:p>
        </w:tc>
        <w:tc>
          <w:tcPr>
            <w:tcW w:w="4950" w:type="dxa"/>
            <w:gridSpan w:val="3"/>
          </w:tcPr>
          <w:p w14:paraId="63AC06DD" w14:textId="224A969E" w:rsidR="00C23231" w:rsidRPr="000530C4" w:rsidRDefault="00644127" w:rsidP="00810CA2">
            <w:pPr>
              <w:pStyle w:val="TableParagraph"/>
              <w:spacing w:line="256" w:lineRule="auto"/>
              <w:ind w:right="160"/>
              <w:jc w:val="both"/>
              <w:rPr>
                <w:sz w:val="24"/>
                <w:szCs w:val="24"/>
              </w:rPr>
            </w:pPr>
            <w:r>
              <w:rPr>
                <w:sz w:val="24"/>
                <w:szCs w:val="24"/>
              </w:rPr>
              <w:t>The</w:t>
            </w:r>
            <w:r w:rsidR="000F00E4" w:rsidRPr="000530C4">
              <w:rPr>
                <w:sz w:val="24"/>
                <w:szCs w:val="24"/>
              </w:rPr>
              <w:t xml:space="preserve"> bidder should pack the goods per allocation per </w:t>
            </w:r>
            <w:r w:rsidR="000F00E4" w:rsidRPr="00644127">
              <w:rPr>
                <w:color w:val="000000" w:themeColor="text1"/>
                <w:sz w:val="24"/>
                <w:szCs w:val="24"/>
              </w:rPr>
              <w:t xml:space="preserve">Child Development Center. </w:t>
            </w:r>
            <w:r w:rsidR="000F00E4" w:rsidRPr="000530C4">
              <w:rPr>
                <w:sz w:val="24"/>
                <w:szCs w:val="24"/>
              </w:rPr>
              <w:t>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196B9E">
        <w:trPr>
          <w:trHeight w:val="1113"/>
        </w:trPr>
        <w:tc>
          <w:tcPr>
            <w:tcW w:w="720" w:type="dxa"/>
            <w:vAlign w:val="center"/>
          </w:tcPr>
          <w:p w14:paraId="06DF885D" w14:textId="372D7546" w:rsidR="00260450" w:rsidRPr="008F24E6" w:rsidRDefault="000530C4" w:rsidP="00260450">
            <w:pPr>
              <w:pStyle w:val="TableParagraph"/>
              <w:jc w:val="center"/>
              <w:rPr>
                <w:bCs/>
              </w:rPr>
            </w:pPr>
            <w:r>
              <w:rPr>
                <w:bCs/>
              </w:rPr>
              <w:t>e</w:t>
            </w:r>
          </w:p>
        </w:tc>
        <w:tc>
          <w:tcPr>
            <w:tcW w:w="4950" w:type="dxa"/>
            <w:gridSpan w:val="3"/>
          </w:tcPr>
          <w:p w14:paraId="487F0FAE" w14:textId="528D5F8B" w:rsidR="00260450" w:rsidRPr="000530C4" w:rsidRDefault="00260450" w:rsidP="00810CA2">
            <w:pPr>
              <w:pStyle w:val="TableParagraph"/>
              <w:spacing w:line="256" w:lineRule="auto"/>
              <w:ind w:right="160"/>
              <w:jc w:val="both"/>
              <w:rPr>
                <w:spacing w:val="-3"/>
                <w:sz w:val="24"/>
                <w:szCs w:val="24"/>
              </w:rPr>
            </w:pPr>
            <w:r w:rsidRPr="000530C4">
              <w:rPr>
                <w:sz w:val="24"/>
                <w:szCs w:val="24"/>
              </w:rPr>
              <w:t>Willing to deliver the items based on the delivery schedule, terms and conditions.</w:t>
            </w:r>
            <w:r w:rsidR="000F00E4" w:rsidRPr="000530C4">
              <w:rPr>
                <w:sz w:val="24"/>
                <w:szCs w:val="24"/>
              </w:rPr>
              <w:t xml:space="preserve"> </w:t>
            </w:r>
            <w:r w:rsidR="00BF69DE" w:rsidRPr="000530C4">
              <w:rPr>
                <w:sz w:val="24"/>
                <w:szCs w:val="24"/>
              </w:rPr>
              <w:t>Date of delivery will depend on the release of ECCD Council on the start of classes.</w:t>
            </w:r>
            <w:r w:rsidRPr="000530C4">
              <w:rPr>
                <w:sz w:val="24"/>
                <w:szCs w:val="24"/>
              </w:rPr>
              <w:t xml:space="preserve"> In case of fortuitous events, the end-user shall closely coordinate with the supplier for the change of delivery schedule</w:t>
            </w:r>
            <w:r w:rsidR="000F00E4" w:rsidRPr="000530C4">
              <w:rPr>
                <w:sz w:val="24"/>
                <w:szCs w:val="24"/>
              </w:rPr>
              <w:t>.</w:t>
            </w:r>
            <w:r w:rsidRPr="000530C4">
              <w:rPr>
                <w:sz w:val="24"/>
                <w:szCs w:val="24"/>
              </w:rPr>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574DB8">
        <w:trPr>
          <w:trHeight w:val="852"/>
        </w:trPr>
        <w:tc>
          <w:tcPr>
            <w:tcW w:w="720" w:type="dxa"/>
            <w:vAlign w:val="center"/>
          </w:tcPr>
          <w:p w14:paraId="796162D8" w14:textId="4939BC0C" w:rsidR="00C23231" w:rsidRPr="008F24E6" w:rsidRDefault="000530C4" w:rsidP="00260450">
            <w:pPr>
              <w:pStyle w:val="TableParagraph"/>
              <w:jc w:val="center"/>
              <w:rPr>
                <w:bCs/>
              </w:rPr>
            </w:pPr>
            <w:r>
              <w:rPr>
                <w:bCs/>
              </w:rPr>
              <w:t>f</w:t>
            </w:r>
          </w:p>
        </w:tc>
        <w:tc>
          <w:tcPr>
            <w:tcW w:w="4950" w:type="dxa"/>
            <w:gridSpan w:val="3"/>
          </w:tcPr>
          <w:p w14:paraId="2819EB43" w14:textId="2660FF38" w:rsidR="00C23231" w:rsidRPr="000530C4" w:rsidRDefault="00644127" w:rsidP="00810CA2">
            <w:pPr>
              <w:pStyle w:val="Default"/>
              <w:jc w:val="both"/>
            </w:pPr>
            <w:r>
              <w:t>The</w:t>
            </w:r>
            <w:r w:rsidR="00C23231" w:rsidRPr="000530C4">
              <w:t xml:space="preserve"> bidder must </w:t>
            </w:r>
            <w:r w:rsidR="00810CA2" w:rsidRPr="000530C4">
              <w:t>ensure the availability of</w:t>
            </w:r>
            <w:r w:rsidR="00C23231" w:rsidRPr="000530C4">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196B9E">
        <w:trPr>
          <w:trHeight w:val="890"/>
        </w:trPr>
        <w:tc>
          <w:tcPr>
            <w:tcW w:w="720" w:type="dxa"/>
            <w:vAlign w:val="center"/>
          </w:tcPr>
          <w:p w14:paraId="5ECC5015" w14:textId="576F7B5B" w:rsidR="00260450" w:rsidRPr="008F24E6" w:rsidRDefault="000530C4" w:rsidP="00260450">
            <w:pPr>
              <w:pStyle w:val="TableParagraph"/>
              <w:jc w:val="center"/>
              <w:rPr>
                <w:bCs/>
              </w:rPr>
            </w:pPr>
            <w:r>
              <w:rPr>
                <w:bCs/>
              </w:rPr>
              <w:t>g</w:t>
            </w:r>
          </w:p>
        </w:tc>
        <w:tc>
          <w:tcPr>
            <w:tcW w:w="4950" w:type="dxa"/>
            <w:gridSpan w:val="3"/>
          </w:tcPr>
          <w:p w14:paraId="5F292AE4" w14:textId="77777777" w:rsidR="00260450" w:rsidRPr="000530C4" w:rsidRDefault="00260450" w:rsidP="00810CA2">
            <w:pPr>
              <w:pStyle w:val="TableParagraph"/>
              <w:spacing w:line="256" w:lineRule="auto"/>
              <w:ind w:right="209"/>
              <w:jc w:val="both"/>
              <w:rPr>
                <w:sz w:val="24"/>
                <w:szCs w:val="24"/>
              </w:rPr>
            </w:pPr>
            <w:r w:rsidRPr="000530C4">
              <w:rPr>
                <w:sz w:val="24"/>
                <w:szCs w:val="24"/>
              </w:rPr>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810CA2">
        <w:trPr>
          <w:trHeight w:val="552"/>
        </w:trPr>
        <w:tc>
          <w:tcPr>
            <w:tcW w:w="720" w:type="dxa"/>
            <w:vAlign w:val="center"/>
          </w:tcPr>
          <w:p w14:paraId="5D12F328" w14:textId="43132CB3" w:rsidR="00260450" w:rsidRPr="008F24E6" w:rsidRDefault="000530C4" w:rsidP="00260450">
            <w:pPr>
              <w:pStyle w:val="TableParagraph"/>
              <w:jc w:val="center"/>
              <w:rPr>
                <w:bCs/>
              </w:rPr>
            </w:pPr>
            <w:r>
              <w:rPr>
                <w:bCs/>
              </w:rPr>
              <w:t>h</w:t>
            </w:r>
          </w:p>
        </w:tc>
        <w:tc>
          <w:tcPr>
            <w:tcW w:w="4950" w:type="dxa"/>
            <w:gridSpan w:val="3"/>
          </w:tcPr>
          <w:p w14:paraId="3B0720B8" w14:textId="7596987D" w:rsidR="00260450" w:rsidRPr="000530C4" w:rsidRDefault="00644127" w:rsidP="0096029F">
            <w:pPr>
              <w:pStyle w:val="NoSpacing"/>
              <w:jc w:val="both"/>
              <w:rPr>
                <w:rFonts w:ascii="Times New Roman" w:hAnsi="Times New Roman" w:cs="Times New Roman"/>
                <w:b/>
                <w:i/>
                <w:sz w:val="24"/>
                <w:szCs w:val="24"/>
              </w:rPr>
            </w:pPr>
            <w:r>
              <w:rPr>
                <w:rFonts w:ascii="Times New Roman" w:hAnsi="Times New Roman" w:cs="Times New Roman"/>
                <w:sz w:val="24"/>
                <w:szCs w:val="24"/>
              </w:rPr>
              <w:t>The</w:t>
            </w:r>
            <w:r w:rsidR="00260450" w:rsidRPr="000530C4">
              <w:rPr>
                <w:rFonts w:ascii="Times New Roman" w:hAnsi="Times New Roman" w:cs="Times New Roman"/>
                <w:sz w:val="24"/>
                <w:szCs w:val="24"/>
              </w:rPr>
              <w:t xml:space="preserve"> bidder </w:t>
            </w:r>
            <w:r w:rsidR="0096029F">
              <w:rPr>
                <w:rFonts w:ascii="Times New Roman" w:hAnsi="Times New Roman" w:cs="Times New Roman"/>
                <w:sz w:val="24"/>
                <w:szCs w:val="24"/>
              </w:rPr>
              <w:t>shall</w:t>
            </w:r>
            <w:r w:rsidR="00260450" w:rsidRPr="000530C4">
              <w:rPr>
                <w:rFonts w:ascii="Times New Roman" w:hAnsi="Times New Roman" w:cs="Times New Roman"/>
                <w:sz w:val="24"/>
                <w:szCs w:val="24"/>
              </w:rPr>
              <w:t xml:space="preserve"> observe proper health protocols </w:t>
            </w:r>
            <w:r w:rsidR="0096029F">
              <w:rPr>
                <w:rFonts w:ascii="Times New Roman" w:hAnsi="Times New Roman" w:cs="Times New Roman"/>
                <w:sz w:val="24"/>
                <w:szCs w:val="24"/>
              </w:rPr>
              <w:t>during</w:t>
            </w:r>
            <w:r w:rsidR="00260450" w:rsidRPr="000530C4">
              <w:rPr>
                <w:rFonts w:ascii="Times New Roman" w:hAnsi="Times New Roman" w:cs="Times New Roman"/>
                <w:sz w:val="24"/>
                <w:szCs w:val="24"/>
              </w:rPr>
              <w:t xml:space="preserve"> delivery. </w:t>
            </w:r>
            <w:r w:rsidR="00BF69DE" w:rsidRPr="000530C4">
              <w:rPr>
                <w:rFonts w:ascii="Times New Roman" w:hAnsi="Times New Roman" w:cs="Times New Roman"/>
                <w:sz w:val="24"/>
                <w:szCs w:val="24"/>
              </w:rPr>
              <w:t xml:space="preserve">Drivers and haulers or escorts </w:t>
            </w:r>
            <w:r w:rsidR="007939C1">
              <w:rPr>
                <w:rFonts w:ascii="Times New Roman" w:hAnsi="Times New Roman" w:cs="Times New Roman"/>
                <w:sz w:val="24"/>
                <w:szCs w:val="24"/>
              </w:rPr>
              <w:t>should</w:t>
            </w:r>
            <w:r w:rsidR="00BF69DE" w:rsidRPr="000530C4">
              <w:rPr>
                <w:rFonts w:ascii="Times New Roman" w:hAnsi="Times New Roman" w:cs="Times New Roman"/>
                <w:sz w:val="24"/>
                <w:szCs w:val="24"/>
              </w:rPr>
              <w:t xml:space="preserve"> comply with necessary travel clearances and </w:t>
            </w:r>
            <w:r w:rsidR="007939C1">
              <w:rPr>
                <w:rFonts w:ascii="Times New Roman" w:hAnsi="Times New Roman" w:cs="Times New Roman"/>
                <w:sz w:val="24"/>
                <w:szCs w:val="24"/>
              </w:rPr>
              <w:t>must</w:t>
            </w:r>
            <w:r w:rsidR="00BF69DE" w:rsidRPr="000530C4">
              <w:rPr>
                <w:rFonts w:ascii="Times New Roman" w:hAnsi="Times New Roman" w:cs="Times New Roman"/>
                <w:sz w:val="24"/>
                <w:szCs w:val="24"/>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196B9E">
        <w:trPr>
          <w:trHeight w:val="692"/>
        </w:trPr>
        <w:tc>
          <w:tcPr>
            <w:tcW w:w="720" w:type="dxa"/>
            <w:vAlign w:val="center"/>
          </w:tcPr>
          <w:p w14:paraId="350286E1" w14:textId="107DE070" w:rsidR="00810CA2" w:rsidRPr="008F24E6" w:rsidRDefault="000530C4" w:rsidP="00260450">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50" w:type="dxa"/>
            <w:gridSpan w:val="3"/>
          </w:tcPr>
          <w:p w14:paraId="3CFD38E9" w14:textId="646D796D" w:rsidR="00810CA2" w:rsidRPr="000530C4" w:rsidRDefault="00810CA2" w:rsidP="00810CA2">
            <w:pPr>
              <w:spacing w:line="256" w:lineRule="auto"/>
              <w:ind w:right="211"/>
              <w:jc w:val="both"/>
              <w:rPr>
                <w:rFonts w:ascii="Times New Roman" w:hAnsi="Times New Roman" w:cs="Times New Roman"/>
              </w:rPr>
            </w:pPr>
            <w:r w:rsidRPr="000530C4">
              <w:rPr>
                <w:rFonts w:ascii="Times New Roman" w:hAnsi="Times New Roman" w:cs="Times New Roman"/>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196B9E">
        <w:trPr>
          <w:trHeight w:val="692"/>
        </w:trPr>
        <w:tc>
          <w:tcPr>
            <w:tcW w:w="720" w:type="dxa"/>
            <w:vAlign w:val="center"/>
          </w:tcPr>
          <w:p w14:paraId="64A20AA3" w14:textId="0CC483CF" w:rsidR="00260450" w:rsidRPr="008F24E6" w:rsidRDefault="000530C4"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50" w:type="dxa"/>
            <w:gridSpan w:val="3"/>
          </w:tcPr>
          <w:p w14:paraId="377EF771" w14:textId="1326626C" w:rsidR="00260450" w:rsidRPr="000530C4" w:rsidRDefault="00260450" w:rsidP="00810CA2">
            <w:pPr>
              <w:spacing w:line="256" w:lineRule="auto"/>
              <w:ind w:right="211"/>
              <w:jc w:val="both"/>
              <w:rPr>
                <w:rFonts w:ascii="Times New Roman" w:hAnsi="Times New Roman" w:cs="Times New Roman"/>
              </w:rPr>
            </w:pPr>
            <w:r w:rsidRPr="000530C4">
              <w:rPr>
                <w:rFonts w:ascii="Times New Roman" w:hAnsi="Times New Roman" w:cs="Times New Roman"/>
              </w:rPr>
              <w:t xml:space="preserve">Payment Term: Payment shall be processed </w:t>
            </w:r>
            <w:r w:rsidR="00FD17A0" w:rsidRPr="000530C4">
              <w:rPr>
                <w:rFonts w:ascii="Times New Roman" w:hAnsi="Times New Roman" w:cs="Times New Roman"/>
              </w:rPr>
              <w:t xml:space="preserve">monthly </w:t>
            </w:r>
            <w:r w:rsidRPr="000530C4">
              <w:rPr>
                <w:rFonts w:ascii="Times New Roman" w:hAnsi="Times New Roman" w:cs="Times New Roman"/>
              </w:rPr>
              <w:t>every after complete delivery</w:t>
            </w:r>
          </w:p>
        </w:tc>
        <w:tc>
          <w:tcPr>
            <w:tcW w:w="4410" w:type="dxa"/>
          </w:tcPr>
          <w:p w14:paraId="1CE776EE" w14:textId="77777777" w:rsidR="00260450" w:rsidRPr="008F24E6" w:rsidRDefault="00260450" w:rsidP="00260450">
            <w:pPr>
              <w:pStyle w:val="TableParagraph"/>
            </w:pPr>
          </w:p>
        </w:tc>
      </w:tr>
    </w:tbl>
    <w:p w14:paraId="4F72F9A2" w14:textId="33A101DC" w:rsidR="00932308" w:rsidRPr="00BF69DE" w:rsidRDefault="00FD17A0" w:rsidP="00FD17A0">
      <w:pPr>
        <w:rPr>
          <w:rFonts w:ascii="Times New Roman" w:eastAsia="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74035BE6" w14:textId="01CE2989" w:rsidR="00FD17A0" w:rsidRDefault="00FD17A0" w:rsidP="00196B9E">
      <w:pPr>
        <w:jc w:val="right"/>
        <w:rPr>
          <w:rFonts w:ascii="Times New Roman" w:eastAsia="Times New Roman" w:hAnsi="Times New Roman" w:cs="Times New Roman"/>
        </w:rPr>
      </w:pPr>
    </w:p>
    <w:p w14:paraId="5D1C3047" w14:textId="56EF2085" w:rsidR="000530C4" w:rsidRDefault="000530C4" w:rsidP="00196B9E">
      <w:pPr>
        <w:jc w:val="right"/>
        <w:rPr>
          <w:rFonts w:ascii="Times New Roman" w:eastAsia="Times New Roman" w:hAnsi="Times New Roman" w:cs="Times New Roman"/>
        </w:rPr>
      </w:pPr>
    </w:p>
    <w:p w14:paraId="2EBF82D5" w14:textId="223CC245" w:rsidR="000530C4" w:rsidRDefault="000530C4" w:rsidP="00196B9E">
      <w:pPr>
        <w:jc w:val="right"/>
        <w:rPr>
          <w:rFonts w:ascii="Times New Roman" w:eastAsia="Times New Roman" w:hAnsi="Times New Roman" w:cs="Times New Roman"/>
        </w:rPr>
      </w:pPr>
    </w:p>
    <w:p w14:paraId="5D8D237F" w14:textId="6F5F523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“D”</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78FBB9EB"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644127">
        <w:rPr>
          <w:rFonts w:ascii="Times New Roman" w:eastAsia="Times New Roman" w:hAnsi="Times New Roman" w:cs="Times New Roman"/>
          <w:b/>
        </w:rPr>
        <w:t>NPCP</w:t>
      </w:r>
      <w:r w:rsidR="00BF69DE">
        <w:rPr>
          <w:rFonts w:ascii="Times New Roman" w:eastAsia="Times New Roman" w:hAnsi="Times New Roman" w:cs="Times New Roman"/>
          <w:b/>
        </w:rPr>
        <w:t>2022-DSWD-CAR-0</w:t>
      </w:r>
      <w:r w:rsidR="000530C4">
        <w:rPr>
          <w:rFonts w:ascii="Times New Roman" w:eastAsia="Times New Roman" w:hAnsi="Times New Roman" w:cs="Times New Roman"/>
          <w:b/>
        </w:rPr>
        <w:t>5</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574DB8" w:rsidRPr="008F24E6" w14:paraId="49FFCD9A"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574DB8" w:rsidRPr="008F24E6" w:rsidRDefault="00574DB8" w:rsidP="00574DB8">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bottom"/>
            <w:hideMark/>
          </w:tcPr>
          <w:p w14:paraId="5844DB51" w14:textId="77777777" w:rsidR="000530C4" w:rsidRDefault="000530C4" w:rsidP="00574DB8">
            <w:pPr>
              <w:rPr>
                <w:rFonts w:ascii="Arial Narrow" w:hAnsi="Arial Narrow"/>
              </w:rPr>
            </w:pPr>
          </w:p>
          <w:p w14:paraId="1897A130" w14:textId="77777777" w:rsidR="000530C4" w:rsidRDefault="000530C4" w:rsidP="00574DB8">
            <w:pPr>
              <w:rPr>
                <w:rFonts w:ascii="Arial Narrow" w:hAnsi="Arial Narrow"/>
              </w:rPr>
            </w:pPr>
          </w:p>
          <w:p w14:paraId="166F6FA7" w14:textId="77777777" w:rsidR="000530C4" w:rsidRDefault="000530C4" w:rsidP="00574DB8">
            <w:pPr>
              <w:rPr>
                <w:rFonts w:ascii="Arial Narrow" w:hAnsi="Arial Narrow"/>
              </w:rPr>
            </w:pPr>
          </w:p>
          <w:p w14:paraId="65CFB51D" w14:textId="77777777" w:rsidR="000530C4" w:rsidRDefault="000530C4" w:rsidP="00574DB8">
            <w:pPr>
              <w:rPr>
                <w:rFonts w:ascii="Arial Narrow" w:hAnsi="Arial Narrow"/>
              </w:rPr>
            </w:pPr>
          </w:p>
          <w:p w14:paraId="49B2D6E0" w14:textId="79F5CD3E" w:rsidR="00574DB8" w:rsidRDefault="000530C4" w:rsidP="00574DB8">
            <w:pPr>
              <w:rPr>
                <w:rFonts w:ascii="Arial Narrow" w:hAnsi="Arial Narrow"/>
              </w:rPr>
            </w:pPr>
            <w:r>
              <w:rPr>
                <w:rFonts w:ascii="Arial Narrow" w:hAnsi="Arial Narrow"/>
              </w:rPr>
              <w:t>Egg,</w:t>
            </w:r>
            <w:r w:rsidRPr="00E70804">
              <w:rPr>
                <w:rFonts w:ascii="Arial Narrow" w:hAnsi="Arial Narrow"/>
              </w:rPr>
              <w:t xml:space="preserve"> medium size,</w:t>
            </w:r>
            <w:r>
              <w:rPr>
                <w:rFonts w:ascii="Arial Narrow" w:hAnsi="Arial Narrow"/>
              </w:rPr>
              <w:t xml:space="preserve"> </w:t>
            </w:r>
            <w:r w:rsidRPr="00E70804">
              <w:rPr>
                <w:rFonts w:ascii="Arial Narrow" w:hAnsi="Arial Narrow"/>
              </w:rPr>
              <w:t>at</w:t>
            </w:r>
            <w:r>
              <w:rPr>
                <w:rFonts w:ascii="Arial Narrow" w:hAnsi="Arial Narrow"/>
              </w:rPr>
              <w:t xml:space="preserve"> </w:t>
            </w:r>
            <w:r w:rsidRPr="00E70804">
              <w:rPr>
                <w:rFonts w:ascii="Arial Narrow" w:hAnsi="Arial Narrow"/>
              </w:rPr>
              <w:t>least 56</w:t>
            </w:r>
            <w:r>
              <w:rPr>
                <w:rFonts w:ascii="Arial Narrow" w:hAnsi="Arial Narrow"/>
              </w:rPr>
              <w:t xml:space="preserve"> </w:t>
            </w:r>
            <w:r w:rsidRPr="00E70804">
              <w:rPr>
                <w:rFonts w:ascii="Arial Narrow" w:hAnsi="Arial Narrow"/>
              </w:rPr>
              <w:t>grams</w:t>
            </w:r>
            <w:r>
              <w:rPr>
                <w:rFonts w:ascii="Arial Narrow" w:hAnsi="Arial Narrow"/>
              </w:rPr>
              <w:t xml:space="preserve"> per piece</w:t>
            </w:r>
            <w:r w:rsidRPr="00E70804">
              <w:rPr>
                <w:rFonts w:ascii="Arial Narrow" w:hAnsi="Arial Narrow"/>
              </w:rPr>
              <w:t>,</w:t>
            </w:r>
            <w:r>
              <w:rPr>
                <w:rFonts w:ascii="Arial Narrow" w:hAnsi="Arial Narrow"/>
              </w:rPr>
              <w:t xml:space="preserve"> </w:t>
            </w:r>
            <w:r w:rsidRPr="00E70804">
              <w:rPr>
                <w:rFonts w:ascii="Arial Narrow" w:hAnsi="Arial Narrow"/>
              </w:rPr>
              <w:t>30 pcs. / tray</w:t>
            </w:r>
          </w:p>
          <w:p w14:paraId="6B4E76BD" w14:textId="77777777" w:rsidR="000530C4" w:rsidRDefault="000530C4" w:rsidP="00574DB8">
            <w:pPr>
              <w:rPr>
                <w:rFonts w:ascii="Arial Narrow" w:hAnsi="Arial Narrow"/>
              </w:rPr>
            </w:pPr>
          </w:p>
          <w:p w14:paraId="014CC9E2" w14:textId="77777777" w:rsidR="000530C4" w:rsidRDefault="000530C4" w:rsidP="00574DB8">
            <w:pPr>
              <w:rPr>
                <w:rFonts w:ascii="Arial Narrow" w:hAnsi="Arial Narrow"/>
              </w:rPr>
            </w:pPr>
          </w:p>
          <w:p w14:paraId="5AD926FC" w14:textId="77777777" w:rsidR="000530C4" w:rsidRDefault="000530C4" w:rsidP="00574DB8">
            <w:pPr>
              <w:rPr>
                <w:rFonts w:ascii="Arial Narrow" w:hAnsi="Arial Narrow"/>
              </w:rPr>
            </w:pPr>
          </w:p>
          <w:p w14:paraId="71E31175" w14:textId="706B2E39" w:rsidR="000530C4" w:rsidRPr="008F24E6" w:rsidRDefault="000530C4" w:rsidP="00574DB8">
            <w:pPr>
              <w:rPr>
                <w:rFonts w:ascii="Times New Roman" w:eastAsia="Times New Roman" w:hAnsi="Times New Roman" w:cs="Times New Roman"/>
                <w:color w:val="000000"/>
              </w:rPr>
            </w:pP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502363C8" w:rsidR="00574DB8" w:rsidRPr="008F24E6" w:rsidRDefault="000530C4" w:rsidP="00574DB8">
            <w:pPr>
              <w:jc w:val="center"/>
              <w:rPr>
                <w:rFonts w:ascii="Times New Roman" w:eastAsia="Times New Roman" w:hAnsi="Times New Roman" w:cs="Times New Roman"/>
                <w:color w:val="000000"/>
              </w:rPr>
            </w:pPr>
            <w:r>
              <w:rPr>
                <w:rFonts w:ascii="Times New Roman" w:hAnsi="Times New Roman" w:cs="Times New Roman"/>
              </w:rPr>
              <w:t>1,800</w:t>
            </w:r>
            <w:r w:rsidR="00574DB8">
              <w:rPr>
                <w:rFonts w:ascii="Times New Roman" w:hAnsi="Times New Roman" w:cs="Times New Roman"/>
              </w:rPr>
              <w:t xml:space="preserve"> </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624DE28F" w:rsidR="00574DB8" w:rsidRPr="008F24E6" w:rsidRDefault="000530C4" w:rsidP="00574DB8">
            <w:pPr>
              <w:jc w:val="center"/>
              <w:rPr>
                <w:rFonts w:ascii="Times New Roman" w:eastAsia="Times New Roman" w:hAnsi="Times New Roman" w:cs="Times New Roman"/>
                <w:color w:val="000000"/>
              </w:rPr>
            </w:pPr>
            <w:r>
              <w:t>tray</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574DB8" w:rsidRPr="008F24E6" w:rsidRDefault="00574DB8" w:rsidP="00574DB8">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574DB8" w:rsidRPr="008F24E6" w:rsidRDefault="00574DB8" w:rsidP="00574DB8">
            <w:pPr>
              <w:rPr>
                <w:rFonts w:ascii="Times New Roman" w:eastAsia="Times New Roman" w:hAnsi="Times New Roman" w:cs="Times New Roman"/>
                <w:color w:val="000000"/>
                <w:sz w:val="22"/>
                <w:szCs w:val="22"/>
              </w:rPr>
            </w:pPr>
          </w:p>
        </w:tc>
      </w:tr>
      <w:tr w:rsidR="002639A3" w:rsidRPr="008F24E6" w14:paraId="2E388E54" w14:textId="77777777" w:rsidTr="000530C4">
        <w:trPr>
          <w:trHeight w:val="84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C5833" w14:textId="77777777" w:rsidR="002639A3" w:rsidRPr="008F24E6" w:rsidRDefault="002639A3"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7EF08A38" w14:textId="3E140638" w:rsidR="002639A3" w:rsidRPr="008F24E6" w:rsidRDefault="002639A3"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6CF3838C" w14:textId="77777777" w:rsidR="002639A3" w:rsidRPr="008F24E6" w:rsidRDefault="002639A3"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50A7FC7" w14:textId="77777777" w:rsidR="002639A3" w:rsidRPr="008F24E6" w:rsidRDefault="002639A3"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ED4E11E" w14:textId="77777777" w:rsidR="002639A3" w:rsidRPr="008F24E6" w:rsidRDefault="002639A3"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7CCFDFD" w14:textId="77777777" w:rsidR="002639A3" w:rsidRPr="008F24E6" w:rsidRDefault="002639A3"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77EB6D0B" w:rsidR="00BF69DE" w:rsidRDefault="00BF69DE" w:rsidP="00260450">
      <w:pPr>
        <w:spacing w:line="20" w:lineRule="atLeast"/>
        <w:ind w:right="329"/>
        <w:rPr>
          <w:rFonts w:ascii="Times New Roman" w:eastAsia="Times New Roman" w:hAnsi="Times New Roman" w:cs="Times New Roman"/>
        </w:rPr>
      </w:pPr>
    </w:p>
    <w:p w14:paraId="1DC33D54" w14:textId="418EBB31" w:rsidR="00644127" w:rsidRDefault="00644127" w:rsidP="00260450">
      <w:pPr>
        <w:spacing w:line="20" w:lineRule="atLeast"/>
        <w:ind w:right="329"/>
        <w:rPr>
          <w:rFonts w:ascii="Times New Roman" w:eastAsia="Times New Roman" w:hAnsi="Times New Roman" w:cs="Times New Roman"/>
        </w:rPr>
      </w:pPr>
    </w:p>
    <w:p w14:paraId="1BB01E05" w14:textId="4F103102" w:rsidR="00644127" w:rsidRDefault="00644127" w:rsidP="00260450">
      <w:pPr>
        <w:spacing w:line="20" w:lineRule="atLeast"/>
        <w:ind w:right="329"/>
        <w:rPr>
          <w:rFonts w:ascii="Times New Roman" w:eastAsia="Times New Roman" w:hAnsi="Times New Roman" w:cs="Times New Roman"/>
        </w:rPr>
      </w:pPr>
    </w:p>
    <w:p w14:paraId="3B34E7A7" w14:textId="10000943" w:rsidR="00644127" w:rsidRDefault="00644127" w:rsidP="00260450">
      <w:pPr>
        <w:spacing w:line="20" w:lineRule="atLeast"/>
        <w:ind w:right="329"/>
        <w:rPr>
          <w:rFonts w:ascii="Times New Roman" w:eastAsia="Times New Roman" w:hAnsi="Times New Roman" w:cs="Times New Roman"/>
        </w:rPr>
      </w:pPr>
    </w:p>
    <w:p w14:paraId="6C6FF89F" w14:textId="77777777" w:rsidR="00644127" w:rsidRDefault="00644127"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47C46199" w:rsidR="00932308" w:rsidRDefault="00932308" w:rsidP="00260450">
      <w:pPr>
        <w:spacing w:line="20" w:lineRule="atLeast"/>
        <w:ind w:right="329"/>
        <w:rPr>
          <w:rFonts w:ascii="Times New Roman" w:eastAsia="Times New Roman" w:hAnsi="Times New Roman" w:cs="Times New Roman"/>
        </w:rPr>
      </w:pPr>
    </w:p>
    <w:p w14:paraId="53E0FEF3" w14:textId="3EC1963D" w:rsidR="00574DB8" w:rsidRDefault="00574DB8" w:rsidP="00260450">
      <w:pPr>
        <w:spacing w:line="20" w:lineRule="atLeast"/>
        <w:ind w:right="329"/>
        <w:rPr>
          <w:rFonts w:ascii="Times New Roman" w:eastAsia="Times New Roman" w:hAnsi="Times New Roman" w:cs="Times New Roman"/>
        </w:rPr>
      </w:pPr>
    </w:p>
    <w:p w14:paraId="23AD781B" w14:textId="761A792A" w:rsidR="00574DB8" w:rsidRDefault="00574DB8" w:rsidP="00260450">
      <w:pPr>
        <w:spacing w:line="20" w:lineRule="atLeast"/>
        <w:ind w:right="329"/>
        <w:rPr>
          <w:rFonts w:ascii="Times New Roman" w:eastAsia="Times New Roman" w:hAnsi="Times New Roman" w:cs="Times New Roman"/>
        </w:rPr>
      </w:pPr>
    </w:p>
    <w:p w14:paraId="70A73BD0" w14:textId="19B603DB" w:rsidR="00574DB8" w:rsidRDefault="00574DB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related business to the Community-based Project being procured at hand, </w:t>
      </w:r>
      <w:r>
        <w:lastRenderedPageBreak/>
        <w:t>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3D7A288C" w14:textId="77777777" w:rsidR="0096029F" w:rsidRDefault="0096029F" w:rsidP="0096029F">
      <w:pPr>
        <w:pStyle w:val="BodyText"/>
        <w:spacing w:before="9"/>
        <w:rPr>
          <w:b/>
          <w:sz w:val="21"/>
        </w:rPr>
      </w:pPr>
    </w:p>
    <w:p w14:paraId="12724AB8" w14:textId="77777777" w:rsidR="0096029F" w:rsidRPr="002A6B52" w:rsidRDefault="0096029F" w:rsidP="0096029F">
      <w:pPr>
        <w:pStyle w:val="NoSpacing"/>
        <w:jc w:val="center"/>
        <w:rPr>
          <w:rFonts w:ascii="Times New Roman" w:hAnsi="Times New Roman" w:cs="Times New Roman"/>
          <w:color w:val="000000" w:themeColor="text1"/>
          <w:sz w:val="21"/>
        </w:rPr>
      </w:pPr>
    </w:p>
    <w:p w14:paraId="45A92FBD" w14:textId="77777777" w:rsidR="0096029F" w:rsidRPr="002A6B52" w:rsidRDefault="0096029F" w:rsidP="0096029F">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76D99407" w14:textId="069936A9" w:rsidR="00932308" w:rsidRDefault="0096029F" w:rsidP="0096029F">
      <w:pPr>
        <w:pStyle w:val="BodyText"/>
        <w:spacing w:before="9"/>
        <w:jc w:val="center"/>
      </w:pPr>
      <w:r w:rsidRPr="002A6B52">
        <w:rPr>
          <w:color w:val="000000" w:themeColor="text1"/>
        </w:rPr>
        <w:t>Signatory’s legal</w:t>
      </w:r>
      <w:r w:rsidRPr="002A6B52">
        <w:rPr>
          <w:color w:val="000000" w:themeColor="text1"/>
          <w:spacing w:val="-22"/>
        </w:rPr>
        <w:t xml:space="preserve"> </w:t>
      </w:r>
      <w:r w:rsidRPr="002A6B52">
        <w:rPr>
          <w:color w:val="000000" w:themeColor="text1"/>
        </w:rPr>
        <w:t>capacity</w:t>
      </w: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77777777"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45</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5D3FEAE0"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134A94">
      <w:rPr>
        <w:rFonts w:ascii="Times New Roman" w:eastAsia="Times New Roman" w:hAnsi="Times New Roman" w:cs="Times New Roman"/>
        <w:b/>
        <w:noProof/>
      </w:rPr>
      <w:t>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134A94">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77777777"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45</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3150" w:hanging="720"/>
      </w:pPr>
      <w:rPr>
        <w:rFonts w:hint="default"/>
      </w:rPr>
    </w:lvl>
    <w:lvl w:ilvl="1" w:tplc="34090019" w:tentative="1">
      <w:start w:val="1"/>
      <w:numFmt w:val="lowerLetter"/>
      <w:lvlText w:val="%2."/>
      <w:lvlJc w:val="left"/>
      <w:pPr>
        <w:ind w:left="3510" w:hanging="360"/>
      </w:pPr>
    </w:lvl>
    <w:lvl w:ilvl="2" w:tplc="3409001B" w:tentative="1">
      <w:start w:val="1"/>
      <w:numFmt w:val="lowerRoman"/>
      <w:lvlText w:val="%3."/>
      <w:lvlJc w:val="right"/>
      <w:pPr>
        <w:ind w:left="4230" w:hanging="180"/>
      </w:pPr>
    </w:lvl>
    <w:lvl w:ilvl="3" w:tplc="3409000F" w:tentative="1">
      <w:start w:val="1"/>
      <w:numFmt w:val="decimal"/>
      <w:lvlText w:val="%4."/>
      <w:lvlJc w:val="left"/>
      <w:pPr>
        <w:ind w:left="4950" w:hanging="360"/>
      </w:pPr>
    </w:lvl>
    <w:lvl w:ilvl="4" w:tplc="34090019" w:tentative="1">
      <w:start w:val="1"/>
      <w:numFmt w:val="lowerLetter"/>
      <w:lvlText w:val="%5."/>
      <w:lvlJc w:val="left"/>
      <w:pPr>
        <w:ind w:left="5670" w:hanging="360"/>
      </w:pPr>
    </w:lvl>
    <w:lvl w:ilvl="5" w:tplc="3409001B" w:tentative="1">
      <w:start w:val="1"/>
      <w:numFmt w:val="lowerRoman"/>
      <w:lvlText w:val="%6."/>
      <w:lvlJc w:val="right"/>
      <w:pPr>
        <w:ind w:left="6390" w:hanging="180"/>
      </w:pPr>
    </w:lvl>
    <w:lvl w:ilvl="6" w:tplc="3409000F" w:tentative="1">
      <w:start w:val="1"/>
      <w:numFmt w:val="decimal"/>
      <w:lvlText w:val="%7."/>
      <w:lvlJc w:val="left"/>
      <w:pPr>
        <w:ind w:left="7110" w:hanging="360"/>
      </w:pPr>
    </w:lvl>
    <w:lvl w:ilvl="7" w:tplc="34090019" w:tentative="1">
      <w:start w:val="1"/>
      <w:numFmt w:val="lowerLetter"/>
      <w:lvlText w:val="%8."/>
      <w:lvlJc w:val="left"/>
      <w:pPr>
        <w:ind w:left="7830" w:hanging="360"/>
      </w:pPr>
    </w:lvl>
    <w:lvl w:ilvl="8" w:tplc="3409001B" w:tentative="1">
      <w:start w:val="1"/>
      <w:numFmt w:val="lowerRoman"/>
      <w:lvlText w:val="%9."/>
      <w:lvlJc w:val="right"/>
      <w:pPr>
        <w:ind w:left="855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24BC"/>
    <w:rsid w:val="00035C9D"/>
    <w:rsid w:val="000530C4"/>
    <w:rsid w:val="00091B36"/>
    <w:rsid w:val="000D2881"/>
    <w:rsid w:val="000F00E4"/>
    <w:rsid w:val="00134A94"/>
    <w:rsid w:val="001459F3"/>
    <w:rsid w:val="00196B9E"/>
    <w:rsid w:val="00260450"/>
    <w:rsid w:val="002639A3"/>
    <w:rsid w:val="002650EF"/>
    <w:rsid w:val="003609A0"/>
    <w:rsid w:val="004053A9"/>
    <w:rsid w:val="00476C7E"/>
    <w:rsid w:val="004828F9"/>
    <w:rsid w:val="004D2959"/>
    <w:rsid w:val="004E7FA1"/>
    <w:rsid w:val="00572400"/>
    <w:rsid w:val="00574DB8"/>
    <w:rsid w:val="00595C03"/>
    <w:rsid w:val="005E0239"/>
    <w:rsid w:val="00644127"/>
    <w:rsid w:val="00686546"/>
    <w:rsid w:val="006B1C6F"/>
    <w:rsid w:val="007864B2"/>
    <w:rsid w:val="007939C1"/>
    <w:rsid w:val="007970CC"/>
    <w:rsid w:val="007D5BCA"/>
    <w:rsid w:val="00810CA2"/>
    <w:rsid w:val="00865FD2"/>
    <w:rsid w:val="00882FB1"/>
    <w:rsid w:val="008A04F2"/>
    <w:rsid w:val="00932308"/>
    <w:rsid w:val="0096029F"/>
    <w:rsid w:val="00996E09"/>
    <w:rsid w:val="00A0124A"/>
    <w:rsid w:val="00A52FF8"/>
    <w:rsid w:val="00AC0908"/>
    <w:rsid w:val="00AD1443"/>
    <w:rsid w:val="00B22593"/>
    <w:rsid w:val="00B3202D"/>
    <w:rsid w:val="00B56426"/>
    <w:rsid w:val="00BE121E"/>
    <w:rsid w:val="00BE4C8D"/>
    <w:rsid w:val="00BF69DE"/>
    <w:rsid w:val="00C23231"/>
    <w:rsid w:val="00C564FD"/>
    <w:rsid w:val="00DF2B79"/>
    <w:rsid w:val="00E70804"/>
    <w:rsid w:val="00ED20A4"/>
    <w:rsid w:val="00ED76A3"/>
    <w:rsid w:val="00F06AE6"/>
    <w:rsid w:val="00F40BF4"/>
    <w:rsid w:val="00F51582"/>
    <w:rsid w:val="00F531BA"/>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7</cp:revision>
  <dcterms:created xsi:type="dcterms:W3CDTF">2022-04-26T04:24:00Z</dcterms:created>
  <dcterms:modified xsi:type="dcterms:W3CDTF">2022-05-05T09:08:00Z</dcterms:modified>
</cp:coreProperties>
</file>