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77949C35"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686546">
        <w:rPr>
          <w:rFonts w:ascii="Times New Roman" w:eastAsia="Times New Roman" w:hAnsi="Times New Roman" w:cs="Times New Roman"/>
          <w:b/>
        </w:rPr>
        <w:t>Perishable Goods</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0F2128B7"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ED76A3">
        <w:rPr>
          <w:rFonts w:ascii="Times New Roman" w:eastAsia="Times New Roman" w:hAnsi="Times New Roman" w:cs="Times New Roman"/>
          <w:b/>
        </w:rPr>
        <w:t>Fruits and Vegetables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w:t>
      </w:r>
      <w:r w:rsidR="00BF69DE">
        <w:rPr>
          <w:rFonts w:ascii="Times New Roman" w:eastAsia="Times New Roman" w:hAnsi="Times New Roman" w:cs="Times New Roman"/>
          <w:b/>
        </w:rPr>
        <w:t xml:space="preserve"> (</w:t>
      </w:r>
      <w:r w:rsidR="001D336A">
        <w:rPr>
          <w:rFonts w:ascii="Times New Roman" w:eastAsia="Times New Roman" w:hAnsi="Times New Roman" w:cs="Times New Roman"/>
          <w:b/>
        </w:rPr>
        <w:t>NPCP</w:t>
      </w:r>
      <w:r w:rsidR="006A7F69">
        <w:rPr>
          <w:rFonts w:ascii="Times New Roman" w:eastAsia="Times New Roman" w:hAnsi="Times New Roman" w:cs="Times New Roman"/>
          <w:b/>
        </w:rPr>
        <w:t>-</w:t>
      </w:r>
      <w:r w:rsidR="00BF69DE">
        <w:rPr>
          <w:rFonts w:ascii="Times New Roman" w:eastAsia="Times New Roman" w:hAnsi="Times New Roman" w:cs="Times New Roman"/>
          <w:b/>
        </w:rPr>
        <w:t>2022-DSWD-CAR-0</w:t>
      </w:r>
      <w:r w:rsidR="00ED76A3">
        <w:rPr>
          <w:rFonts w:ascii="Times New Roman" w:eastAsia="Times New Roman" w:hAnsi="Times New Roman" w:cs="Times New Roman"/>
          <w:b/>
        </w:rPr>
        <w:t>3</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ED76A3">
        <w:rPr>
          <w:rFonts w:ascii="Times New Roman" w:eastAsia="Times New Roman" w:hAnsi="Times New Roman" w:cs="Times New Roman"/>
          <w:b/>
          <w:i/>
        </w:rPr>
        <w:t>Two</w:t>
      </w:r>
      <w:r w:rsidR="00686546" w:rsidRPr="00686546">
        <w:rPr>
          <w:rFonts w:ascii="Times New Roman" w:eastAsia="Times New Roman" w:hAnsi="Times New Roman" w:cs="Times New Roman"/>
          <w:b/>
          <w:i/>
        </w:rPr>
        <w:t xml:space="preserve"> Hundred </w:t>
      </w:r>
      <w:r w:rsidR="00ED76A3">
        <w:rPr>
          <w:rFonts w:ascii="Times New Roman" w:eastAsia="Times New Roman" w:hAnsi="Times New Roman" w:cs="Times New Roman"/>
          <w:b/>
          <w:i/>
        </w:rPr>
        <w:t>Forty-Six</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w:t>
      </w:r>
      <w:r w:rsidR="00ED76A3">
        <w:rPr>
          <w:rFonts w:ascii="Times New Roman" w:hAnsi="Times New Roman" w:cs="Times New Roman"/>
          <w:b/>
          <w:bCs/>
          <w:i/>
          <w:noProof/>
          <w:sz w:val="22"/>
          <w:szCs w:val="22"/>
        </w:rPr>
        <w:t xml:space="preserve"> Five</w:t>
      </w:r>
      <w:r w:rsidR="00686546">
        <w:rPr>
          <w:rFonts w:ascii="Times New Roman" w:hAnsi="Times New Roman" w:cs="Times New Roman"/>
          <w:b/>
          <w:bCs/>
          <w:i/>
          <w:noProof/>
          <w:sz w:val="22"/>
          <w:szCs w:val="22"/>
        </w:rPr>
        <w:t xml:space="preserve"> Pesos (Php</w:t>
      </w:r>
      <w:r w:rsidR="00ED76A3">
        <w:rPr>
          <w:rFonts w:ascii="Times New Roman" w:hAnsi="Times New Roman" w:cs="Times New Roman"/>
          <w:b/>
          <w:bCs/>
          <w:i/>
          <w:noProof/>
          <w:sz w:val="22"/>
          <w:szCs w:val="22"/>
        </w:rPr>
        <w:t>246</w:t>
      </w:r>
      <w:r w:rsidRPr="008F24E6">
        <w:rPr>
          <w:rFonts w:ascii="Times New Roman" w:hAnsi="Times New Roman" w:cs="Times New Roman"/>
          <w:b/>
          <w:bCs/>
          <w:i/>
          <w:noProof/>
          <w:sz w:val="22"/>
          <w:szCs w:val="22"/>
        </w:rPr>
        <w:t>,</w:t>
      </w:r>
      <w:r w:rsidR="00ED76A3">
        <w:rPr>
          <w:rFonts w:ascii="Times New Roman" w:hAnsi="Times New Roman" w:cs="Times New Roman"/>
          <w:b/>
          <w:bCs/>
          <w:i/>
          <w:noProof/>
          <w:sz w:val="22"/>
          <w:szCs w:val="22"/>
        </w:rPr>
        <w:t>5</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4714FDC0"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2F2006"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5FB34936" w:rsidR="002F2006" w:rsidRPr="008F24E6" w:rsidRDefault="002F2006" w:rsidP="002F2006">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65112317" w:rsidR="002F2006" w:rsidRPr="004D2959" w:rsidRDefault="002F2006" w:rsidP="002F2006">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2F2006"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089E9059" w:rsidR="002F2006" w:rsidRPr="008F24E6" w:rsidRDefault="002F2006" w:rsidP="002F2006">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B6DB17E" w:rsidR="002F2006" w:rsidRPr="004D2959" w:rsidRDefault="002F2006" w:rsidP="002F2006">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2F2006"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153C3215" w:rsidR="002F2006" w:rsidRPr="008F24E6" w:rsidRDefault="002F2006" w:rsidP="002F2006">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3A3F3917" w14:textId="77777777" w:rsidR="002F2006" w:rsidRDefault="002F2006" w:rsidP="002F2006">
            <w:pPr>
              <w:rPr>
                <w:rFonts w:ascii="Times New Roman" w:eastAsia="Times New Roman" w:hAnsi="Times New Roman" w:cs="Times New Roman"/>
                <w:color w:val="000000" w:themeColor="text1"/>
              </w:rPr>
            </w:pPr>
          </w:p>
          <w:p w14:paraId="267E0D2F" w14:textId="77777777" w:rsidR="002F2006" w:rsidRPr="004D2959" w:rsidRDefault="002F2006" w:rsidP="002F200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2F2006" w:rsidRPr="004D2959" w:rsidRDefault="002F2006" w:rsidP="002F2006">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1D336A"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1D336A">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1D336A"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1D336A">
        <w:rPr>
          <w:rFonts w:ascii="Times New Roman" w:eastAsia="Times New Roman" w:hAnsi="Times New Roman" w:cs="Times New Roman"/>
          <w:sz w:val="22"/>
          <w:szCs w:val="22"/>
        </w:rPr>
        <w:t>A sworn affidavit (Appendix “1”) executed by the head or its authorized representative that affirms that:</w:t>
      </w:r>
    </w:p>
    <w:p w14:paraId="2E1996C8" w14:textId="1B692A26" w:rsidR="00932308" w:rsidRPr="001D336A"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1D336A">
        <w:rPr>
          <w:rFonts w:ascii="Times New Roman" w:eastAsia="Times New Roman" w:hAnsi="Times New Roman" w:cs="Times New Roman"/>
          <w:sz w:val="22"/>
          <w:szCs w:val="22"/>
        </w:rPr>
        <w:t>ii.</w:t>
      </w:r>
      <w:r w:rsidR="001D336A">
        <w:rPr>
          <w:rFonts w:ascii="Times New Roman" w:eastAsia="Times New Roman" w:hAnsi="Times New Roman" w:cs="Times New Roman"/>
          <w:sz w:val="22"/>
          <w:szCs w:val="22"/>
        </w:rPr>
        <w:t>a</w:t>
      </w:r>
      <w:proofErr w:type="spellEnd"/>
      <w:r w:rsidRPr="001D336A">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1D336A">
        <w:rPr>
          <w:rFonts w:ascii="Times New Roman" w:eastAsia="Times New Roman" w:hAnsi="Times New Roman" w:cs="Times New Roman"/>
          <w:sz w:val="22"/>
          <w:szCs w:val="22"/>
        </w:rPr>
        <w:t>HoPE</w:t>
      </w:r>
      <w:proofErr w:type="spellEnd"/>
      <w:r w:rsidRPr="001D336A">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45808824" w:rsidR="00932308" w:rsidRPr="001D336A" w:rsidRDefault="00932308" w:rsidP="00932308">
      <w:pPr>
        <w:spacing w:line="307" w:lineRule="auto"/>
        <w:ind w:left="1080" w:hanging="450"/>
        <w:jc w:val="both"/>
        <w:rPr>
          <w:rFonts w:ascii="Times New Roman" w:hAnsi="Times New Roman" w:cs="Times New Roman"/>
          <w:sz w:val="22"/>
          <w:szCs w:val="22"/>
        </w:rPr>
      </w:pPr>
      <w:proofErr w:type="spellStart"/>
      <w:r w:rsidRPr="001D336A">
        <w:rPr>
          <w:rFonts w:ascii="Times New Roman" w:eastAsia="Times New Roman" w:hAnsi="Times New Roman" w:cs="Times New Roman"/>
          <w:sz w:val="22"/>
          <w:szCs w:val="22"/>
        </w:rPr>
        <w:t>ii.</w:t>
      </w:r>
      <w:r w:rsidR="001D336A">
        <w:rPr>
          <w:rFonts w:ascii="Times New Roman" w:eastAsia="Times New Roman" w:hAnsi="Times New Roman" w:cs="Times New Roman"/>
          <w:sz w:val="22"/>
          <w:szCs w:val="22"/>
        </w:rPr>
        <w:t>b</w:t>
      </w:r>
      <w:proofErr w:type="spellEnd"/>
      <w:r w:rsidRPr="001D336A">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1D336A" w:rsidRDefault="00932308" w:rsidP="00932308">
      <w:pPr>
        <w:numPr>
          <w:ilvl w:val="1"/>
          <w:numId w:val="1"/>
        </w:numPr>
        <w:spacing w:line="307" w:lineRule="auto"/>
        <w:ind w:left="720" w:hanging="540"/>
        <w:jc w:val="both"/>
        <w:rPr>
          <w:rFonts w:ascii="Times New Roman" w:hAnsi="Times New Roman" w:cs="Times New Roman"/>
          <w:sz w:val="22"/>
          <w:szCs w:val="22"/>
        </w:rPr>
      </w:pPr>
      <w:r w:rsidRPr="001D336A">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3A360C42" w14:textId="77777777" w:rsidR="001D336A" w:rsidRDefault="001D336A" w:rsidP="00932308">
      <w:pPr>
        <w:spacing w:line="307" w:lineRule="auto"/>
        <w:ind w:left="720"/>
        <w:jc w:val="both"/>
        <w:rPr>
          <w:rFonts w:ascii="Times New Roman" w:hAnsi="Times New Roman" w:cs="Times New Roman"/>
          <w:sz w:val="22"/>
          <w:szCs w:val="22"/>
        </w:rPr>
      </w:pPr>
    </w:p>
    <w:p w14:paraId="423A1A29" w14:textId="00752968" w:rsidR="00932308" w:rsidRDefault="00932308" w:rsidP="00932308">
      <w:pPr>
        <w:spacing w:line="307" w:lineRule="auto"/>
        <w:ind w:left="720"/>
        <w:jc w:val="both"/>
        <w:rPr>
          <w:rFonts w:ascii="Times New Roman" w:hAnsi="Times New Roman" w:cs="Times New Roman"/>
          <w:sz w:val="22"/>
          <w:szCs w:val="22"/>
        </w:rPr>
      </w:pPr>
      <w:r w:rsidRPr="001D336A">
        <w:rPr>
          <w:rFonts w:ascii="Times New Roman" w:hAnsi="Times New Roman" w:cs="Times New Roman"/>
          <w:sz w:val="22"/>
          <w:szCs w:val="22"/>
        </w:rPr>
        <w:t>The End-user’s acceptance or official receipt(s) or sales invoice issued for the completed contracts shall be attached to the Statement as proof thereof.</w:t>
      </w:r>
    </w:p>
    <w:p w14:paraId="29C23022" w14:textId="77777777" w:rsidR="001D336A" w:rsidRDefault="001D336A" w:rsidP="00932308">
      <w:pPr>
        <w:spacing w:line="307" w:lineRule="auto"/>
        <w:ind w:left="720"/>
        <w:jc w:val="both"/>
        <w:rPr>
          <w:rFonts w:ascii="Times New Roman" w:hAnsi="Times New Roman" w:cs="Times New Roman"/>
          <w:sz w:val="22"/>
          <w:szCs w:val="22"/>
        </w:rPr>
      </w:pPr>
    </w:p>
    <w:p w14:paraId="4A0A6246" w14:textId="77777777" w:rsidR="00932308" w:rsidRPr="001D336A" w:rsidRDefault="00932308" w:rsidP="00932308">
      <w:pPr>
        <w:numPr>
          <w:ilvl w:val="1"/>
          <w:numId w:val="1"/>
        </w:numPr>
        <w:spacing w:line="307" w:lineRule="auto"/>
        <w:ind w:left="720" w:hanging="540"/>
        <w:jc w:val="both"/>
        <w:rPr>
          <w:rFonts w:ascii="Times New Roman" w:hAnsi="Times New Roman" w:cs="Times New Roman"/>
          <w:sz w:val="22"/>
          <w:szCs w:val="22"/>
        </w:rPr>
      </w:pPr>
      <w:r w:rsidRPr="001D336A">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932308">
      <w:pPr>
        <w:spacing w:line="307" w:lineRule="auto"/>
        <w:ind w:left="180" w:firstLine="54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52700796" w14:textId="77777777" w:rsidR="00932308" w:rsidRPr="001D336A" w:rsidRDefault="00932308" w:rsidP="00932308">
      <w:pPr>
        <w:numPr>
          <w:ilvl w:val="1"/>
          <w:numId w:val="1"/>
        </w:numPr>
        <w:spacing w:line="307" w:lineRule="auto"/>
        <w:ind w:left="810" w:hanging="630"/>
        <w:jc w:val="both"/>
        <w:rPr>
          <w:rFonts w:ascii="Times New Roman" w:hAnsi="Times New Roman" w:cs="Times New Roman"/>
          <w:sz w:val="22"/>
          <w:szCs w:val="22"/>
        </w:rPr>
      </w:pPr>
      <w:r w:rsidRPr="001D336A">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1D336A" w:rsidRDefault="00932308" w:rsidP="00932308">
      <w:pPr>
        <w:numPr>
          <w:ilvl w:val="1"/>
          <w:numId w:val="1"/>
        </w:numPr>
        <w:spacing w:line="307" w:lineRule="auto"/>
        <w:ind w:left="720" w:hanging="540"/>
        <w:jc w:val="both"/>
        <w:rPr>
          <w:rFonts w:ascii="Times New Roman" w:hAnsi="Times New Roman" w:cs="Times New Roman"/>
          <w:sz w:val="22"/>
          <w:szCs w:val="22"/>
        </w:rPr>
      </w:pPr>
      <w:r w:rsidRPr="001D336A">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1D336A" w:rsidRDefault="00932308" w:rsidP="00932308">
      <w:pPr>
        <w:numPr>
          <w:ilvl w:val="1"/>
          <w:numId w:val="1"/>
        </w:numPr>
        <w:spacing w:after="40" w:line="307" w:lineRule="auto"/>
        <w:ind w:left="180"/>
        <w:jc w:val="both"/>
        <w:rPr>
          <w:rFonts w:ascii="Times New Roman" w:hAnsi="Times New Roman" w:cs="Times New Roman"/>
          <w:sz w:val="22"/>
          <w:szCs w:val="22"/>
        </w:rPr>
      </w:pPr>
      <w:r w:rsidRPr="001D336A">
        <w:rPr>
          <w:rFonts w:ascii="Times New Roman" w:eastAsia="Times New Roman" w:hAnsi="Times New Roman" w:cs="Times New Roman"/>
          <w:sz w:val="22"/>
          <w:szCs w:val="22"/>
        </w:rPr>
        <w:t xml:space="preserve">Schedule of Requirements </w:t>
      </w:r>
      <w:r w:rsidRPr="001D336A">
        <w:rPr>
          <w:rFonts w:ascii="Times New Roman" w:eastAsia="Times New Roman" w:hAnsi="Times New Roman" w:cs="Times New Roman"/>
          <w:b/>
          <w:sz w:val="22"/>
          <w:szCs w:val="22"/>
        </w:rPr>
        <w:t>(Annex A)</w:t>
      </w:r>
    </w:p>
    <w:p w14:paraId="5A7FF21B" w14:textId="77777777" w:rsidR="00932308" w:rsidRPr="001D336A" w:rsidRDefault="00932308" w:rsidP="00932308">
      <w:pPr>
        <w:numPr>
          <w:ilvl w:val="1"/>
          <w:numId w:val="1"/>
        </w:numPr>
        <w:spacing w:after="40" w:line="307" w:lineRule="auto"/>
        <w:ind w:left="180"/>
        <w:jc w:val="both"/>
        <w:rPr>
          <w:rFonts w:ascii="Times New Roman" w:hAnsi="Times New Roman" w:cs="Times New Roman"/>
          <w:sz w:val="22"/>
          <w:szCs w:val="22"/>
        </w:rPr>
      </w:pPr>
      <w:r w:rsidRPr="001D336A">
        <w:rPr>
          <w:rFonts w:ascii="Times New Roman" w:eastAsia="Times New Roman" w:hAnsi="Times New Roman" w:cs="Times New Roman"/>
          <w:sz w:val="22"/>
          <w:szCs w:val="22"/>
        </w:rPr>
        <w:t xml:space="preserve">Technical Specifications </w:t>
      </w:r>
      <w:r w:rsidRPr="001D336A">
        <w:rPr>
          <w:rFonts w:ascii="Times New Roman" w:eastAsia="Times New Roman" w:hAnsi="Times New Roman" w:cs="Times New Roman"/>
          <w:b/>
          <w:sz w:val="22"/>
          <w:szCs w:val="22"/>
        </w:rPr>
        <w:t>(Annex B)</w:t>
      </w:r>
    </w:p>
    <w:p w14:paraId="7977ECCB" w14:textId="77777777" w:rsidR="00932308" w:rsidRPr="008F24E6" w:rsidRDefault="00932308" w:rsidP="00932308">
      <w:pPr>
        <w:spacing w:after="96"/>
        <w:rPr>
          <w:rFonts w:ascii="Times New Roman" w:hAnsi="Times New Roman" w:cs="Times New Roman"/>
          <w:b/>
          <w:i/>
        </w:rPr>
      </w:pPr>
      <w:r w:rsidRPr="008F24E6">
        <w:rPr>
          <w:rFonts w:ascii="Times New Roman" w:eastAsia="Times New Roman" w:hAnsi="Times New Roman" w:cs="Times New Roman"/>
          <w:b/>
          <w:i/>
        </w:rPr>
        <w:t>Note: Other eligibility/Legal documents will be validated during the post-qualification stage.</w:t>
      </w: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34CBC002"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b/>
        </w:rPr>
        <w:t xml:space="preserve"> </w:t>
      </w:r>
    </w:p>
    <w:p w14:paraId="0791E1EC" w14:textId="77777777" w:rsidR="00260450" w:rsidRPr="008F24E6" w:rsidRDefault="00260450" w:rsidP="00260450">
      <w:pPr>
        <w:spacing w:after="11" w:line="249" w:lineRule="auto"/>
        <w:ind w:left="270" w:hanging="10"/>
        <w:jc w:val="both"/>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2B2BCA13" w:rsidR="00260450" w:rsidRDefault="00260450" w:rsidP="00260450">
      <w:pPr>
        <w:spacing w:after="10" w:line="249" w:lineRule="auto"/>
        <w:ind w:right="330" w:hanging="10"/>
        <w:jc w:val="both"/>
        <w:rPr>
          <w:rFonts w:ascii="Times New Roman" w:hAnsi="Times New Roman" w:cs="Times New Roman"/>
        </w:rPr>
      </w:pPr>
    </w:p>
    <w:p w14:paraId="73811A44" w14:textId="77777777" w:rsidR="00BF69DE" w:rsidRPr="008F24E6" w:rsidRDefault="00BF69DE" w:rsidP="00260450">
      <w:pPr>
        <w:spacing w:after="10" w:line="249" w:lineRule="auto"/>
        <w:ind w:right="330" w:hanging="10"/>
        <w:jc w:val="both"/>
        <w:rPr>
          <w:rFonts w:ascii="Times New Roman" w:hAnsi="Times New Roman" w:cs="Times New Roman"/>
        </w:rPr>
      </w:pPr>
    </w:p>
    <w:p w14:paraId="4E75B86F" w14:textId="0D16A5F9"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00F8358D">
        <w:rPr>
          <w:rFonts w:ascii="Times New Roman" w:hAnsi="Times New Roman" w:cs="Times New Roman"/>
        </w:rPr>
        <w:t>-SGD-</w:t>
      </w:r>
      <w:bookmarkStart w:id="1" w:name="_GoBack"/>
      <w:bookmarkEnd w:id="1"/>
      <w:r w:rsidRPr="008F24E6">
        <w:rPr>
          <w:rFonts w:ascii="Times New Roman" w:hAnsi="Times New Roman" w:cs="Times New Roman"/>
        </w:rPr>
        <w:t xml:space="preserve">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13507BA9" w14:textId="77777777" w:rsidR="00932308" w:rsidRDefault="00932308"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2498"/>
        <w:gridCol w:w="2722"/>
      </w:tblGrid>
      <w:tr w:rsidR="00260450" w:rsidRPr="008F24E6" w14:paraId="3FF8D04F" w14:textId="77777777" w:rsidTr="000D2881">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2498"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2722"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7864B2" w:rsidRPr="008F24E6" w14:paraId="324179D8"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7864B2" w:rsidRPr="008F24E6" w:rsidRDefault="007864B2"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60CEECAA" w:rsidR="007864B2" w:rsidRPr="00B22593" w:rsidRDefault="00ED76A3" w:rsidP="00686546">
            <w:pPr>
              <w:pStyle w:val="TableParagraph"/>
              <w:spacing w:line="237" w:lineRule="auto"/>
              <w:ind w:right="179"/>
              <w:rPr>
                <w:sz w:val="24"/>
                <w:szCs w:val="24"/>
              </w:rPr>
            </w:pPr>
            <w:r>
              <w:rPr>
                <w:sz w:val="24"/>
                <w:szCs w:val="24"/>
              </w:rPr>
              <w:t>Potato, medium size, 1 kg/pack</w:t>
            </w:r>
            <w:r w:rsidR="007864B2">
              <w:rPr>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4C953FC2" w:rsidR="007864B2" w:rsidRPr="008F24E6" w:rsidRDefault="007864B2" w:rsidP="00ED76A3">
            <w:pPr>
              <w:spacing w:line="259" w:lineRule="auto"/>
              <w:ind w:right="63"/>
              <w:jc w:val="center"/>
              <w:rPr>
                <w:rFonts w:ascii="Times New Roman" w:hAnsi="Times New Roman" w:cs="Times New Roman"/>
                <w:b/>
              </w:rPr>
            </w:pPr>
            <w:r>
              <w:rPr>
                <w:rFonts w:ascii="Times New Roman" w:hAnsi="Times New Roman" w:cs="Times New Roman"/>
              </w:rPr>
              <w:t>500 packs</w:t>
            </w:r>
          </w:p>
        </w:tc>
        <w:tc>
          <w:tcPr>
            <w:tcW w:w="2498" w:type="dxa"/>
            <w:vMerge w:val="restart"/>
            <w:tcBorders>
              <w:top w:val="single" w:sz="4" w:space="0" w:color="auto"/>
              <w:left w:val="single" w:sz="4" w:space="0" w:color="auto"/>
              <w:right w:val="single" w:sz="4" w:space="0" w:color="auto"/>
            </w:tcBorders>
            <w:vAlign w:val="center"/>
          </w:tcPr>
          <w:p w14:paraId="74F023F9" w14:textId="77777777" w:rsidR="000D2881" w:rsidRDefault="000D2881" w:rsidP="00686546">
            <w:pPr>
              <w:spacing w:line="259" w:lineRule="auto"/>
              <w:jc w:val="center"/>
              <w:rPr>
                <w:rFonts w:ascii="Times New Roman" w:hAnsi="Times New Roman" w:cs="Times New Roman"/>
              </w:rPr>
            </w:pPr>
          </w:p>
          <w:p w14:paraId="16B16FF2" w14:textId="77777777" w:rsidR="000D2881" w:rsidRDefault="000D2881" w:rsidP="00686546">
            <w:pPr>
              <w:spacing w:line="259" w:lineRule="auto"/>
              <w:jc w:val="center"/>
              <w:rPr>
                <w:rFonts w:ascii="Times New Roman" w:hAnsi="Times New Roman" w:cs="Times New Roman"/>
              </w:rPr>
            </w:pPr>
          </w:p>
          <w:p w14:paraId="2662E375" w14:textId="77777777" w:rsidR="000D2881" w:rsidRDefault="000D2881" w:rsidP="00686546">
            <w:pPr>
              <w:spacing w:line="259" w:lineRule="auto"/>
              <w:jc w:val="center"/>
              <w:rPr>
                <w:rFonts w:ascii="Times New Roman" w:hAnsi="Times New Roman" w:cs="Times New Roman"/>
              </w:rPr>
            </w:pPr>
          </w:p>
          <w:p w14:paraId="1E7889A7" w14:textId="77777777" w:rsidR="000D2881" w:rsidRDefault="000D2881" w:rsidP="00686546">
            <w:pPr>
              <w:spacing w:line="259" w:lineRule="auto"/>
              <w:jc w:val="center"/>
              <w:rPr>
                <w:rFonts w:ascii="Times New Roman" w:hAnsi="Times New Roman" w:cs="Times New Roman"/>
              </w:rPr>
            </w:pPr>
          </w:p>
          <w:p w14:paraId="46D59846" w14:textId="77777777" w:rsidR="000D2881" w:rsidRDefault="000D2881" w:rsidP="00686546">
            <w:pPr>
              <w:spacing w:line="259" w:lineRule="auto"/>
              <w:jc w:val="center"/>
              <w:rPr>
                <w:rFonts w:ascii="Times New Roman" w:hAnsi="Times New Roman" w:cs="Times New Roman"/>
              </w:rPr>
            </w:pPr>
          </w:p>
          <w:p w14:paraId="2655947F" w14:textId="77777777" w:rsidR="000D2881" w:rsidRDefault="000D2881" w:rsidP="00686546">
            <w:pPr>
              <w:spacing w:line="259" w:lineRule="auto"/>
              <w:jc w:val="center"/>
              <w:rPr>
                <w:rFonts w:ascii="Times New Roman" w:hAnsi="Times New Roman" w:cs="Times New Roman"/>
              </w:rPr>
            </w:pPr>
          </w:p>
          <w:p w14:paraId="2A75C8EE" w14:textId="37C89DAC" w:rsidR="007864B2" w:rsidRPr="008F24E6" w:rsidRDefault="007864B2" w:rsidP="00686546">
            <w:pPr>
              <w:spacing w:line="259" w:lineRule="auto"/>
              <w:jc w:val="center"/>
              <w:rPr>
                <w:rFonts w:ascii="Times New Roman" w:hAnsi="Times New Roman" w:cs="Times New Roman"/>
                <w:b/>
              </w:rPr>
            </w:pPr>
            <w:r>
              <w:rPr>
                <w:rFonts w:ascii="Times New Roman" w:hAnsi="Times New Roman" w:cs="Times New Roman"/>
              </w:rPr>
              <w:t xml:space="preserve">July to December 2022 every </w:t>
            </w:r>
            <w:r w:rsidR="00ED76A3">
              <w:rPr>
                <w:rFonts w:ascii="Times New Roman" w:hAnsi="Times New Roman" w:cs="Times New Roman"/>
              </w:rPr>
              <w:t>1</w:t>
            </w:r>
            <w:r w:rsidR="00ED76A3" w:rsidRPr="00ED76A3">
              <w:rPr>
                <w:rFonts w:ascii="Times New Roman" w:hAnsi="Times New Roman" w:cs="Times New Roman"/>
                <w:vertAlign w:val="superscript"/>
              </w:rPr>
              <w:t>st</w:t>
            </w:r>
            <w:r w:rsidR="00ED76A3">
              <w:rPr>
                <w:rFonts w:ascii="Times New Roman" w:hAnsi="Times New Roman" w:cs="Times New Roman"/>
              </w:rPr>
              <w:t xml:space="preserve"> and 3</w:t>
            </w:r>
            <w:r w:rsidR="00ED76A3" w:rsidRPr="00ED76A3">
              <w:rPr>
                <w:rFonts w:ascii="Times New Roman" w:hAnsi="Times New Roman" w:cs="Times New Roman"/>
                <w:vertAlign w:val="superscript"/>
              </w:rPr>
              <w:t>rd</w:t>
            </w:r>
            <w:r w:rsidR="00ED76A3">
              <w:rPr>
                <w:rFonts w:ascii="Times New Roman" w:hAnsi="Times New Roman" w:cs="Times New Roman"/>
              </w:rPr>
              <w:t xml:space="preserve"> </w:t>
            </w:r>
            <w:r w:rsidRPr="00686546">
              <w:rPr>
                <w:rFonts w:ascii="Times New Roman" w:hAnsi="Times New Roman" w:cs="Times New Roman"/>
              </w:rPr>
              <w:t>week</w:t>
            </w:r>
            <w:r w:rsidR="00ED76A3">
              <w:rPr>
                <w:rFonts w:ascii="Times New Roman" w:hAnsi="Times New Roman" w:cs="Times New Roman"/>
              </w:rPr>
              <w:t xml:space="preserve"> of the month</w:t>
            </w:r>
            <w:r w:rsidRPr="004D2959">
              <w:rPr>
                <w:rFonts w:ascii="Times New Roman" w:hAnsi="Times New Roman" w:cs="Times New Roman"/>
                <w:b/>
              </w:rPr>
              <w:t xml:space="preserve"> </w:t>
            </w:r>
          </w:p>
        </w:tc>
        <w:tc>
          <w:tcPr>
            <w:tcW w:w="2722" w:type="dxa"/>
            <w:vMerge w:val="restart"/>
            <w:tcBorders>
              <w:top w:val="single" w:sz="4" w:space="0" w:color="auto"/>
              <w:left w:val="single" w:sz="4" w:space="0" w:color="auto"/>
              <w:right w:val="single" w:sz="4" w:space="0" w:color="auto"/>
            </w:tcBorders>
            <w:vAlign w:val="center"/>
          </w:tcPr>
          <w:p w14:paraId="7DEDA5B7" w14:textId="77777777" w:rsidR="000D2881" w:rsidRDefault="000D2881" w:rsidP="004D2959">
            <w:pPr>
              <w:spacing w:line="239" w:lineRule="auto"/>
              <w:jc w:val="center"/>
              <w:rPr>
                <w:rFonts w:ascii="Times New Roman" w:hAnsi="Times New Roman" w:cs="Times New Roman"/>
              </w:rPr>
            </w:pPr>
          </w:p>
          <w:p w14:paraId="14ACA317" w14:textId="77777777" w:rsidR="000D2881" w:rsidRDefault="000D2881" w:rsidP="004D2959">
            <w:pPr>
              <w:spacing w:line="239" w:lineRule="auto"/>
              <w:jc w:val="center"/>
              <w:rPr>
                <w:rFonts w:ascii="Times New Roman" w:hAnsi="Times New Roman" w:cs="Times New Roman"/>
              </w:rPr>
            </w:pPr>
          </w:p>
          <w:p w14:paraId="67700759" w14:textId="0B239EFD" w:rsidR="000D2881" w:rsidRDefault="000D2881" w:rsidP="004D2959">
            <w:pPr>
              <w:spacing w:line="239" w:lineRule="auto"/>
              <w:jc w:val="center"/>
              <w:rPr>
                <w:rFonts w:ascii="Times New Roman" w:hAnsi="Times New Roman" w:cs="Times New Roman"/>
              </w:rPr>
            </w:pPr>
          </w:p>
          <w:p w14:paraId="70970B53" w14:textId="5E913195" w:rsidR="000D2881" w:rsidRDefault="000D2881" w:rsidP="004D2959">
            <w:pPr>
              <w:spacing w:line="239" w:lineRule="auto"/>
              <w:jc w:val="center"/>
              <w:rPr>
                <w:rFonts w:ascii="Times New Roman" w:hAnsi="Times New Roman" w:cs="Times New Roman"/>
              </w:rPr>
            </w:pPr>
          </w:p>
          <w:p w14:paraId="03280649" w14:textId="77777777" w:rsidR="000D2881" w:rsidRDefault="000D2881" w:rsidP="004D2959">
            <w:pPr>
              <w:spacing w:line="239" w:lineRule="auto"/>
              <w:jc w:val="center"/>
              <w:rPr>
                <w:rFonts w:ascii="Times New Roman" w:hAnsi="Times New Roman" w:cs="Times New Roman"/>
              </w:rPr>
            </w:pPr>
          </w:p>
          <w:p w14:paraId="7820DA8E" w14:textId="77777777" w:rsidR="000D2881" w:rsidRDefault="000D2881" w:rsidP="004D2959">
            <w:pPr>
              <w:spacing w:line="239" w:lineRule="auto"/>
              <w:jc w:val="center"/>
              <w:rPr>
                <w:rFonts w:ascii="Times New Roman" w:hAnsi="Times New Roman" w:cs="Times New Roman"/>
              </w:rPr>
            </w:pPr>
          </w:p>
          <w:p w14:paraId="03AA2B08" w14:textId="24DD7930" w:rsidR="007864B2" w:rsidRPr="008F24E6" w:rsidRDefault="007864B2" w:rsidP="004D2959">
            <w:pPr>
              <w:spacing w:line="239" w:lineRule="auto"/>
              <w:jc w:val="center"/>
              <w:rPr>
                <w:rFonts w:ascii="Times New Roman" w:hAnsi="Times New Roman" w:cs="Times New Roman"/>
                <w:i/>
              </w:rPr>
            </w:pPr>
            <w:r>
              <w:rPr>
                <w:rFonts w:ascii="Times New Roman" w:hAnsi="Times New Roman" w:cs="Times New Roman"/>
              </w:rPr>
              <w:t>City</w:t>
            </w:r>
            <w:r w:rsidRPr="008F24E6">
              <w:rPr>
                <w:rFonts w:ascii="Times New Roman" w:hAnsi="Times New Roman" w:cs="Times New Roman"/>
              </w:rPr>
              <w:t xml:space="preserve"> Social Welfare and Development Office (</w:t>
            </w:r>
            <w:r>
              <w:rPr>
                <w:rFonts w:ascii="Times New Roman" w:hAnsi="Times New Roman" w:cs="Times New Roman"/>
              </w:rPr>
              <w:t>C</w:t>
            </w:r>
            <w:r w:rsidRPr="008F24E6">
              <w:rPr>
                <w:rFonts w:ascii="Times New Roman" w:hAnsi="Times New Roman" w:cs="Times New Roman"/>
              </w:rPr>
              <w:t>SWDO)</w:t>
            </w:r>
          </w:p>
        </w:tc>
      </w:tr>
      <w:tr w:rsidR="000D2881" w:rsidRPr="008F24E6" w14:paraId="1A178283"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6789F24D" w14:textId="0A4EEE98" w:rsidR="000D2881" w:rsidRPr="008F24E6"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2711" w:type="dxa"/>
            <w:tcBorders>
              <w:top w:val="single" w:sz="4" w:space="0" w:color="auto"/>
              <w:left w:val="single" w:sz="4" w:space="0" w:color="auto"/>
              <w:bottom w:val="single" w:sz="4" w:space="0" w:color="auto"/>
              <w:right w:val="single" w:sz="4" w:space="0" w:color="auto"/>
            </w:tcBorders>
            <w:vAlign w:val="bottom"/>
          </w:tcPr>
          <w:p w14:paraId="3221621E" w14:textId="1BCFB6A3" w:rsidR="000D2881" w:rsidRDefault="000D2881" w:rsidP="000D2881">
            <w:pPr>
              <w:pStyle w:val="TableParagraph"/>
              <w:spacing w:line="237" w:lineRule="auto"/>
              <w:ind w:right="179"/>
              <w:rPr>
                <w:sz w:val="24"/>
                <w:szCs w:val="24"/>
              </w:rPr>
            </w:pPr>
            <w:r>
              <w:rPr>
                <w:rFonts w:ascii="Arial Narrow" w:hAnsi="Arial Narrow" w:cs="Calibri"/>
              </w:rPr>
              <w:t>Half Ripe tomato medium size, 1 kg / pack</w:t>
            </w:r>
          </w:p>
        </w:tc>
        <w:tc>
          <w:tcPr>
            <w:tcW w:w="1170" w:type="dxa"/>
            <w:tcBorders>
              <w:top w:val="single" w:sz="4" w:space="0" w:color="auto"/>
              <w:left w:val="single" w:sz="4" w:space="0" w:color="auto"/>
              <w:bottom w:val="single" w:sz="4" w:space="0" w:color="auto"/>
              <w:right w:val="single" w:sz="4" w:space="0" w:color="auto"/>
            </w:tcBorders>
            <w:vAlign w:val="center"/>
          </w:tcPr>
          <w:p w14:paraId="7224E327"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300 </w:t>
            </w:r>
          </w:p>
          <w:p w14:paraId="45BDF330" w14:textId="607E8E45"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23274D8F" w14:textId="77777777" w:rsidR="000D2881" w:rsidRDefault="000D2881" w:rsidP="000D2881">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35D7279D" w14:textId="77777777" w:rsidR="000D2881" w:rsidRDefault="000D2881" w:rsidP="000D2881">
            <w:pPr>
              <w:spacing w:line="239" w:lineRule="auto"/>
              <w:jc w:val="center"/>
              <w:rPr>
                <w:rFonts w:ascii="Times New Roman" w:hAnsi="Times New Roman" w:cs="Times New Roman"/>
              </w:rPr>
            </w:pPr>
          </w:p>
        </w:tc>
      </w:tr>
      <w:tr w:rsidR="000D2881" w:rsidRPr="008F24E6" w14:paraId="696093C2"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2CEBAD98" w14:textId="548808B1"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2711" w:type="dxa"/>
            <w:tcBorders>
              <w:top w:val="single" w:sz="4" w:space="0" w:color="auto"/>
              <w:left w:val="single" w:sz="4" w:space="0" w:color="auto"/>
              <w:bottom w:val="single" w:sz="4" w:space="0" w:color="auto"/>
              <w:right w:val="single" w:sz="4" w:space="0" w:color="auto"/>
            </w:tcBorders>
            <w:vAlign w:val="bottom"/>
          </w:tcPr>
          <w:p w14:paraId="686F6FDE" w14:textId="780AED9A" w:rsidR="000D2881" w:rsidRDefault="000D2881" w:rsidP="000D2881">
            <w:pPr>
              <w:pStyle w:val="TableParagraph"/>
              <w:spacing w:line="237" w:lineRule="auto"/>
              <w:ind w:right="179"/>
              <w:rPr>
                <w:sz w:val="24"/>
                <w:szCs w:val="24"/>
              </w:rPr>
            </w:pPr>
            <w:r>
              <w:rPr>
                <w:rFonts w:ascii="Arial Narrow" w:hAnsi="Arial Narrow" w:cs="Calibri"/>
              </w:rPr>
              <w:t xml:space="preserve">Cabbage, medium size </w:t>
            </w:r>
            <w:proofErr w:type="spellStart"/>
            <w:r>
              <w:rPr>
                <w:rFonts w:ascii="Arial Narrow" w:hAnsi="Arial Narrow" w:cs="Calibri"/>
              </w:rPr>
              <w:t>atleast</w:t>
            </w:r>
            <w:proofErr w:type="spellEnd"/>
            <w:r>
              <w:rPr>
                <w:rFonts w:ascii="Arial Narrow" w:hAnsi="Arial Narrow" w:cs="Calibri"/>
              </w:rPr>
              <w:t xml:space="preserve"> 1 kg / per pack</w:t>
            </w:r>
          </w:p>
        </w:tc>
        <w:tc>
          <w:tcPr>
            <w:tcW w:w="1170" w:type="dxa"/>
            <w:tcBorders>
              <w:top w:val="single" w:sz="4" w:space="0" w:color="auto"/>
              <w:left w:val="single" w:sz="4" w:space="0" w:color="auto"/>
              <w:bottom w:val="single" w:sz="4" w:space="0" w:color="auto"/>
              <w:right w:val="single" w:sz="4" w:space="0" w:color="auto"/>
            </w:tcBorders>
            <w:vAlign w:val="center"/>
          </w:tcPr>
          <w:p w14:paraId="376EC18A"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500 </w:t>
            </w:r>
          </w:p>
          <w:p w14:paraId="162374B6" w14:textId="090F9FB6"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69413485" w14:textId="77777777" w:rsidR="000D2881" w:rsidRDefault="000D2881" w:rsidP="000D2881">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0588BA52" w14:textId="77777777" w:rsidR="000D2881" w:rsidRDefault="000D2881" w:rsidP="000D2881">
            <w:pPr>
              <w:spacing w:line="239" w:lineRule="auto"/>
              <w:jc w:val="center"/>
              <w:rPr>
                <w:rFonts w:ascii="Times New Roman" w:hAnsi="Times New Roman" w:cs="Times New Roman"/>
              </w:rPr>
            </w:pPr>
          </w:p>
        </w:tc>
      </w:tr>
      <w:tr w:rsidR="000D2881" w:rsidRPr="008F24E6" w14:paraId="0E0A3856" w14:textId="77777777" w:rsidTr="000D2881">
        <w:trPr>
          <w:trHeight w:val="433"/>
        </w:trPr>
        <w:tc>
          <w:tcPr>
            <w:tcW w:w="709" w:type="dxa"/>
            <w:tcBorders>
              <w:top w:val="single" w:sz="4" w:space="0" w:color="auto"/>
              <w:left w:val="single" w:sz="4" w:space="0" w:color="auto"/>
              <w:bottom w:val="single" w:sz="4" w:space="0" w:color="auto"/>
              <w:right w:val="single" w:sz="4" w:space="0" w:color="auto"/>
            </w:tcBorders>
            <w:vAlign w:val="center"/>
          </w:tcPr>
          <w:p w14:paraId="7D41B8EC" w14:textId="59295B33"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2711" w:type="dxa"/>
            <w:tcBorders>
              <w:top w:val="single" w:sz="4" w:space="0" w:color="auto"/>
              <w:left w:val="single" w:sz="4" w:space="0" w:color="auto"/>
              <w:bottom w:val="single" w:sz="4" w:space="0" w:color="auto"/>
              <w:right w:val="single" w:sz="4" w:space="0" w:color="auto"/>
            </w:tcBorders>
            <w:vAlign w:val="bottom"/>
          </w:tcPr>
          <w:p w14:paraId="5D603F60" w14:textId="759EE8F7" w:rsidR="000D2881" w:rsidRDefault="000D2881" w:rsidP="000D2881">
            <w:pPr>
              <w:pStyle w:val="TableParagraph"/>
              <w:spacing w:line="237" w:lineRule="auto"/>
              <w:ind w:right="179"/>
              <w:rPr>
                <w:sz w:val="24"/>
                <w:szCs w:val="24"/>
              </w:rPr>
            </w:pPr>
            <w:r>
              <w:rPr>
                <w:rFonts w:ascii="Arial Narrow" w:hAnsi="Arial Narrow" w:cs="Calibri"/>
              </w:rPr>
              <w:t xml:space="preserve">Carrots medium size, 1 kg / pack </w:t>
            </w:r>
          </w:p>
        </w:tc>
        <w:tc>
          <w:tcPr>
            <w:tcW w:w="1170" w:type="dxa"/>
            <w:tcBorders>
              <w:top w:val="single" w:sz="4" w:space="0" w:color="auto"/>
              <w:left w:val="single" w:sz="4" w:space="0" w:color="auto"/>
              <w:bottom w:val="single" w:sz="4" w:space="0" w:color="auto"/>
              <w:right w:val="single" w:sz="4" w:space="0" w:color="auto"/>
            </w:tcBorders>
            <w:vAlign w:val="center"/>
          </w:tcPr>
          <w:p w14:paraId="5FB22D55"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500 </w:t>
            </w:r>
          </w:p>
          <w:p w14:paraId="506C39A3" w14:textId="68F0246C"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vMerge/>
            <w:tcBorders>
              <w:left w:val="single" w:sz="4" w:space="0" w:color="auto"/>
              <w:right w:val="single" w:sz="4" w:space="0" w:color="auto"/>
            </w:tcBorders>
            <w:vAlign w:val="center"/>
          </w:tcPr>
          <w:p w14:paraId="62EC1467" w14:textId="77777777" w:rsidR="000D2881" w:rsidRDefault="000D2881" w:rsidP="000D2881">
            <w:pPr>
              <w:spacing w:line="259" w:lineRule="auto"/>
              <w:jc w:val="center"/>
              <w:rPr>
                <w:rFonts w:ascii="Times New Roman" w:hAnsi="Times New Roman" w:cs="Times New Roman"/>
              </w:rPr>
            </w:pPr>
          </w:p>
        </w:tc>
        <w:tc>
          <w:tcPr>
            <w:tcW w:w="2722" w:type="dxa"/>
            <w:vMerge/>
            <w:tcBorders>
              <w:left w:val="single" w:sz="4" w:space="0" w:color="auto"/>
              <w:right w:val="single" w:sz="4" w:space="0" w:color="auto"/>
            </w:tcBorders>
            <w:vAlign w:val="center"/>
          </w:tcPr>
          <w:p w14:paraId="15D7ACBB" w14:textId="77777777" w:rsidR="000D2881" w:rsidRDefault="000D2881" w:rsidP="000D2881">
            <w:pPr>
              <w:spacing w:line="239" w:lineRule="auto"/>
              <w:jc w:val="center"/>
              <w:rPr>
                <w:rFonts w:ascii="Times New Roman" w:hAnsi="Times New Roman" w:cs="Times New Roman"/>
              </w:rPr>
            </w:pPr>
          </w:p>
        </w:tc>
      </w:tr>
      <w:tr w:rsidR="000D2881" w:rsidRPr="008F24E6" w14:paraId="055EEBCD"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70869FDC" w14:textId="6129BA82"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2711" w:type="dxa"/>
            <w:tcBorders>
              <w:top w:val="single" w:sz="4" w:space="0" w:color="auto"/>
              <w:left w:val="single" w:sz="4" w:space="0" w:color="auto"/>
              <w:bottom w:val="single" w:sz="4" w:space="0" w:color="auto"/>
              <w:right w:val="single" w:sz="4" w:space="0" w:color="auto"/>
            </w:tcBorders>
            <w:vAlign w:val="bottom"/>
          </w:tcPr>
          <w:p w14:paraId="77AFB880" w14:textId="6C5C3813" w:rsidR="000D2881" w:rsidRDefault="000D2881" w:rsidP="000D2881">
            <w:pPr>
              <w:pStyle w:val="TableParagraph"/>
              <w:spacing w:line="237" w:lineRule="auto"/>
              <w:ind w:right="179"/>
              <w:rPr>
                <w:sz w:val="24"/>
                <w:szCs w:val="24"/>
              </w:rPr>
            </w:pPr>
            <w:proofErr w:type="spellStart"/>
            <w:r>
              <w:rPr>
                <w:rFonts w:ascii="Arial Narrow" w:hAnsi="Arial Narrow" w:cs="Calibri"/>
              </w:rPr>
              <w:t>Camote</w:t>
            </w:r>
            <w:proofErr w:type="spellEnd"/>
            <w:r>
              <w:rPr>
                <w:rFonts w:ascii="Arial Narrow" w:hAnsi="Arial Narrow" w:cs="Calibri"/>
              </w:rPr>
              <w:t xml:space="preserve"> medium size, 1 kg / pack</w:t>
            </w:r>
          </w:p>
        </w:tc>
        <w:tc>
          <w:tcPr>
            <w:tcW w:w="1170" w:type="dxa"/>
            <w:tcBorders>
              <w:top w:val="single" w:sz="4" w:space="0" w:color="auto"/>
              <w:left w:val="single" w:sz="4" w:space="0" w:color="auto"/>
              <w:bottom w:val="single" w:sz="4" w:space="0" w:color="auto"/>
              <w:right w:val="single" w:sz="4" w:space="0" w:color="auto"/>
            </w:tcBorders>
            <w:vAlign w:val="center"/>
          </w:tcPr>
          <w:p w14:paraId="3BE6D76F"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600 </w:t>
            </w:r>
          </w:p>
          <w:p w14:paraId="2B45F0D3" w14:textId="1B237FB4"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tcBorders>
              <w:left w:val="single" w:sz="4" w:space="0" w:color="auto"/>
              <w:right w:val="single" w:sz="4" w:space="0" w:color="auto"/>
            </w:tcBorders>
            <w:vAlign w:val="center"/>
          </w:tcPr>
          <w:p w14:paraId="35349EE7" w14:textId="77777777" w:rsidR="000D2881" w:rsidRDefault="000D2881" w:rsidP="000D2881">
            <w:pPr>
              <w:spacing w:line="259" w:lineRule="auto"/>
              <w:jc w:val="center"/>
              <w:rPr>
                <w:rFonts w:ascii="Times New Roman" w:hAnsi="Times New Roman" w:cs="Times New Roman"/>
              </w:rPr>
            </w:pPr>
          </w:p>
        </w:tc>
        <w:tc>
          <w:tcPr>
            <w:tcW w:w="2722" w:type="dxa"/>
            <w:tcBorders>
              <w:left w:val="single" w:sz="4" w:space="0" w:color="auto"/>
              <w:right w:val="single" w:sz="4" w:space="0" w:color="auto"/>
            </w:tcBorders>
            <w:vAlign w:val="center"/>
          </w:tcPr>
          <w:p w14:paraId="3EC0CC00" w14:textId="77777777" w:rsidR="000D2881" w:rsidRDefault="000D2881" w:rsidP="000D2881">
            <w:pPr>
              <w:spacing w:line="239" w:lineRule="auto"/>
              <w:jc w:val="center"/>
              <w:rPr>
                <w:rFonts w:ascii="Times New Roman" w:hAnsi="Times New Roman" w:cs="Times New Roman"/>
              </w:rPr>
            </w:pPr>
          </w:p>
        </w:tc>
      </w:tr>
      <w:tr w:rsidR="000D2881" w:rsidRPr="008F24E6" w14:paraId="79AE258B"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2588DC1C" w14:textId="71F5B3E9"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2711" w:type="dxa"/>
            <w:tcBorders>
              <w:top w:val="single" w:sz="4" w:space="0" w:color="auto"/>
              <w:left w:val="single" w:sz="4" w:space="0" w:color="auto"/>
              <w:bottom w:val="single" w:sz="4" w:space="0" w:color="auto"/>
              <w:right w:val="single" w:sz="4" w:space="0" w:color="auto"/>
            </w:tcBorders>
            <w:vAlign w:val="bottom"/>
          </w:tcPr>
          <w:p w14:paraId="0E70E056" w14:textId="28E023EB" w:rsidR="000D2881" w:rsidRDefault="000D2881" w:rsidP="000D2881">
            <w:pPr>
              <w:pStyle w:val="TableParagraph"/>
              <w:spacing w:line="237" w:lineRule="auto"/>
              <w:ind w:right="179"/>
              <w:rPr>
                <w:sz w:val="24"/>
                <w:szCs w:val="24"/>
              </w:rPr>
            </w:pPr>
            <w:r>
              <w:rPr>
                <w:rFonts w:ascii="Arial Narrow" w:hAnsi="Arial Narrow" w:cs="Calibri"/>
              </w:rPr>
              <w:t>Garlic , medium size, 1 kg / pack</w:t>
            </w:r>
          </w:p>
        </w:tc>
        <w:tc>
          <w:tcPr>
            <w:tcW w:w="1170" w:type="dxa"/>
            <w:tcBorders>
              <w:top w:val="single" w:sz="4" w:space="0" w:color="auto"/>
              <w:left w:val="single" w:sz="4" w:space="0" w:color="auto"/>
              <w:bottom w:val="single" w:sz="4" w:space="0" w:color="auto"/>
              <w:right w:val="single" w:sz="4" w:space="0" w:color="auto"/>
            </w:tcBorders>
            <w:vAlign w:val="center"/>
          </w:tcPr>
          <w:p w14:paraId="4C2D0382"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150 </w:t>
            </w:r>
          </w:p>
          <w:p w14:paraId="1B5B05A2" w14:textId="1E30AB6C"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tcBorders>
              <w:left w:val="single" w:sz="4" w:space="0" w:color="auto"/>
              <w:right w:val="single" w:sz="4" w:space="0" w:color="auto"/>
            </w:tcBorders>
            <w:vAlign w:val="center"/>
          </w:tcPr>
          <w:p w14:paraId="0DF3C8C8" w14:textId="77777777" w:rsidR="000D2881" w:rsidRDefault="000D2881" w:rsidP="000D2881">
            <w:pPr>
              <w:spacing w:line="259" w:lineRule="auto"/>
              <w:jc w:val="center"/>
              <w:rPr>
                <w:rFonts w:ascii="Times New Roman" w:hAnsi="Times New Roman" w:cs="Times New Roman"/>
              </w:rPr>
            </w:pPr>
          </w:p>
        </w:tc>
        <w:tc>
          <w:tcPr>
            <w:tcW w:w="2722" w:type="dxa"/>
            <w:tcBorders>
              <w:left w:val="single" w:sz="4" w:space="0" w:color="auto"/>
              <w:right w:val="single" w:sz="4" w:space="0" w:color="auto"/>
            </w:tcBorders>
            <w:vAlign w:val="center"/>
          </w:tcPr>
          <w:p w14:paraId="5C6A6B95" w14:textId="77777777" w:rsidR="000D2881" w:rsidRDefault="000D2881" w:rsidP="000D2881">
            <w:pPr>
              <w:spacing w:line="239" w:lineRule="auto"/>
              <w:jc w:val="center"/>
              <w:rPr>
                <w:rFonts w:ascii="Times New Roman" w:hAnsi="Times New Roman" w:cs="Times New Roman"/>
              </w:rPr>
            </w:pPr>
          </w:p>
        </w:tc>
      </w:tr>
      <w:tr w:rsidR="000D2881" w:rsidRPr="008F24E6" w14:paraId="14E356D3"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0D348A0A" w14:textId="27222595"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2711" w:type="dxa"/>
            <w:tcBorders>
              <w:top w:val="single" w:sz="4" w:space="0" w:color="auto"/>
              <w:left w:val="single" w:sz="4" w:space="0" w:color="auto"/>
              <w:bottom w:val="single" w:sz="4" w:space="0" w:color="auto"/>
              <w:right w:val="single" w:sz="4" w:space="0" w:color="auto"/>
            </w:tcBorders>
            <w:vAlign w:val="bottom"/>
          </w:tcPr>
          <w:p w14:paraId="33A05BA1" w14:textId="39CEC151" w:rsidR="000D2881" w:rsidRDefault="000D2881" w:rsidP="000D2881">
            <w:pPr>
              <w:pStyle w:val="TableParagraph"/>
              <w:spacing w:line="237" w:lineRule="auto"/>
              <w:ind w:right="179"/>
              <w:rPr>
                <w:sz w:val="24"/>
                <w:szCs w:val="24"/>
              </w:rPr>
            </w:pPr>
            <w:r>
              <w:rPr>
                <w:rFonts w:ascii="Arial Narrow" w:hAnsi="Arial Narrow" w:cs="Calibri"/>
              </w:rPr>
              <w:t>Onions, small size , 1 kg / pack</w:t>
            </w:r>
          </w:p>
        </w:tc>
        <w:tc>
          <w:tcPr>
            <w:tcW w:w="1170" w:type="dxa"/>
            <w:tcBorders>
              <w:top w:val="single" w:sz="4" w:space="0" w:color="auto"/>
              <w:left w:val="single" w:sz="4" w:space="0" w:color="auto"/>
              <w:bottom w:val="single" w:sz="4" w:space="0" w:color="auto"/>
              <w:right w:val="single" w:sz="4" w:space="0" w:color="auto"/>
            </w:tcBorders>
            <w:vAlign w:val="center"/>
          </w:tcPr>
          <w:p w14:paraId="2F4EC0EF" w14:textId="77777777" w:rsidR="000D2881" w:rsidRDefault="000D2881" w:rsidP="000D2881">
            <w:pPr>
              <w:spacing w:line="259" w:lineRule="auto"/>
              <w:ind w:right="63"/>
              <w:jc w:val="center"/>
              <w:rPr>
                <w:rFonts w:ascii="Arial Narrow" w:hAnsi="Arial Narrow"/>
                <w:sz w:val="22"/>
                <w:szCs w:val="22"/>
              </w:rPr>
            </w:pPr>
            <w:r>
              <w:rPr>
                <w:rFonts w:ascii="Arial Narrow" w:hAnsi="Arial Narrow"/>
                <w:sz w:val="22"/>
                <w:szCs w:val="22"/>
              </w:rPr>
              <w:t xml:space="preserve">250 </w:t>
            </w:r>
          </w:p>
          <w:p w14:paraId="29E80518" w14:textId="1AF11F69"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packs</w:t>
            </w:r>
          </w:p>
        </w:tc>
        <w:tc>
          <w:tcPr>
            <w:tcW w:w="2498" w:type="dxa"/>
            <w:tcBorders>
              <w:left w:val="single" w:sz="4" w:space="0" w:color="auto"/>
              <w:right w:val="single" w:sz="4" w:space="0" w:color="auto"/>
            </w:tcBorders>
            <w:vAlign w:val="center"/>
          </w:tcPr>
          <w:p w14:paraId="4518447F" w14:textId="77777777" w:rsidR="000D2881" w:rsidRDefault="000D2881" w:rsidP="000D2881">
            <w:pPr>
              <w:spacing w:line="259" w:lineRule="auto"/>
              <w:jc w:val="center"/>
              <w:rPr>
                <w:rFonts w:ascii="Times New Roman" w:hAnsi="Times New Roman" w:cs="Times New Roman"/>
              </w:rPr>
            </w:pPr>
          </w:p>
        </w:tc>
        <w:tc>
          <w:tcPr>
            <w:tcW w:w="2722" w:type="dxa"/>
            <w:tcBorders>
              <w:left w:val="single" w:sz="4" w:space="0" w:color="auto"/>
              <w:right w:val="single" w:sz="4" w:space="0" w:color="auto"/>
            </w:tcBorders>
            <w:vAlign w:val="center"/>
          </w:tcPr>
          <w:p w14:paraId="4F088501" w14:textId="77777777" w:rsidR="000D2881" w:rsidRDefault="000D2881" w:rsidP="000D2881">
            <w:pPr>
              <w:spacing w:line="239" w:lineRule="auto"/>
              <w:jc w:val="center"/>
              <w:rPr>
                <w:rFonts w:ascii="Times New Roman" w:hAnsi="Times New Roman" w:cs="Times New Roman"/>
              </w:rPr>
            </w:pPr>
          </w:p>
        </w:tc>
      </w:tr>
      <w:tr w:rsidR="000D2881" w:rsidRPr="008F24E6" w14:paraId="0B53C203" w14:textId="77777777" w:rsidTr="000D2881">
        <w:trPr>
          <w:trHeight w:val="686"/>
        </w:trPr>
        <w:tc>
          <w:tcPr>
            <w:tcW w:w="709" w:type="dxa"/>
            <w:tcBorders>
              <w:top w:val="single" w:sz="4" w:space="0" w:color="auto"/>
              <w:left w:val="single" w:sz="4" w:space="0" w:color="auto"/>
              <w:bottom w:val="single" w:sz="4" w:space="0" w:color="auto"/>
              <w:right w:val="single" w:sz="4" w:space="0" w:color="auto"/>
            </w:tcBorders>
            <w:vAlign w:val="center"/>
          </w:tcPr>
          <w:p w14:paraId="0E0DB7F0" w14:textId="69D852D2"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2711" w:type="dxa"/>
            <w:tcBorders>
              <w:top w:val="single" w:sz="4" w:space="0" w:color="auto"/>
              <w:left w:val="single" w:sz="4" w:space="0" w:color="auto"/>
              <w:bottom w:val="single" w:sz="4" w:space="0" w:color="auto"/>
              <w:right w:val="single" w:sz="4" w:space="0" w:color="auto"/>
            </w:tcBorders>
            <w:vAlign w:val="bottom"/>
          </w:tcPr>
          <w:p w14:paraId="3F562BA8" w14:textId="4BDB1D30" w:rsidR="000D2881" w:rsidRDefault="000D2881" w:rsidP="000D2881">
            <w:pPr>
              <w:pStyle w:val="TableParagraph"/>
              <w:spacing w:line="237" w:lineRule="auto"/>
              <w:ind w:right="179"/>
              <w:rPr>
                <w:sz w:val="24"/>
                <w:szCs w:val="24"/>
              </w:rPr>
            </w:pPr>
            <w:r>
              <w:rPr>
                <w:rFonts w:ascii="Arial Narrow" w:hAnsi="Arial Narrow" w:cs="Calibri"/>
              </w:rPr>
              <w:t xml:space="preserve">Apple </w:t>
            </w:r>
            <w:proofErr w:type="spellStart"/>
            <w:r>
              <w:rPr>
                <w:rFonts w:ascii="Arial Narrow" w:hAnsi="Arial Narrow" w:cs="Calibri"/>
              </w:rPr>
              <w:t>medium,size</w:t>
            </w:r>
            <w:proofErr w:type="spellEnd"/>
            <w:r>
              <w:rPr>
                <w:rFonts w:ascii="Arial Narrow" w:hAnsi="Arial Narrow" w:cs="Calibri"/>
              </w:rPr>
              <w:t xml:space="preserve"> / piece</w:t>
            </w:r>
          </w:p>
        </w:tc>
        <w:tc>
          <w:tcPr>
            <w:tcW w:w="1170" w:type="dxa"/>
            <w:tcBorders>
              <w:top w:val="single" w:sz="4" w:space="0" w:color="auto"/>
              <w:left w:val="single" w:sz="4" w:space="0" w:color="auto"/>
              <w:bottom w:val="single" w:sz="4" w:space="0" w:color="auto"/>
              <w:right w:val="single" w:sz="4" w:space="0" w:color="auto"/>
            </w:tcBorders>
            <w:vAlign w:val="center"/>
          </w:tcPr>
          <w:p w14:paraId="67D5B215" w14:textId="61A73116"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5</w:t>
            </w:r>
            <w:r w:rsidR="003609A0">
              <w:rPr>
                <w:rFonts w:ascii="Arial Narrow" w:hAnsi="Arial Narrow"/>
                <w:sz w:val="22"/>
                <w:szCs w:val="22"/>
              </w:rPr>
              <w:t>,</w:t>
            </w:r>
            <w:r>
              <w:rPr>
                <w:rFonts w:ascii="Arial Narrow" w:hAnsi="Arial Narrow"/>
                <w:sz w:val="22"/>
                <w:szCs w:val="22"/>
              </w:rPr>
              <w:t>000 pieces</w:t>
            </w:r>
          </w:p>
        </w:tc>
        <w:tc>
          <w:tcPr>
            <w:tcW w:w="2498" w:type="dxa"/>
            <w:tcBorders>
              <w:left w:val="single" w:sz="4" w:space="0" w:color="auto"/>
              <w:right w:val="single" w:sz="4" w:space="0" w:color="auto"/>
            </w:tcBorders>
            <w:vAlign w:val="center"/>
          </w:tcPr>
          <w:p w14:paraId="0C1DB89B" w14:textId="77777777" w:rsidR="000D2881" w:rsidRDefault="000D2881" w:rsidP="000D2881">
            <w:pPr>
              <w:spacing w:line="259" w:lineRule="auto"/>
              <w:jc w:val="center"/>
              <w:rPr>
                <w:rFonts w:ascii="Times New Roman" w:hAnsi="Times New Roman" w:cs="Times New Roman"/>
              </w:rPr>
            </w:pPr>
          </w:p>
        </w:tc>
        <w:tc>
          <w:tcPr>
            <w:tcW w:w="2722" w:type="dxa"/>
            <w:tcBorders>
              <w:left w:val="single" w:sz="4" w:space="0" w:color="auto"/>
              <w:right w:val="single" w:sz="4" w:space="0" w:color="auto"/>
            </w:tcBorders>
            <w:vAlign w:val="center"/>
          </w:tcPr>
          <w:p w14:paraId="6B3FD824" w14:textId="77777777" w:rsidR="000D2881" w:rsidRDefault="000D2881" w:rsidP="000D2881">
            <w:pPr>
              <w:spacing w:line="239" w:lineRule="auto"/>
              <w:jc w:val="center"/>
              <w:rPr>
                <w:rFonts w:ascii="Times New Roman" w:hAnsi="Times New Roman" w:cs="Times New Roman"/>
              </w:rPr>
            </w:pPr>
          </w:p>
        </w:tc>
      </w:tr>
      <w:tr w:rsidR="000D2881" w:rsidRPr="008F24E6" w14:paraId="409E2567" w14:textId="77777777" w:rsidTr="000D2881">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6C1C08DD" w14:textId="79A7E323" w:rsidR="000D2881" w:rsidRDefault="000D2881" w:rsidP="000D2881">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2711" w:type="dxa"/>
            <w:tcBorders>
              <w:top w:val="single" w:sz="4" w:space="0" w:color="auto"/>
              <w:left w:val="single" w:sz="4" w:space="0" w:color="auto"/>
              <w:bottom w:val="single" w:sz="4" w:space="0" w:color="auto"/>
              <w:right w:val="single" w:sz="4" w:space="0" w:color="auto"/>
            </w:tcBorders>
            <w:vAlign w:val="bottom"/>
          </w:tcPr>
          <w:p w14:paraId="0A8CEAFE" w14:textId="2FFB8F55" w:rsidR="000D2881" w:rsidRDefault="000D2881" w:rsidP="000D2881">
            <w:pPr>
              <w:pStyle w:val="TableParagraph"/>
              <w:spacing w:line="237" w:lineRule="auto"/>
              <w:ind w:right="179"/>
              <w:rPr>
                <w:sz w:val="24"/>
                <w:szCs w:val="24"/>
              </w:rPr>
            </w:pPr>
            <w:r>
              <w:rPr>
                <w:rFonts w:ascii="Arial Narrow" w:hAnsi="Arial Narrow" w:cs="Calibri"/>
              </w:rPr>
              <w:t xml:space="preserve">Banana </w:t>
            </w:r>
            <w:proofErr w:type="spellStart"/>
            <w:r>
              <w:rPr>
                <w:rFonts w:ascii="Arial Narrow" w:hAnsi="Arial Narrow" w:cs="Calibri"/>
              </w:rPr>
              <w:t>Lakatan</w:t>
            </w:r>
            <w:proofErr w:type="spellEnd"/>
            <w:r>
              <w:rPr>
                <w:rFonts w:ascii="Arial Narrow" w:hAnsi="Arial Narrow" w:cs="Calibri"/>
              </w:rPr>
              <w:t xml:space="preserve"> medium size / piece</w:t>
            </w:r>
          </w:p>
        </w:tc>
        <w:tc>
          <w:tcPr>
            <w:tcW w:w="1170" w:type="dxa"/>
            <w:tcBorders>
              <w:top w:val="single" w:sz="4" w:space="0" w:color="auto"/>
              <w:left w:val="single" w:sz="4" w:space="0" w:color="auto"/>
              <w:bottom w:val="single" w:sz="4" w:space="0" w:color="auto"/>
              <w:right w:val="single" w:sz="4" w:space="0" w:color="auto"/>
            </w:tcBorders>
            <w:vAlign w:val="center"/>
          </w:tcPr>
          <w:p w14:paraId="5B1FCA8B" w14:textId="49D56442" w:rsidR="000D2881" w:rsidRDefault="000D2881" w:rsidP="000D2881">
            <w:pPr>
              <w:spacing w:line="259" w:lineRule="auto"/>
              <w:ind w:right="63"/>
              <w:jc w:val="center"/>
              <w:rPr>
                <w:rFonts w:ascii="Times New Roman" w:hAnsi="Times New Roman" w:cs="Times New Roman"/>
              </w:rPr>
            </w:pPr>
            <w:r>
              <w:rPr>
                <w:rFonts w:ascii="Arial Narrow" w:hAnsi="Arial Narrow"/>
                <w:sz w:val="22"/>
                <w:szCs w:val="22"/>
              </w:rPr>
              <w:t>3</w:t>
            </w:r>
            <w:r w:rsidR="003609A0">
              <w:rPr>
                <w:rFonts w:ascii="Arial Narrow" w:hAnsi="Arial Narrow"/>
                <w:sz w:val="22"/>
                <w:szCs w:val="22"/>
              </w:rPr>
              <w:t>,</w:t>
            </w:r>
            <w:r>
              <w:rPr>
                <w:rFonts w:ascii="Arial Narrow" w:hAnsi="Arial Narrow"/>
                <w:sz w:val="22"/>
                <w:szCs w:val="22"/>
              </w:rPr>
              <w:t>400 pieces</w:t>
            </w:r>
          </w:p>
        </w:tc>
        <w:tc>
          <w:tcPr>
            <w:tcW w:w="2498" w:type="dxa"/>
            <w:tcBorders>
              <w:left w:val="single" w:sz="4" w:space="0" w:color="auto"/>
              <w:bottom w:val="single" w:sz="4" w:space="0" w:color="auto"/>
              <w:right w:val="single" w:sz="4" w:space="0" w:color="auto"/>
            </w:tcBorders>
            <w:vAlign w:val="center"/>
          </w:tcPr>
          <w:p w14:paraId="6DAA2024" w14:textId="77777777" w:rsidR="000D2881" w:rsidRDefault="000D2881" w:rsidP="000D2881">
            <w:pPr>
              <w:spacing w:line="259" w:lineRule="auto"/>
              <w:jc w:val="center"/>
              <w:rPr>
                <w:rFonts w:ascii="Times New Roman" w:hAnsi="Times New Roman" w:cs="Times New Roman"/>
              </w:rPr>
            </w:pPr>
          </w:p>
        </w:tc>
        <w:tc>
          <w:tcPr>
            <w:tcW w:w="2722" w:type="dxa"/>
            <w:tcBorders>
              <w:left w:val="single" w:sz="4" w:space="0" w:color="auto"/>
              <w:bottom w:val="single" w:sz="4" w:space="0" w:color="auto"/>
              <w:right w:val="single" w:sz="4" w:space="0" w:color="auto"/>
            </w:tcBorders>
            <w:vAlign w:val="center"/>
          </w:tcPr>
          <w:p w14:paraId="32A009A1" w14:textId="77777777" w:rsidR="000D2881" w:rsidRDefault="000D2881" w:rsidP="000D2881">
            <w:pPr>
              <w:spacing w:line="239" w:lineRule="auto"/>
              <w:jc w:val="center"/>
              <w:rPr>
                <w:rFonts w:ascii="Times New Roman" w:hAnsi="Times New Roman" w:cs="Times New Roman"/>
              </w:rPr>
            </w:pPr>
          </w:p>
        </w:tc>
      </w:tr>
    </w:tbl>
    <w:p w14:paraId="14EC2631" w14:textId="6E55689D" w:rsidR="00260450" w:rsidRDefault="00260450" w:rsidP="00260450">
      <w:pPr>
        <w:spacing w:after="11"/>
        <w:rPr>
          <w:rFonts w:ascii="Times New Roman" w:hAnsi="Times New Roman" w:cs="Times New Roman"/>
        </w:rPr>
      </w:pPr>
    </w:p>
    <w:p w14:paraId="750D28F4" w14:textId="6DEBEEB3" w:rsidR="00260450" w:rsidRPr="001D336A" w:rsidRDefault="007864B2" w:rsidP="007864B2">
      <w:pPr>
        <w:spacing w:after="10" w:line="249" w:lineRule="auto"/>
        <w:rPr>
          <w:rFonts w:ascii="Times New Roman" w:eastAsia="Times New Roman" w:hAnsi="Times New Roman" w:cs="Times New Roman"/>
          <w:b/>
          <w:i/>
          <w:color w:val="1D1B11"/>
        </w:rPr>
      </w:pPr>
      <w:r w:rsidRPr="001D336A">
        <w:rPr>
          <w:rFonts w:ascii="Times New Roman" w:hAnsi="Times New Roman" w:cs="Times New Roman"/>
          <w:b/>
          <w:i/>
        </w:rPr>
        <w:t xml:space="preserve">Please refer to the attached delivery schedule </w:t>
      </w:r>
    </w:p>
    <w:p w14:paraId="14E91D6B" w14:textId="51C49752" w:rsidR="00260450" w:rsidRDefault="00260450" w:rsidP="00260450">
      <w:pPr>
        <w:rPr>
          <w:rFonts w:ascii="Times New Roman" w:hAnsi="Times New Roman" w:cs="Times New Roman"/>
        </w:rPr>
      </w:pPr>
    </w:p>
    <w:p w14:paraId="7DEE00B9" w14:textId="012CAEAB" w:rsidR="001D336A" w:rsidRDefault="001D336A" w:rsidP="00260450">
      <w:pPr>
        <w:rPr>
          <w:rFonts w:ascii="Times New Roman" w:hAnsi="Times New Roman" w:cs="Times New Roman"/>
        </w:rPr>
      </w:pPr>
    </w:p>
    <w:p w14:paraId="2A357F42" w14:textId="1C0F3FB1" w:rsidR="001D336A" w:rsidRDefault="001D336A" w:rsidP="00260450">
      <w:pPr>
        <w:rPr>
          <w:rFonts w:ascii="Times New Roman" w:hAnsi="Times New Roman" w:cs="Times New Roman"/>
        </w:rPr>
      </w:pPr>
    </w:p>
    <w:p w14:paraId="100B2FE3" w14:textId="43BB8218" w:rsidR="001D336A" w:rsidRDefault="001D336A"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9437FB">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50" w:type="dxa"/>
            <w:gridSpan w:val="3"/>
            <w:vAlign w:val="center"/>
          </w:tcPr>
          <w:p w14:paraId="09D4C958" w14:textId="5B92C0E6" w:rsidR="000F00E4" w:rsidRPr="000F00E4" w:rsidRDefault="000F00E4" w:rsidP="000D2881">
            <w:pPr>
              <w:pStyle w:val="TableParagraph"/>
              <w:spacing w:before="38"/>
              <w:rPr>
                <w:b/>
                <w:sz w:val="24"/>
                <w:szCs w:val="24"/>
              </w:rPr>
            </w:pPr>
            <w:r w:rsidRPr="000F00E4">
              <w:rPr>
                <w:b/>
                <w:sz w:val="24"/>
                <w:szCs w:val="24"/>
              </w:rPr>
              <w:t>Can Comply the following Goods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0D2881" w:rsidRPr="008F24E6" w14:paraId="13F5050B" w14:textId="77777777" w:rsidTr="00664C94">
        <w:trPr>
          <w:trHeight w:val="532"/>
        </w:trPr>
        <w:tc>
          <w:tcPr>
            <w:tcW w:w="720" w:type="dxa"/>
            <w:vAlign w:val="center"/>
          </w:tcPr>
          <w:p w14:paraId="1015774A" w14:textId="49C7E329" w:rsidR="000D2881" w:rsidRPr="008F24E6" w:rsidRDefault="000D2881" w:rsidP="000D2881">
            <w:pPr>
              <w:pStyle w:val="TableParagraph"/>
              <w:spacing w:before="1"/>
              <w:jc w:val="center"/>
            </w:pPr>
            <w:r>
              <w:t>1</w:t>
            </w:r>
          </w:p>
        </w:tc>
        <w:tc>
          <w:tcPr>
            <w:tcW w:w="720" w:type="dxa"/>
            <w:vAlign w:val="center"/>
          </w:tcPr>
          <w:p w14:paraId="228E1B6D" w14:textId="4D7EB77E" w:rsidR="000D2881" w:rsidRDefault="000D2881" w:rsidP="000D2881">
            <w:pPr>
              <w:pStyle w:val="TableParagraph"/>
              <w:spacing w:before="17"/>
              <w:jc w:val="center"/>
            </w:pPr>
            <w:r>
              <w:rPr>
                <w:rFonts w:ascii="Arial Narrow" w:hAnsi="Arial Narrow" w:cs="Calibri"/>
              </w:rPr>
              <w:t>500</w:t>
            </w:r>
          </w:p>
        </w:tc>
        <w:tc>
          <w:tcPr>
            <w:tcW w:w="630" w:type="dxa"/>
            <w:vAlign w:val="center"/>
          </w:tcPr>
          <w:p w14:paraId="40BEF602" w14:textId="41062ABD" w:rsidR="000D2881" w:rsidRPr="008F24E6" w:rsidRDefault="000D2881" w:rsidP="000D2881">
            <w:pPr>
              <w:pStyle w:val="TableParagraph"/>
              <w:spacing w:line="292" w:lineRule="exact"/>
              <w:jc w:val="center"/>
            </w:pPr>
            <w:r>
              <w:t>Pack</w:t>
            </w:r>
          </w:p>
        </w:tc>
        <w:tc>
          <w:tcPr>
            <w:tcW w:w="3600" w:type="dxa"/>
            <w:vAlign w:val="bottom"/>
          </w:tcPr>
          <w:p w14:paraId="78F07EE8" w14:textId="6F06D058" w:rsidR="000D2881" w:rsidRDefault="000D2881" w:rsidP="000D2881">
            <w:pPr>
              <w:pStyle w:val="TableParagraph"/>
              <w:spacing w:before="38"/>
              <w:rPr>
                <w:sz w:val="24"/>
                <w:szCs w:val="24"/>
              </w:rPr>
            </w:pPr>
            <w:r>
              <w:rPr>
                <w:rFonts w:ascii="Arial Narrow" w:hAnsi="Arial Narrow" w:cs="Calibri"/>
              </w:rPr>
              <w:t>Potato medium size , 1kg / pack</w:t>
            </w:r>
          </w:p>
        </w:tc>
        <w:tc>
          <w:tcPr>
            <w:tcW w:w="4410" w:type="dxa"/>
            <w:vAlign w:val="center"/>
          </w:tcPr>
          <w:p w14:paraId="3D417A13" w14:textId="77777777" w:rsidR="000D2881" w:rsidRPr="008F24E6" w:rsidRDefault="000D2881" w:rsidP="000D2881">
            <w:pPr>
              <w:pStyle w:val="TableParagraph"/>
              <w:rPr>
                <w:sz w:val="24"/>
              </w:rPr>
            </w:pPr>
          </w:p>
        </w:tc>
      </w:tr>
      <w:tr w:rsidR="000D2881" w:rsidRPr="008F24E6" w14:paraId="47A7048B" w14:textId="77777777" w:rsidTr="00664C94">
        <w:trPr>
          <w:trHeight w:val="532"/>
        </w:trPr>
        <w:tc>
          <w:tcPr>
            <w:tcW w:w="720" w:type="dxa"/>
            <w:vAlign w:val="center"/>
          </w:tcPr>
          <w:p w14:paraId="39374ABA" w14:textId="3B22484F" w:rsidR="000D2881" w:rsidRDefault="000D2881" w:rsidP="000D2881">
            <w:pPr>
              <w:pStyle w:val="TableParagraph"/>
              <w:spacing w:before="1"/>
              <w:jc w:val="center"/>
            </w:pPr>
            <w:r>
              <w:t>2</w:t>
            </w:r>
          </w:p>
        </w:tc>
        <w:tc>
          <w:tcPr>
            <w:tcW w:w="720" w:type="dxa"/>
            <w:vAlign w:val="center"/>
          </w:tcPr>
          <w:p w14:paraId="193A889B" w14:textId="115238F0" w:rsidR="000D2881" w:rsidRDefault="000D2881" w:rsidP="000D2881">
            <w:pPr>
              <w:pStyle w:val="TableParagraph"/>
              <w:spacing w:before="17"/>
              <w:jc w:val="center"/>
            </w:pPr>
            <w:r>
              <w:rPr>
                <w:rFonts w:ascii="Arial Narrow" w:hAnsi="Arial Narrow" w:cs="Calibri"/>
              </w:rPr>
              <w:t>300</w:t>
            </w:r>
          </w:p>
        </w:tc>
        <w:tc>
          <w:tcPr>
            <w:tcW w:w="630" w:type="dxa"/>
          </w:tcPr>
          <w:p w14:paraId="75975D46" w14:textId="79657A90" w:rsidR="000D2881" w:rsidRPr="001A6A25" w:rsidRDefault="000D2881" w:rsidP="000D2881">
            <w:pPr>
              <w:pStyle w:val="TableParagraph"/>
              <w:spacing w:line="292" w:lineRule="exact"/>
              <w:jc w:val="center"/>
            </w:pPr>
            <w:r w:rsidRPr="002341CC">
              <w:t>Pack</w:t>
            </w:r>
          </w:p>
        </w:tc>
        <w:tc>
          <w:tcPr>
            <w:tcW w:w="3600" w:type="dxa"/>
            <w:vAlign w:val="bottom"/>
          </w:tcPr>
          <w:p w14:paraId="4AE244C2" w14:textId="7373B24E" w:rsidR="000D2881" w:rsidRDefault="000D2881" w:rsidP="000D2881">
            <w:pPr>
              <w:pStyle w:val="TableParagraph"/>
              <w:spacing w:before="38"/>
              <w:rPr>
                <w:sz w:val="24"/>
                <w:szCs w:val="24"/>
              </w:rPr>
            </w:pPr>
            <w:r>
              <w:rPr>
                <w:rFonts w:ascii="Arial Narrow" w:hAnsi="Arial Narrow" w:cs="Calibri"/>
              </w:rPr>
              <w:t>Half Ripe tomato medium size, 1 kg / pack</w:t>
            </w:r>
          </w:p>
        </w:tc>
        <w:tc>
          <w:tcPr>
            <w:tcW w:w="4410" w:type="dxa"/>
            <w:vAlign w:val="center"/>
          </w:tcPr>
          <w:p w14:paraId="6574A9E8" w14:textId="77777777" w:rsidR="000D2881" w:rsidRPr="008F24E6" w:rsidRDefault="000D2881" w:rsidP="000D2881">
            <w:pPr>
              <w:pStyle w:val="TableParagraph"/>
              <w:rPr>
                <w:sz w:val="24"/>
              </w:rPr>
            </w:pPr>
          </w:p>
        </w:tc>
      </w:tr>
      <w:tr w:rsidR="000D2881" w:rsidRPr="008F24E6" w14:paraId="535688F3" w14:textId="77777777" w:rsidTr="00664C94">
        <w:trPr>
          <w:trHeight w:val="532"/>
        </w:trPr>
        <w:tc>
          <w:tcPr>
            <w:tcW w:w="720" w:type="dxa"/>
            <w:vAlign w:val="center"/>
          </w:tcPr>
          <w:p w14:paraId="6D662B79" w14:textId="49737D56" w:rsidR="000D2881" w:rsidRDefault="000D2881" w:rsidP="000D2881">
            <w:pPr>
              <w:pStyle w:val="TableParagraph"/>
              <w:spacing w:before="1"/>
              <w:jc w:val="center"/>
            </w:pPr>
            <w:r>
              <w:t>3</w:t>
            </w:r>
          </w:p>
        </w:tc>
        <w:tc>
          <w:tcPr>
            <w:tcW w:w="720" w:type="dxa"/>
            <w:vAlign w:val="center"/>
          </w:tcPr>
          <w:p w14:paraId="039EBF24" w14:textId="1A5F12B3" w:rsidR="000D2881" w:rsidRDefault="000D2881" w:rsidP="000D2881">
            <w:pPr>
              <w:pStyle w:val="TableParagraph"/>
              <w:spacing w:before="17"/>
              <w:jc w:val="center"/>
            </w:pPr>
            <w:r>
              <w:rPr>
                <w:rFonts w:ascii="Arial Narrow" w:hAnsi="Arial Narrow" w:cs="Calibri"/>
              </w:rPr>
              <w:t>500</w:t>
            </w:r>
          </w:p>
        </w:tc>
        <w:tc>
          <w:tcPr>
            <w:tcW w:w="630" w:type="dxa"/>
          </w:tcPr>
          <w:p w14:paraId="7C17770E" w14:textId="451BD7E7" w:rsidR="000D2881" w:rsidRPr="001A6A25" w:rsidRDefault="000D2881" w:rsidP="000D2881">
            <w:pPr>
              <w:pStyle w:val="TableParagraph"/>
              <w:spacing w:line="292" w:lineRule="exact"/>
              <w:jc w:val="center"/>
            </w:pPr>
            <w:r w:rsidRPr="002341CC">
              <w:t>Pack</w:t>
            </w:r>
          </w:p>
        </w:tc>
        <w:tc>
          <w:tcPr>
            <w:tcW w:w="3600" w:type="dxa"/>
            <w:vAlign w:val="bottom"/>
          </w:tcPr>
          <w:p w14:paraId="2B3F5005" w14:textId="388C61BB" w:rsidR="000D2881" w:rsidRDefault="000D2881" w:rsidP="000D2881">
            <w:pPr>
              <w:pStyle w:val="TableParagraph"/>
              <w:spacing w:before="38"/>
              <w:rPr>
                <w:sz w:val="24"/>
                <w:szCs w:val="24"/>
              </w:rPr>
            </w:pPr>
            <w:r>
              <w:rPr>
                <w:rFonts w:ascii="Arial Narrow" w:hAnsi="Arial Narrow" w:cs="Calibri"/>
              </w:rPr>
              <w:t xml:space="preserve">Cabbage, medium size </w:t>
            </w:r>
            <w:proofErr w:type="spellStart"/>
            <w:r>
              <w:rPr>
                <w:rFonts w:ascii="Arial Narrow" w:hAnsi="Arial Narrow" w:cs="Calibri"/>
              </w:rPr>
              <w:t>atleast</w:t>
            </w:r>
            <w:proofErr w:type="spellEnd"/>
            <w:r>
              <w:rPr>
                <w:rFonts w:ascii="Arial Narrow" w:hAnsi="Arial Narrow" w:cs="Calibri"/>
              </w:rPr>
              <w:t xml:space="preserve"> 1 kg / per pack</w:t>
            </w:r>
          </w:p>
        </w:tc>
        <w:tc>
          <w:tcPr>
            <w:tcW w:w="4410" w:type="dxa"/>
            <w:vAlign w:val="center"/>
          </w:tcPr>
          <w:p w14:paraId="36ED9414" w14:textId="77777777" w:rsidR="000D2881" w:rsidRPr="008F24E6" w:rsidRDefault="000D2881" w:rsidP="000D2881">
            <w:pPr>
              <w:pStyle w:val="TableParagraph"/>
              <w:rPr>
                <w:sz w:val="24"/>
              </w:rPr>
            </w:pPr>
          </w:p>
        </w:tc>
      </w:tr>
      <w:tr w:rsidR="000D2881" w:rsidRPr="008F24E6" w14:paraId="7D2D2612" w14:textId="77777777" w:rsidTr="00664C94">
        <w:trPr>
          <w:trHeight w:val="532"/>
        </w:trPr>
        <w:tc>
          <w:tcPr>
            <w:tcW w:w="720" w:type="dxa"/>
            <w:vAlign w:val="center"/>
          </w:tcPr>
          <w:p w14:paraId="39D0A945" w14:textId="30E0A29F" w:rsidR="000D2881" w:rsidRDefault="000D2881" w:rsidP="000D2881">
            <w:pPr>
              <w:pStyle w:val="TableParagraph"/>
              <w:spacing w:before="1"/>
              <w:jc w:val="center"/>
            </w:pPr>
            <w:r>
              <w:t>4</w:t>
            </w:r>
          </w:p>
        </w:tc>
        <w:tc>
          <w:tcPr>
            <w:tcW w:w="720" w:type="dxa"/>
            <w:vAlign w:val="center"/>
          </w:tcPr>
          <w:p w14:paraId="14FA917D" w14:textId="4C5D29C1" w:rsidR="000D2881" w:rsidRDefault="000D2881" w:rsidP="000D2881">
            <w:pPr>
              <w:pStyle w:val="TableParagraph"/>
              <w:spacing w:before="17"/>
              <w:jc w:val="center"/>
            </w:pPr>
            <w:r>
              <w:rPr>
                <w:rFonts w:ascii="Arial Narrow" w:hAnsi="Arial Narrow" w:cs="Calibri"/>
              </w:rPr>
              <w:t>500</w:t>
            </w:r>
          </w:p>
        </w:tc>
        <w:tc>
          <w:tcPr>
            <w:tcW w:w="630" w:type="dxa"/>
          </w:tcPr>
          <w:p w14:paraId="6BAC1E95" w14:textId="5836A0D8" w:rsidR="000D2881" w:rsidRPr="001A6A25" w:rsidRDefault="000D2881" w:rsidP="000D2881">
            <w:pPr>
              <w:pStyle w:val="TableParagraph"/>
              <w:spacing w:line="292" w:lineRule="exact"/>
              <w:jc w:val="center"/>
            </w:pPr>
            <w:r w:rsidRPr="002341CC">
              <w:t>Pack</w:t>
            </w:r>
          </w:p>
        </w:tc>
        <w:tc>
          <w:tcPr>
            <w:tcW w:w="3600" w:type="dxa"/>
            <w:vAlign w:val="bottom"/>
          </w:tcPr>
          <w:p w14:paraId="451E207B" w14:textId="7C8E2576" w:rsidR="000D2881" w:rsidRDefault="000D2881" w:rsidP="000D2881">
            <w:pPr>
              <w:pStyle w:val="TableParagraph"/>
              <w:spacing w:before="38"/>
              <w:rPr>
                <w:sz w:val="24"/>
                <w:szCs w:val="24"/>
              </w:rPr>
            </w:pPr>
            <w:r>
              <w:rPr>
                <w:rFonts w:ascii="Arial Narrow" w:hAnsi="Arial Narrow" w:cs="Calibri"/>
              </w:rPr>
              <w:t xml:space="preserve">Carrots medium size, 1 kg / pack </w:t>
            </w:r>
          </w:p>
        </w:tc>
        <w:tc>
          <w:tcPr>
            <w:tcW w:w="4410" w:type="dxa"/>
            <w:vAlign w:val="center"/>
          </w:tcPr>
          <w:p w14:paraId="2FD0ED52" w14:textId="77777777" w:rsidR="000D2881" w:rsidRPr="008F24E6" w:rsidRDefault="000D2881" w:rsidP="000D2881">
            <w:pPr>
              <w:pStyle w:val="TableParagraph"/>
              <w:rPr>
                <w:sz w:val="24"/>
              </w:rPr>
            </w:pPr>
          </w:p>
        </w:tc>
      </w:tr>
      <w:tr w:rsidR="000D2881" w:rsidRPr="008F24E6" w14:paraId="7DA3DF6A" w14:textId="77777777" w:rsidTr="00664C94">
        <w:trPr>
          <w:trHeight w:val="532"/>
        </w:trPr>
        <w:tc>
          <w:tcPr>
            <w:tcW w:w="720" w:type="dxa"/>
            <w:vAlign w:val="center"/>
          </w:tcPr>
          <w:p w14:paraId="39CF3E2E" w14:textId="7ACB31C3" w:rsidR="000D2881" w:rsidRPr="008F24E6" w:rsidRDefault="000D2881" w:rsidP="000D2881">
            <w:pPr>
              <w:pStyle w:val="TableParagraph"/>
              <w:spacing w:before="1"/>
              <w:jc w:val="center"/>
            </w:pPr>
            <w:r>
              <w:lastRenderedPageBreak/>
              <w:t>5</w:t>
            </w:r>
          </w:p>
        </w:tc>
        <w:tc>
          <w:tcPr>
            <w:tcW w:w="720" w:type="dxa"/>
            <w:vAlign w:val="center"/>
          </w:tcPr>
          <w:p w14:paraId="5E91339D" w14:textId="00062451" w:rsidR="000D2881" w:rsidRDefault="000D2881" w:rsidP="000D2881">
            <w:pPr>
              <w:pStyle w:val="TableParagraph"/>
              <w:spacing w:before="17"/>
              <w:jc w:val="center"/>
            </w:pPr>
            <w:r>
              <w:rPr>
                <w:rFonts w:ascii="Arial Narrow" w:hAnsi="Arial Narrow" w:cs="Calibri"/>
              </w:rPr>
              <w:t>600</w:t>
            </w:r>
          </w:p>
        </w:tc>
        <w:tc>
          <w:tcPr>
            <w:tcW w:w="630" w:type="dxa"/>
          </w:tcPr>
          <w:p w14:paraId="03760420" w14:textId="58C2BA8D" w:rsidR="000D2881" w:rsidRPr="008F24E6" w:rsidRDefault="000D2881" w:rsidP="000D2881">
            <w:pPr>
              <w:pStyle w:val="TableParagraph"/>
              <w:spacing w:line="292" w:lineRule="exact"/>
              <w:jc w:val="center"/>
            </w:pPr>
            <w:r w:rsidRPr="001A6A25">
              <w:t>Pack</w:t>
            </w:r>
          </w:p>
        </w:tc>
        <w:tc>
          <w:tcPr>
            <w:tcW w:w="3600" w:type="dxa"/>
            <w:vAlign w:val="bottom"/>
          </w:tcPr>
          <w:p w14:paraId="6188FD4A" w14:textId="5A494DCD" w:rsidR="000D2881" w:rsidRDefault="000D2881" w:rsidP="000D2881">
            <w:pPr>
              <w:pStyle w:val="TableParagraph"/>
              <w:spacing w:before="38"/>
              <w:rPr>
                <w:sz w:val="24"/>
                <w:szCs w:val="24"/>
              </w:rPr>
            </w:pPr>
            <w:proofErr w:type="spellStart"/>
            <w:r>
              <w:rPr>
                <w:rFonts w:ascii="Arial Narrow" w:hAnsi="Arial Narrow" w:cs="Calibri"/>
              </w:rPr>
              <w:t>Camote</w:t>
            </w:r>
            <w:proofErr w:type="spellEnd"/>
            <w:r>
              <w:rPr>
                <w:rFonts w:ascii="Arial Narrow" w:hAnsi="Arial Narrow" w:cs="Calibri"/>
              </w:rPr>
              <w:t xml:space="preserve"> medium size, 1 kg / pack</w:t>
            </w:r>
          </w:p>
        </w:tc>
        <w:tc>
          <w:tcPr>
            <w:tcW w:w="4410" w:type="dxa"/>
            <w:vAlign w:val="center"/>
          </w:tcPr>
          <w:p w14:paraId="5F69EC87" w14:textId="77777777" w:rsidR="000D2881" w:rsidRPr="008F24E6" w:rsidRDefault="000D2881" w:rsidP="000D2881">
            <w:pPr>
              <w:pStyle w:val="TableParagraph"/>
              <w:rPr>
                <w:sz w:val="24"/>
              </w:rPr>
            </w:pPr>
          </w:p>
        </w:tc>
      </w:tr>
      <w:tr w:rsidR="000D2881" w:rsidRPr="008F24E6" w14:paraId="4D9DA8CD" w14:textId="77777777" w:rsidTr="000D2881">
        <w:trPr>
          <w:trHeight w:val="650"/>
        </w:trPr>
        <w:tc>
          <w:tcPr>
            <w:tcW w:w="720" w:type="dxa"/>
            <w:vAlign w:val="center"/>
          </w:tcPr>
          <w:p w14:paraId="4DFC4015" w14:textId="32957629" w:rsidR="000D2881" w:rsidRPr="008F24E6" w:rsidRDefault="000D2881" w:rsidP="000D2881">
            <w:pPr>
              <w:pStyle w:val="TableParagraph"/>
              <w:spacing w:before="1"/>
              <w:jc w:val="center"/>
            </w:pPr>
            <w:r>
              <w:t>6</w:t>
            </w:r>
          </w:p>
        </w:tc>
        <w:tc>
          <w:tcPr>
            <w:tcW w:w="720" w:type="dxa"/>
            <w:vAlign w:val="center"/>
          </w:tcPr>
          <w:p w14:paraId="6133404A" w14:textId="0C4E325F" w:rsidR="000D2881" w:rsidRDefault="000D2881" w:rsidP="000D2881">
            <w:pPr>
              <w:pStyle w:val="TableParagraph"/>
              <w:spacing w:before="17"/>
              <w:jc w:val="center"/>
            </w:pPr>
            <w:r>
              <w:rPr>
                <w:rFonts w:ascii="Arial Narrow" w:hAnsi="Arial Narrow" w:cs="Calibri"/>
              </w:rPr>
              <w:t>150</w:t>
            </w:r>
          </w:p>
        </w:tc>
        <w:tc>
          <w:tcPr>
            <w:tcW w:w="630" w:type="dxa"/>
          </w:tcPr>
          <w:p w14:paraId="7D33FDD4" w14:textId="77777777" w:rsidR="000D2881" w:rsidRDefault="000D2881" w:rsidP="000D2881">
            <w:pPr>
              <w:pStyle w:val="TableParagraph"/>
              <w:spacing w:line="292" w:lineRule="exact"/>
              <w:jc w:val="center"/>
            </w:pPr>
          </w:p>
          <w:p w14:paraId="06364ED9" w14:textId="739A3018" w:rsidR="000D2881" w:rsidRPr="008F24E6" w:rsidRDefault="000D2881" w:rsidP="000D2881">
            <w:pPr>
              <w:pStyle w:val="TableParagraph"/>
              <w:spacing w:line="292" w:lineRule="exact"/>
              <w:jc w:val="center"/>
            </w:pPr>
            <w:r w:rsidRPr="001A6A25">
              <w:t>Pack</w:t>
            </w:r>
          </w:p>
        </w:tc>
        <w:tc>
          <w:tcPr>
            <w:tcW w:w="3600" w:type="dxa"/>
            <w:vAlign w:val="bottom"/>
          </w:tcPr>
          <w:p w14:paraId="6C7B86E3" w14:textId="671EC0CD" w:rsidR="000D2881" w:rsidRDefault="000D2881" w:rsidP="000D2881">
            <w:pPr>
              <w:pStyle w:val="TableParagraph"/>
              <w:spacing w:before="38"/>
              <w:rPr>
                <w:sz w:val="24"/>
                <w:szCs w:val="24"/>
              </w:rPr>
            </w:pPr>
            <w:r>
              <w:rPr>
                <w:rFonts w:ascii="Arial Narrow" w:hAnsi="Arial Narrow" w:cs="Calibri"/>
              </w:rPr>
              <w:t>Garlic , medium size, 1 kg / pack</w:t>
            </w:r>
          </w:p>
        </w:tc>
        <w:tc>
          <w:tcPr>
            <w:tcW w:w="4410" w:type="dxa"/>
            <w:vAlign w:val="center"/>
          </w:tcPr>
          <w:p w14:paraId="59F2AB2C" w14:textId="77777777" w:rsidR="000D2881" w:rsidRPr="008F24E6" w:rsidRDefault="000D2881" w:rsidP="000D2881">
            <w:pPr>
              <w:pStyle w:val="TableParagraph"/>
              <w:rPr>
                <w:sz w:val="24"/>
              </w:rPr>
            </w:pPr>
          </w:p>
        </w:tc>
      </w:tr>
      <w:tr w:rsidR="000D2881" w:rsidRPr="008F24E6" w14:paraId="480CE26A" w14:textId="77777777" w:rsidTr="00664C94">
        <w:trPr>
          <w:trHeight w:val="532"/>
        </w:trPr>
        <w:tc>
          <w:tcPr>
            <w:tcW w:w="720" w:type="dxa"/>
            <w:vAlign w:val="center"/>
          </w:tcPr>
          <w:p w14:paraId="52566A67" w14:textId="011E4387" w:rsidR="000D2881" w:rsidRPr="008F24E6" w:rsidRDefault="000D2881" w:rsidP="000D2881">
            <w:pPr>
              <w:pStyle w:val="TableParagraph"/>
              <w:spacing w:before="1"/>
              <w:jc w:val="center"/>
              <w:rPr>
                <w:sz w:val="24"/>
              </w:rPr>
            </w:pPr>
            <w:r>
              <w:t>7</w:t>
            </w:r>
          </w:p>
        </w:tc>
        <w:tc>
          <w:tcPr>
            <w:tcW w:w="720" w:type="dxa"/>
            <w:vAlign w:val="center"/>
          </w:tcPr>
          <w:p w14:paraId="583CD24D" w14:textId="25B44954" w:rsidR="000D2881" w:rsidRPr="008F24E6" w:rsidRDefault="000D2881" w:rsidP="000D2881">
            <w:pPr>
              <w:pStyle w:val="TableParagraph"/>
              <w:spacing w:before="17"/>
              <w:jc w:val="center"/>
            </w:pPr>
            <w:r>
              <w:rPr>
                <w:rFonts w:ascii="Arial Narrow" w:hAnsi="Arial Narrow" w:cs="Calibri"/>
              </w:rPr>
              <w:t>250</w:t>
            </w:r>
          </w:p>
        </w:tc>
        <w:tc>
          <w:tcPr>
            <w:tcW w:w="630" w:type="dxa"/>
          </w:tcPr>
          <w:p w14:paraId="305CA87E" w14:textId="601499B9" w:rsidR="000D2881" w:rsidRPr="008F24E6" w:rsidRDefault="000D2881" w:rsidP="000D2881">
            <w:pPr>
              <w:pStyle w:val="TableParagraph"/>
              <w:spacing w:line="292" w:lineRule="exact"/>
              <w:jc w:val="center"/>
              <w:rPr>
                <w:sz w:val="24"/>
              </w:rPr>
            </w:pPr>
            <w:r w:rsidRPr="001A6A25">
              <w:t>Pack</w:t>
            </w:r>
          </w:p>
        </w:tc>
        <w:tc>
          <w:tcPr>
            <w:tcW w:w="3600" w:type="dxa"/>
            <w:vAlign w:val="bottom"/>
          </w:tcPr>
          <w:p w14:paraId="6DB8BF6A" w14:textId="5DE7C870" w:rsidR="000D2881" w:rsidRPr="008F24E6" w:rsidRDefault="000D2881" w:rsidP="000D2881">
            <w:pPr>
              <w:pStyle w:val="TableParagraph"/>
              <w:spacing w:before="38"/>
            </w:pPr>
            <w:r>
              <w:rPr>
                <w:rFonts w:ascii="Arial Narrow" w:hAnsi="Arial Narrow" w:cs="Calibri"/>
              </w:rPr>
              <w:t>Onions, small size , 1 kg / pack</w:t>
            </w:r>
          </w:p>
        </w:tc>
        <w:tc>
          <w:tcPr>
            <w:tcW w:w="4410" w:type="dxa"/>
            <w:vAlign w:val="center"/>
          </w:tcPr>
          <w:p w14:paraId="639436F3" w14:textId="77777777" w:rsidR="000D2881" w:rsidRPr="008F24E6" w:rsidRDefault="000D2881" w:rsidP="000D2881">
            <w:pPr>
              <w:pStyle w:val="TableParagraph"/>
              <w:rPr>
                <w:sz w:val="24"/>
              </w:rPr>
            </w:pPr>
          </w:p>
        </w:tc>
      </w:tr>
      <w:tr w:rsidR="000D2881" w:rsidRPr="008F24E6" w14:paraId="37005EBA" w14:textId="77777777" w:rsidTr="00664C94">
        <w:trPr>
          <w:trHeight w:val="532"/>
        </w:trPr>
        <w:tc>
          <w:tcPr>
            <w:tcW w:w="720" w:type="dxa"/>
            <w:vAlign w:val="center"/>
          </w:tcPr>
          <w:p w14:paraId="3E7F927D" w14:textId="4C42388D" w:rsidR="000D2881" w:rsidRDefault="000D2881" w:rsidP="000D2881">
            <w:pPr>
              <w:pStyle w:val="TableParagraph"/>
              <w:spacing w:before="1"/>
              <w:jc w:val="center"/>
            </w:pPr>
            <w:r>
              <w:t>8</w:t>
            </w:r>
          </w:p>
        </w:tc>
        <w:tc>
          <w:tcPr>
            <w:tcW w:w="720" w:type="dxa"/>
            <w:vAlign w:val="center"/>
          </w:tcPr>
          <w:p w14:paraId="3F239715" w14:textId="106DDCA2" w:rsidR="000D2881" w:rsidRDefault="000D2881" w:rsidP="000D2881">
            <w:pPr>
              <w:pStyle w:val="TableParagraph"/>
              <w:spacing w:before="17"/>
              <w:jc w:val="center"/>
            </w:pPr>
            <w:r>
              <w:rPr>
                <w:rFonts w:ascii="Arial Narrow" w:hAnsi="Arial Narrow" w:cs="Calibri"/>
              </w:rPr>
              <w:t>5000</w:t>
            </w:r>
          </w:p>
        </w:tc>
        <w:tc>
          <w:tcPr>
            <w:tcW w:w="630" w:type="dxa"/>
          </w:tcPr>
          <w:p w14:paraId="5367DA04" w14:textId="40536246" w:rsidR="000D2881" w:rsidRPr="001A6A25" w:rsidRDefault="000D2881" w:rsidP="000D2881">
            <w:pPr>
              <w:pStyle w:val="TableParagraph"/>
              <w:spacing w:line="292" w:lineRule="exact"/>
              <w:jc w:val="center"/>
            </w:pPr>
            <w:r>
              <w:t>Piece</w:t>
            </w:r>
          </w:p>
        </w:tc>
        <w:tc>
          <w:tcPr>
            <w:tcW w:w="3600" w:type="dxa"/>
            <w:vAlign w:val="bottom"/>
          </w:tcPr>
          <w:p w14:paraId="5223C00A" w14:textId="20015BEA" w:rsidR="000D2881" w:rsidRDefault="000D2881" w:rsidP="000D2881">
            <w:pPr>
              <w:pStyle w:val="TableParagraph"/>
              <w:spacing w:before="38"/>
              <w:rPr>
                <w:sz w:val="24"/>
                <w:szCs w:val="24"/>
              </w:rPr>
            </w:pPr>
            <w:r>
              <w:rPr>
                <w:rFonts w:ascii="Arial Narrow" w:hAnsi="Arial Narrow" w:cs="Calibri"/>
              </w:rPr>
              <w:t xml:space="preserve">Apple </w:t>
            </w:r>
            <w:proofErr w:type="spellStart"/>
            <w:r>
              <w:rPr>
                <w:rFonts w:ascii="Arial Narrow" w:hAnsi="Arial Narrow" w:cs="Calibri"/>
              </w:rPr>
              <w:t>medium,size</w:t>
            </w:r>
            <w:proofErr w:type="spellEnd"/>
            <w:r>
              <w:rPr>
                <w:rFonts w:ascii="Arial Narrow" w:hAnsi="Arial Narrow" w:cs="Calibri"/>
              </w:rPr>
              <w:t xml:space="preserve"> / piece</w:t>
            </w:r>
          </w:p>
        </w:tc>
        <w:tc>
          <w:tcPr>
            <w:tcW w:w="4410" w:type="dxa"/>
            <w:vAlign w:val="center"/>
          </w:tcPr>
          <w:p w14:paraId="408B31C0" w14:textId="77777777" w:rsidR="000D2881" w:rsidRPr="008F24E6" w:rsidRDefault="000D2881" w:rsidP="000D2881">
            <w:pPr>
              <w:pStyle w:val="TableParagraph"/>
              <w:rPr>
                <w:sz w:val="24"/>
              </w:rPr>
            </w:pPr>
          </w:p>
        </w:tc>
      </w:tr>
      <w:tr w:rsidR="000D2881" w:rsidRPr="008F24E6" w14:paraId="2F92363C" w14:textId="77777777" w:rsidTr="00664C94">
        <w:trPr>
          <w:trHeight w:val="532"/>
        </w:trPr>
        <w:tc>
          <w:tcPr>
            <w:tcW w:w="720" w:type="dxa"/>
            <w:vAlign w:val="center"/>
          </w:tcPr>
          <w:p w14:paraId="243EE674" w14:textId="7103A096" w:rsidR="000D2881" w:rsidRDefault="000D2881" w:rsidP="000D2881">
            <w:pPr>
              <w:pStyle w:val="TableParagraph"/>
              <w:spacing w:before="1"/>
              <w:jc w:val="center"/>
            </w:pPr>
            <w:r>
              <w:t>9</w:t>
            </w:r>
          </w:p>
        </w:tc>
        <w:tc>
          <w:tcPr>
            <w:tcW w:w="720" w:type="dxa"/>
            <w:vAlign w:val="center"/>
          </w:tcPr>
          <w:p w14:paraId="1C1BC4AA" w14:textId="61B5E068" w:rsidR="000D2881" w:rsidRDefault="000D2881" w:rsidP="000D2881">
            <w:pPr>
              <w:pStyle w:val="TableParagraph"/>
              <w:spacing w:before="17"/>
              <w:jc w:val="center"/>
            </w:pPr>
            <w:r>
              <w:rPr>
                <w:rFonts w:ascii="Arial Narrow" w:hAnsi="Arial Narrow" w:cs="Calibri"/>
              </w:rPr>
              <w:t>3400</w:t>
            </w:r>
          </w:p>
        </w:tc>
        <w:tc>
          <w:tcPr>
            <w:tcW w:w="630" w:type="dxa"/>
          </w:tcPr>
          <w:p w14:paraId="70545D09" w14:textId="04399143" w:rsidR="000D2881" w:rsidRPr="001A6A25" w:rsidRDefault="000D2881" w:rsidP="000D2881">
            <w:pPr>
              <w:pStyle w:val="TableParagraph"/>
              <w:spacing w:line="292" w:lineRule="exact"/>
              <w:jc w:val="center"/>
            </w:pPr>
            <w:r>
              <w:t>Piece</w:t>
            </w:r>
          </w:p>
        </w:tc>
        <w:tc>
          <w:tcPr>
            <w:tcW w:w="3600" w:type="dxa"/>
            <w:vAlign w:val="bottom"/>
          </w:tcPr>
          <w:p w14:paraId="6F8213B5" w14:textId="6F2FD0B5" w:rsidR="000D2881" w:rsidRDefault="000D2881" w:rsidP="000D2881">
            <w:pPr>
              <w:pStyle w:val="TableParagraph"/>
              <w:spacing w:before="38"/>
              <w:rPr>
                <w:sz w:val="24"/>
                <w:szCs w:val="24"/>
              </w:rPr>
            </w:pPr>
            <w:r>
              <w:rPr>
                <w:rFonts w:ascii="Arial Narrow" w:hAnsi="Arial Narrow" w:cs="Calibri"/>
              </w:rPr>
              <w:t xml:space="preserve">Banana </w:t>
            </w:r>
            <w:proofErr w:type="spellStart"/>
            <w:r>
              <w:rPr>
                <w:rFonts w:ascii="Arial Narrow" w:hAnsi="Arial Narrow" w:cs="Calibri"/>
              </w:rPr>
              <w:t>Lakatan</w:t>
            </w:r>
            <w:proofErr w:type="spellEnd"/>
            <w:r>
              <w:rPr>
                <w:rFonts w:ascii="Arial Narrow" w:hAnsi="Arial Narrow" w:cs="Calibri"/>
              </w:rPr>
              <w:t xml:space="preserve"> medium size / piece</w:t>
            </w:r>
          </w:p>
        </w:tc>
        <w:tc>
          <w:tcPr>
            <w:tcW w:w="4410" w:type="dxa"/>
            <w:vAlign w:val="center"/>
          </w:tcPr>
          <w:p w14:paraId="6C3B0741" w14:textId="77777777" w:rsidR="000D2881" w:rsidRPr="008F24E6" w:rsidRDefault="000D2881" w:rsidP="000D2881">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810CA2" w:rsidRDefault="00260450" w:rsidP="00810CA2">
            <w:pPr>
              <w:pStyle w:val="TableParagraph"/>
              <w:spacing w:before="1" w:line="259" w:lineRule="auto"/>
              <w:ind w:right="161"/>
              <w:jc w:val="both"/>
            </w:pPr>
            <w:r w:rsidRPr="00810CA2">
              <w:rPr>
                <w:sz w:val="23"/>
                <w:szCs w:val="23"/>
              </w:rPr>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1A119DEE" w:rsidR="00260450" w:rsidRPr="00810CA2" w:rsidRDefault="00260450" w:rsidP="002639A3">
            <w:pPr>
              <w:pStyle w:val="TableParagraph"/>
              <w:spacing w:line="256" w:lineRule="auto"/>
              <w:ind w:right="160"/>
              <w:jc w:val="both"/>
            </w:pPr>
            <w:r w:rsidRPr="00810CA2">
              <w:rPr>
                <w:sz w:val="23"/>
                <w:szCs w:val="23"/>
              </w:rPr>
              <w:t>The bidder must guarantee good quality of delivered goods</w:t>
            </w:r>
            <w:r w:rsidR="000F00E4">
              <w:rPr>
                <w:sz w:val="23"/>
                <w:szCs w:val="23"/>
              </w:rPr>
              <w:t xml:space="preserve"> which should </w:t>
            </w:r>
            <w:r w:rsidR="002639A3">
              <w:rPr>
                <w:sz w:val="23"/>
                <w:szCs w:val="23"/>
              </w:rPr>
              <w:t>look bright, good shape, texture, fresh smell and free from dark spots, molds, bruises and dents</w:t>
            </w:r>
            <w:r w:rsidR="000F00E4">
              <w:rPr>
                <w:sz w:val="23"/>
                <w:szCs w:val="23"/>
              </w:rPr>
              <w:t>.</w:t>
            </w:r>
            <w:r w:rsidRPr="00810CA2">
              <w:rPr>
                <w:sz w:val="23"/>
                <w:szCs w:val="23"/>
              </w:rPr>
              <w:t xml:space="preserve"> </w:t>
            </w:r>
            <w:r w:rsidR="000F00E4">
              <w:rPr>
                <w:sz w:val="23"/>
                <w:szCs w:val="23"/>
              </w:rPr>
              <w:t>I</w:t>
            </w:r>
            <w:r w:rsidRPr="00810CA2">
              <w:rPr>
                <w:sz w:val="23"/>
                <w:szCs w:val="23"/>
              </w:rPr>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C23231" w:rsidRPr="008F24E6" w14:paraId="0F9F6B6A" w14:textId="77777777" w:rsidTr="00C23231">
        <w:trPr>
          <w:trHeight w:val="778"/>
        </w:trPr>
        <w:tc>
          <w:tcPr>
            <w:tcW w:w="720" w:type="dxa"/>
            <w:vAlign w:val="center"/>
          </w:tcPr>
          <w:p w14:paraId="4244C7A6" w14:textId="7CC88ABB" w:rsidR="00C23231" w:rsidRPr="008F24E6" w:rsidRDefault="00C23231" w:rsidP="00260450">
            <w:pPr>
              <w:pStyle w:val="TableParagraph"/>
              <w:jc w:val="center"/>
              <w:rPr>
                <w:bCs/>
              </w:rPr>
            </w:pPr>
            <w:r>
              <w:rPr>
                <w:bCs/>
              </w:rPr>
              <w:t>d</w:t>
            </w:r>
          </w:p>
        </w:tc>
        <w:tc>
          <w:tcPr>
            <w:tcW w:w="4950" w:type="dxa"/>
            <w:gridSpan w:val="3"/>
          </w:tcPr>
          <w:p w14:paraId="63AC06DD" w14:textId="49443215" w:rsidR="00C23231" w:rsidRPr="00810CA2" w:rsidRDefault="000F00E4" w:rsidP="00810CA2">
            <w:pPr>
              <w:pStyle w:val="TableParagraph"/>
              <w:spacing w:line="256" w:lineRule="auto"/>
              <w:ind w:right="160"/>
              <w:jc w:val="both"/>
              <w:rPr>
                <w:sz w:val="23"/>
                <w:szCs w:val="23"/>
              </w:rPr>
            </w:pPr>
            <w:r w:rsidRPr="00810CA2">
              <w:t xml:space="preserve">Winning bidder should pack the goods per allocation per </w:t>
            </w:r>
            <w:r w:rsidRPr="001D336A">
              <w:rPr>
                <w:color w:val="000000" w:themeColor="text1"/>
              </w:rPr>
              <w:t xml:space="preserve">Child Development Center. </w:t>
            </w:r>
            <w:r w:rsidRPr="00810CA2">
              <w:t>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810CA2" w:rsidRPr="008F24E6" w14:paraId="794DEBE4" w14:textId="77777777" w:rsidTr="00BF69DE">
        <w:trPr>
          <w:trHeight w:val="560"/>
        </w:trPr>
        <w:tc>
          <w:tcPr>
            <w:tcW w:w="720" w:type="dxa"/>
            <w:vAlign w:val="center"/>
          </w:tcPr>
          <w:p w14:paraId="0904B7A5" w14:textId="62DCF6B5" w:rsidR="00810CA2" w:rsidRDefault="00810CA2" w:rsidP="00260450">
            <w:pPr>
              <w:pStyle w:val="TableParagraph"/>
              <w:jc w:val="center"/>
              <w:rPr>
                <w:bCs/>
              </w:rPr>
            </w:pPr>
            <w:r>
              <w:rPr>
                <w:bCs/>
              </w:rPr>
              <w:t>e</w:t>
            </w:r>
          </w:p>
        </w:tc>
        <w:tc>
          <w:tcPr>
            <w:tcW w:w="4950" w:type="dxa"/>
            <w:gridSpan w:val="3"/>
          </w:tcPr>
          <w:p w14:paraId="1505FB9A" w14:textId="143BB2E4" w:rsidR="00810CA2" w:rsidRPr="00810CA2" w:rsidRDefault="00BF69DE" w:rsidP="00810CA2">
            <w:pPr>
              <w:pStyle w:val="TableParagraph"/>
              <w:spacing w:line="256" w:lineRule="auto"/>
              <w:ind w:right="160"/>
              <w:jc w:val="both"/>
              <w:rPr>
                <w:sz w:val="23"/>
                <w:szCs w:val="23"/>
              </w:rPr>
            </w:pPr>
            <w:r>
              <w:rPr>
                <w:sz w:val="23"/>
                <w:szCs w:val="23"/>
              </w:rPr>
              <w:t>Goods are expected to be sanitary, fit for children consumption and locally produced.</w:t>
            </w:r>
          </w:p>
        </w:tc>
        <w:tc>
          <w:tcPr>
            <w:tcW w:w="4410" w:type="dxa"/>
          </w:tcPr>
          <w:p w14:paraId="21920170" w14:textId="77777777" w:rsidR="00810CA2" w:rsidRPr="008F24E6" w:rsidRDefault="00810CA2" w:rsidP="00260450">
            <w:pPr>
              <w:pStyle w:val="TableParagraph"/>
            </w:pPr>
          </w:p>
        </w:tc>
      </w:tr>
      <w:tr w:rsidR="00260450" w:rsidRPr="008F24E6" w14:paraId="2D1C4308" w14:textId="77777777" w:rsidTr="00196B9E">
        <w:trPr>
          <w:trHeight w:val="1113"/>
        </w:trPr>
        <w:tc>
          <w:tcPr>
            <w:tcW w:w="720" w:type="dxa"/>
            <w:vAlign w:val="center"/>
          </w:tcPr>
          <w:p w14:paraId="06DF885D" w14:textId="2EE2468E" w:rsidR="00260450" w:rsidRPr="008F24E6" w:rsidRDefault="00810CA2" w:rsidP="00260450">
            <w:pPr>
              <w:pStyle w:val="TableParagraph"/>
              <w:jc w:val="center"/>
              <w:rPr>
                <w:bCs/>
              </w:rPr>
            </w:pPr>
            <w:r>
              <w:rPr>
                <w:bCs/>
              </w:rPr>
              <w:t>f</w:t>
            </w:r>
          </w:p>
        </w:tc>
        <w:tc>
          <w:tcPr>
            <w:tcW w:w="4950" w:type="dxa"/>
            <w:gridSpan w:val="3"/>
          </w:tcPr>
          <w:p w14:paraId="487F0FAE" w14:textId="528D5F8B" w:rsidR="00260450" w:rsidRPr="00810CA2" w:rsidRDefault="00260450" w:rsidP="00810CA2">
            <w:pPr>
              <w:pStyle w:val="TableParagraph"/>
              <w:spacing w:line="256" w:lineRule="auto"/>
              <w:ind w:right="160"/>
              <w:jc w:val="both"/>
              <w:rPr>
                <w:spacing w:val="-3"/>
              </w:rPr>
            </w:pPr>
            <w:r w:rsidRPr="00810CA2">
              <w:rPr>
                <w:sz w:val="23"/>
                <w:szCs w:val="23"/>
              </w:rPr>
              <w:t>Willing to deliver the items based on the delivery schedule, terms and conditions.</w:t>
            </w:r>
            <w:r w:rsidR="000F00E4">
              <w:rPr>
                <w:sz w:val="23"/>
                <w:szCs w:val="23"/>
              </w:rPr>
              <w:t xml:space="preserve"> </w:t>
            </w:r>
            <w:r w:rsidR="00BF69DE">
              <w:rPr>
                <w:sz w:val="23"/>
                <w:szCs w:val="23"/>
              </w:rPr>
              <w:t>Date of delivery will depend on the release of ECCD Council on the start of classes.</w:t>
            </w:r>
            <w:r w:rsidRPr="00810CA2">
              <w:rPr>
                <w:sz w:val="23"/>
                <w:szCs w:val="23"/>
              </w:rPr>
              <w:t xml:space="preserve"> In case of fortuitous events, the end-user shall closely coordinate with the supplier for the change of delivery schedule</w:t>
            </w:r>
            <w:r w:rsidR="000F00E4">
              <w:rPr>
                <w:sz w:val="23"/>
                <w:szCs w:val="23"/>
              </w:rPr>
              <w:t>.</w:t>
            </w:r>
            <w:r w:rsidRPr="00810CA2">
              <w:rPr>
                <w:sz w:val="23"/>
                <w:szCs w:val="23"/>
              </w:rPr>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810CA2">
        <w:trPr>
          <w:trHeight w:val="896"/>
        </w:trPr>
        <w:tc>
          <w:tcPr>
            <w:tcW w:w="720" w:type="dxa"/>
            <w:vAlign w:val="center"/>
          </w:tcPr>
          <w:p w14:paraId="796162D8" w14:textId="4001AF32" w:rsidR="00C23231" w:rsidRPr="008F24E6" w:rsidRDefault="00810CA2" w:rsidP="00260450">
            <w:pPr>
              <w:pStyle w:val="TableParagraph"/>
              <w:jc w:val="center"/>
              <w:rPr>
                <w:bCs/>
              </w:rPr>
            </w:pPr>
            <w:r>
              <w:rPr>
                <w:bCs/>
              </w:rPr>
              <w:t>g</w:t>
            </w:r>
          </w:p>
        </w:tc>
        <w:tc>
          <w:tcPr>
            <w:tcW w:w="4950" w:type="dxa"/>
            <w:gridSpan w:val="3"/>
          </w:tcPr>
          <w:p w14:paraId="2819EB43" w14:textId="2C5164B9" w:rsidR="00C23231" w:rsidRPr="00810CA2" w:rsidRDefault="006A7F69" w:rsidP="00810CA2">
            <w:pPr>
              <w:pStyle w:val="Default"/>
              <w:jc w:val="both"/>
              <w:rPr>
                <w:sz w:val="23"/>
                <w:szCs w:val="23"/>
              </w:rPr>
            </w:pPr>
            <w:r>
              <w:rPr>
                <w:sz w:val="23"/>
                <w:szCs w:val="23"/>
              </w:rPr>
              <w:t>The</w:t>
            </w:r>
            <w:r w:rsidR="00C23231" w:rsidRPr="00810CA2">
              <w:rPr>
                <w:sz w:val="23"/>
                <w:szCs w:val="23"/>
              </w:rPr>
              <w:t xml:space="preserve"> bidder must </w:t>
            </w:r>
            <w:r w:rsidR="00810CA2" w:rsidRPr="00810CA2">
              <w:rPr>
                <w:sz w:val="23"/>
                <w:szCs w:val="23"/>
              </w:rPr>
              <w:t>ensure the availability of</w:t>
            </w:r>
            <w:r w:rsidR="00C23231" w:rsidRPr="00810CA2">
              <w:rPr>
                <w:sz w:val="23"/>
                <w:szCs w:val="23"/>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196B9E">
        <w:trPr>
          <w:trHeight w:val="890"/>
        </w:trPr>
        <w:tc>
          <w:tcPr>
            <w:tcW w:w="720" w:type="dxa"/>
            <w:vAlign w:val="center"/>
          </w:tcPr>
          <w:p w14:paraId="5ECC5015" w14:textId="035CB5AD" w:rsidR="00260450" w:rsidRPr="008F24E6" w:rsidRDefault="00C23231" w:rsidP="00260450">
            <w:pPr>
              <w:pStyle w:val="TableParagraph"/>
              <w:jc w:val="center"/>
              <w:rPr>
                <w:bCs/>
              </w:rPr>
            </w:pPr>
            <w:r>
              <w:rPr>
                <w:bCs/>
              </w:rPr>
              <w:t>h</w:t>
            </w:r>
          </w:p>
        </w:tc>
        <w:tc>
          <w:tcPr>
            <w:tcW w:w="4950" w:type="dxa"/>
            <w:gridSpan w:val="3"/>
          </w:tcPr>
          <w:p w14:paraId="5F292AE4" w14:textId="77777777" w:rsidR="00260450" w:rsidRPr="00810CA2" w:rsidRDefault="00260450" w:rsidP="00810CA2">
            <w:pPr>
              <w:pStyle w:val="TableParagraph"/>
              <w:spacing w:line="256" w:lineRule="auto"/>
              <w:ind w:right="209"/>
              <w:jc w:val="both"/>
            </w:pPr>
            <w:r w:rsidRPr="00810CA2">
              <w:rPr>
                <w:sz w:val="23"/>
                <w:szCs w:val="23"/>
              </w:rPr>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810CA2">
        <w:trPr>
          <w:trHeight w:val="552"/>
        </w:trPr>
        <w:tc>
          <w:tcPr>
            <w:tcW w:w="720" w:type="dxa"/>
            <w:vAlign w:val="center"/>
          </w:tcPr>
          <w:p w14:paraId="5D12F328" w14:textId="370CC743" w:rsidR="00260450" w:rsidRPr="008F24E6" w:rsidRDefault="00810CA2" w:rsidP="00260450">
            <w:pPr>
              <w:pStyle w:val="TableParagraph"/>
              <w:jc w:val="center"/>
              <w:rPr>
                <w:bCs/>
              </w:rPr>
            </w:pPr>
            <w:proofErr w:type="spellStart"/>
            <w:r>
              <w:rPr>
                <w:bCs/>
              </w:rPr>
              <w:t>i</w:t>
            </w:r>
            <w:proofErr w:type="spellEnd"/>
          </w:p>
        </w:tc>
        <w:tc>
          <w:tcPr>
            <w:tcW w:w="4950" w:type="dxa"/>
            <w:gridSpan w:val="3"/>
          </w:tcPr>
          <w:p w14:paraId="3B0720B8" w14:textId="24CEB3E2" w:rsidR="00260450" w:rsidRPr="00810CA2" w:rsidRDefault="006A7F69" w:rsidP="002F2006">
            <w:pPr>
              <w:pStyle w:val="NoSpacing"/>
              <w:jc w:val="both"/>
              <w:rPr>
                <w:rFonts w:ascii="Times New Roman" w:hAnsi="Times New Roman" w:cs="Times New Roman"/>
                <w:b/>
                <w:i/>
              </w:rPr>
            </w:pPr>
            <w:r>
              <w:rPr>
                <w:rFonts w:ascii="Times New Roman" w:hAnsi="Times New Roman" w:cs="Times New Roman"/>
              </w:rPr>
              <w:t>The</w:t>
            </w:r>
            <w:r w:rsidR="00260450" w:rsidRPr="00810CA2">
              <w:rPr>
                <w:rFonts w:ascii="Times New Roman" w:hAnsi="Times New Roman" w:cs="Times New Roman"/>
              </w:rPr>
              <w:t xml:space="preserve"> bidder </w:t>
            </w:r>
            <w:r w:rsidR="002F2006">
              <w:rPr>
                <w:rFonts w:ascii="Times New Roman" w:hAnsi="Times New Roman" w:cs="Times New Roman"/>
              </w:rPr>
              <w:t>shall</w:t>
            </w:r>
            <w:r w:rsidR="00260450" w:rsidRPr="00810CA2">
              <w:rPr>
                <w:rFonts w:ascii="Times New Roman" w:hAnsi="Times New Roman" w:cs="Times New Roman"/>
              </w:rPr>
              <w:t xml:space="preserve"> observe proper health protocols </w:t>
            </w:r>
            <w:r w:rsidR="002F2006">
              <w:rPr>
                <w:rFonts w:ascii="Times New Roman" w:hAnsi="Times New Roman" w:cs="Times New Roman"/>
              </w:rPr>
              <w:t>during</w:t>
            </w:r>
            <w:r w:rsidR="00260450" w:rsidRPr="00810CA2">
              <w:rPr>
                <w:rFonts w:ascii="Times New Roman" w:hAnsi="Times New Roman" w:cs="Times New Roman"/>
              </w:rPr>
              <w:t xml:space="preserve"> delivery</w:t>
            </w:r>
            <w:r w:rsidR="00260450" w:rsidRPr="00BF69DE">
              <w:rPr>
                <w:rFonts w:ascii="Times New Roman" w:hAnsi="Times New Roman" w:cs="Times New Roman"/>
              </w:rPr>
              <w:t xml:space="preserve">. </w:t>
            </w:r>
            <w:r w:rsidR="00BF69DE" w:rsidRPr="00BF69DE">
              <w:rPr>
                <w:rFonts w:ascii="Times New Roman" w:hAnsi="Times New Roman" w:cs="Times New Roman"/>
              </w:rPr>
              <w:t xml:space="preserve">Drivers and haulers or escorts </w:t>
            </w:r>
            <w:r>
              <w:rPr>
                <w:rFonts w:ascii="Times New Roman" w:hAnsi="Times New Roman" w:cs="Times New Roman"/>
              </w:rPr>
              <w:t>should</w:t>
            </w:r>
            <w:r w:rsidR="00BF69DE" w:rsidRPr="00BF69DE">
              <w:rPr>
                <w:rFonts w:ascii="Times New Roman" w:hAnsi="Times New Roman" w:cs="Times New Roman"/>
              </w:rPr>
              <w:t xml:space="preserve"> comply with necess</w:t>
            </w:r>
            <w:r>
              <w:rPr>
                <w:rFonts w:ascii="Times New Roman" w:hAnsi="Times New Roman" w:cs="Times New Roman"/>
              </w:rPr>
              <w:t>ary travel clearances and must</w:t>
            </w:r>
            <w:r w:rsidR="00BF69DE" w:rsidRPr="00BF69DE">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196B9E">
        <w:trPr>
          <w:trHeight w:val="692"/>
        </w:trPr>
        <w:tc>
          <w:tcPr>
            <w:tcW w:w="720" w:type="dxa"/>
            <w:vAlign w:val="center"/>
          </w:tcPr>
          <w:p w14:paraId="350286E1" w14:textId="1A0A3CFE" w:rsidR="00810CA2"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lastRenderedPageBreak/>
              <w:t>j</w:t>
            </w:r>
          </w:p>
        </w:tc>
        <w:tc>
          <w:tcPr>
            <w:tcW w:w="4950" w:type="dxa"/>
            <w:gridSpan w:val="3"/>
          </w:tcPr>
          <w:p w14:paraId="3CFD38E9" w14:textId="646D796D" w:rsidR="00810CA2" w:rsidRPr="00810CA2" w:rsidRDefault="00810CA2" w:rsidP="00810CA2">
            <w:pPr>
              <w:spacing w:line="256" w:lineRule="auto"/>
              <w:ind w:right="211"/>
              <w:jc w:val="both"/>
              <w:rPr>
                <w:rFonts w:ascii="Times New Roman" w:hAnsi="Times New Roman" w:cs="Times New Roman"/>
              </w:rPr>
            </w:pPr>
            <w:r w:rsidRPr="00810CA2">
              <w:rPr>
                <w:rFonts w:ascii="Times New Roman" w:hAnsi="Times New Roman" w:cs="Times New Roman"/>
                <w:sz w:val="23"/>
                <w:szCs w:val="23"/>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196B9E">
        <w:trPr>
          <w:trHeight w:val="692"/>
        </w:trPr>
        <w:tc>
          <w:tcPr>
            <w:tcW w:w="720" w:type="dxa"/>
            <w:vAlign w:val="center"/>
          </w:tcPr>
          <w:p w14:paraId="64A20AA3" w14:textId="74F9DAD5" w:rsidR="00260450" w:rsidRPr="008F24E6" w:rsidRDefault="00BF69DE" w:rsidP="00260450">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77EF771" w14:textId="1326626C" w:rsidR="00260450" w:rsidRPr="00810CA2" w:rsidRDefault="00260450" w:rsidP="00810CA2">
            <w:pPr>
              <w:spacing w:line="256" w:lineRule="auto"/>
              <w:ind w:right="211"/>
              <w:jc w:val="both"/>
              <w:rPr>
                <w:rFonts w:ascii="Times New Roman" w:hAnsi="Times New Roman" w:cs="Times New Roman"/>
                <w:sz w:val="22"/>
                <w:szCs w:val="22"/>
              </w:rPr>
            </w:pPr>
            <w:r w:rsidRPr="00810CA2">
              <w:rPr>
                <w:rFonts w:ascii="Times New Roman" w:hAnsi="Times New Roman" w:cs="Times New Roman"/>
              </w:rPr>
              <w:t xml:space="preserve">Payment Term: Payment shall be processed </w:t>
            </w:r>
            <w:r w:rsidR="00FD17A0" w:rsidRPr="00810CA2">
              <w:rPr>
                <w:rFonts w:ascii="Times New Roman" w:hAnsi="Times New Roman" w:cs="Times New Roman"/>
              </w:rPr>
              <w:t xml:space="preserve">monthly </w:t>
            </w:r>
            <w:r w:rsidRPr="00810CA2">
              <w:rPr>
                <w:rFonts w:ascii="Times New Roman" w:hAnsi="Times New Roman" w:cs="Times New Roman"/>
              </w:rPr>
              <w:t>every after complete delivery</w:t>
            </w:r>
          </w:p>
        </w:tc>
        <w:tc>
          <w:tcPr>
            <w:tcW w:w="4410" w:type="dxa"/>
          </w:tcPr>
          <w:p w14:paraId="1CE776EE" w14:textId="77777777" w:rsidR="00260450" w:rsidRPr="008F24E6" w:rsidRDefault="00260450" w:rsidP="00260450">
            <w:pPr>
              <w:pStyle w:val="TableParagraph"/>
            </w:pPr>
          </w:p>
        </w:tc>
      </w:tr>
    </w:tbl>
    <w:p w14:paraId="4F72F9A2" w14:textId="33A101DC" w:rsidR="00932308" w:rsidRPr="00BF69DE" w:rsidRDefault="00FD17A0" w:rsidP="00FD17A0">
      <w:pPr>
        <w:rPr>
          <w:rFonts w:ascii="Times New Roman" w:eastAsia="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20AEE469" w:rsidR="00810CA2" w:rsidRDefault="00810CA2" w:rsidP="00196B9E">
      <w:pPr>
        <w:jc w:val="right"/>
        <w:rPr>
          <w:rFonts w:ascii="Times New Roman" w:eastAsia="Times New Roman" w:hAnsi="Times New Roman" w:cs="Times New Roman"/>
        </w:rPr>
      </w:pPr>
    </w:p>
    <w:p w14:paraId="707D50E1" w14:textId="7A0E9CCC" w:rsidR="00810CA2" w:rsidRDefault="00810CA2" w:rsidP="00196B9E">
      <w:pPr>
        <w:jc w:val="right"/>
        <w:rPr>
          <w:rFonts w:ascii="Times New Roman" w:eastAsia="Times New Roman" w:hAnsi="Times New Roman" w:cs="Times New Roman"/>
        </w:rPr>
      </w:pPr>
    </w:p>
    <w:p w14:paraId="1DA23207" w14:textId="270C8E65" w:rsidR="002639A3" w:rsidRDefault="002639A3" w:rsidP="00196B9E">
      <w:pPr>
        <w:jc w:val="right"/>
        <w:rPr>
          <w:rFonts w:ascii="Times New Roman" w:eastAsia="Times New Roman" w:hAnsi="Times New Roman" w:cs="Times New Roman"/>
        </w:rPr>
      </w:pPr>
    </w:p>
    <w:p w14:paraId="27BF8EA3" w14:textId="3D4D019E" w:rsidR="002639A3" w:rsidRDefault="002639A3" w:rsidP="00196B9E">
      <w:pPr>
        <w:jc w:val="right"/>
        <w:rPr>
          <w:rFonts w:ascii="Times New Roman" w:eastAsia="Times New Roman" w:hAnsi="Times New Roman" w:cs="Times New Roman"/>
        </w:rPr>
      </w:pPr>
    </w:p>
    <w:p w14:paraId="4E43DED8" w14:textId="3773614B" w:rsidR="002639A3" w:rsidRDefault="002639A3" w:rsidP="00196B9E">
      <w:pPr>
        <w:jc w:val="right"/>
        <w:rPr>
          <w:rFonts w:ascii="Times New Roman" w:eastAsia="Times New Roman" w:hAnsi="Times New Roman" w:cs="Times New Roman"/>
        </w:rPr>
      </w:pPr>
    </w:p>
    <w:p w14:paraId="60683969" w14:textId="6B7552F2" w:rsidR="002639A3" w:rsidRDefault="002639A3" w:rsidP="00196B9E">
      <w:pPr>
        <w:jc w:val="right"/>
        <w:rPr>
          <w:rFonts w:ascii="Times New Roman" w:eastAsia="Times New Roman" w:hAnsi="Times New Roman" w:cs="Times New Roman"/>
        </w:rPr>
      </w:pPr>
    </w:p>
    <w:p w14:paraId="0EFC032E" w14:textId="271827F7" w:rsidR="002639A3" w:rsidRDefault="002639A3" w:rsidP="00196B9E">
      <w:pPr>
        <w:jc w:val="right"/>
        <w:rPr>
          <w:rFonts w:ascii="Times New Roman" w:eastAsia="Times New Roman" w:hAnsi="Times New Roman" w:cs="Times New Roman"/>
        </w:rPr>
      </w:pPr>
    </w:p>
    <w:p w14:paraId="64C1E6B3" w14:textId="38D9BCDC" w:rsidR="002639A3" w:rsidRDefault="002639A3" w:rsidP="00196B9E">
      <w:pPr>
        <w:jc w:val="right"/>
        <w:rPr>
          <w:rFonts w:ascii="Times New Roman" w:eastAsia="Times New Roman" w:hAnsi="Times New Roman" w:cs="Times New Roman"/>
        </w:rPr>
      </w:pPr>
    </w:p>
    <w:p w14:paraId="142F1C44" w14:textId="0273FC18" w:rsidR="002639A3" w:rsidRDefault="002639A3" w:rsidP="00196B9E">
      <w:pPr>
        <w:jc w:val="right"/>
        <w:rPr>
          <w:rFonts w:ascii="Times New Roman" w:eastAsia="Times New Roman" w:hAnsi="Times New Roman" w:cs="Times New Roman"/>
        </w:rPr>
      </w:pPr>
    </w:p>
    <w:p w14:paraId="369AD054" w14:textId="18F1076A" w:rsidR="002639A3" w:rsidRDefault="002639A3" w:rsidP="00196B9E">
      <w:pPr>
        <w:jc w:val="right"/>
        <w:rPr>
          <w:rFonts w:ascii="Times New Roman" w:eastAsia="Times New Roman" w:hAnsi="Times New Roman" w:cs="Times New Roman"/>
        </w:rPr>
      </w:pPr>
    </w:p>
    <w:p w14:paraId="71B63E34" w14:textId="4E6E6C5E" w:rsidR="002639A3" w:rsidRDefault="002639A3" w:rsidP="00196B9E">
      <w:pPr>
        <w:jc w:val="right"/>
        <w:rPr>
          <w:rFonts w:ascii="Times New Roman" w:eastAsia="Times New Roman" w:hAnsi="Times New Roman" w:cs="Times New Roman"/>
        </w:rPr>
      </w:pPr>
    </w:p>
    <w:p w14:paraId="7D40356D" w14:textId="26F05B4F" w:rsidR="002639A3" w:rsidRDefault="002639A3" w:rsidP="00196B9E">
      <w:pPr>
        <w:jc w:val="right"/>
        <w:rPr>
          <w:rFonts w:ascii="Times New Roman" w:eastAsia="Times New Roman" w:hAnsi="Times New Roman" w:cs="Times New Roman"/>
        </w:rPr>
      </w:pPr>
    </w:p>
    <w:p w14:paraId="6DEB9F77" w14:textId="26550D6D" w:rsidR="002639A3" w:rsidRDefault="002639A3" w:rsidP="00196B9E">
      <w:pPr>
        <w:jc w:val="right"/>
        <w:rPr>
          <w:rFonts w:ascii="Times New Roman" w:eastAsia="Times New Roman" w:hAnsi="Times New Roman" w:cs="Times New Roman"/>
        </w:rPr>
      </w:pPr>
    </w:p>
    <w:p w14:paraId="27F0C526" w14:textId="4EADB2F6" w:rsidR="002639A3" w:rsidRDefault="002639A3" w:rsidP="00196B9E">
      <w:pPr>
        <w:jc w:val="right"/>
        <w:rPr>
          <w:rFonts w:ascii="Times New Roman" w:eastAsia="Times New Roman" w:hAnsi="Times New Roman" w:cs="Times New Roman"/>
        </w:rPr>
      </w:pPr>
    </w:p>
    <w:p w14:paraId="78B761CD" w14:textId="27B962CF" w:rsidR="002639A3" w:rsidRDefault="002639A3" w:rsidP="00196B9E">
      <w:pPr>
        <w:jc w:val="right"/>
        <w:rPr>
          <w:rFonts w:ascii="Times New Roman" w:eastAsia="Times New Roman" w:hAnsi="Times New Roman" w:cs="Times New Roman"/>
        </w:rPr>
      </w:pPr>
    </w:p>
    <w:p w14:paraId="0E1073B9" w14:textId="1C7C7C5F" w:rsidR="002639A3" w:rsidRDefault="002639A3" w:rsidP="00196B9E">
      <w:pPr>
        <w:jc w:val="right"/>
        <w:rPr>
          <w:rFonts w:ascii="Times New Roman" w:eastAsia="Times New Roman" w:hAnsi="Times New Roman" w:cs="Times New Roman"/>
        </w:rPr>
      </w:pPr>
    </w:p>
    <w:p w14:paraId="6EBBF804" w14:textId="7468D22A" w:rsidR="002639A3" w:rsidRDefault="002639A3" w:rsidP="00196B9E">
      <w:pPr>
        <w:jc w:val="right"/>
        <w:rPr>
          <w:rFonts w:ascii="Times New Roman" w:eastAsia="Times New Roman" w:hAnsi="Times New Roman" w:cs="Times New Roman"/>
        </w:rPr>
      </w:pPr>
    </w:p>
    <w:p w14:paraId="745395C2" w14:textId="2ABFF832" w:rsidR="002639A3" w:rsidRDefault="002639A3" w:rsidP="00196B9E">
      <w:pPr>
        <w:jc w:val="right"/>
        <w:rPr>
          <w:rFonts w:ascii="Times New Roman" w:eastAsia="Times New Roman" w:hAnsi="Times New Roman" w:cs="Times New Roman"/>
        </w:rPr>
      </w:pPr>
    </w:p>
    <w:p w14:paraId="21A16C7C" w14:textId="25F75558" w:rsidR="002639A3" w:rsidRDefault="002639A3" w:rsidP="00196B9E">
      <w:pPr>
        <w:jc w:val="right"/>
        <w:rPr>
          <w:rFonts w:ascii="Times New Roman" w:eastAsia="Times New Roman" w:hAnsi="Times New Roman" w:cs="Times New Roman"/>
        </w:rPr>
      </w:pPr>
    </w:p>
    <w:p w14:paraId="1C91D994" w14:textId="37A7E265" w:rsidR="002639A3" w:rsidRDefault="002639A3" w:rsidP="00196B9E">
      <w:pPr>
        <w:jc w:val="right"/>
        <w:rPr>
          <w:rFonts w:ascii="Times New Roman" w:eastAsia="Times New Roman" w:hAnsi="Times New Roman" w:cs="Times New Roman"/>
        </w:rPr>
      </w:pPr>
    </w:p>
    <w:p w14:paraId="3EA51329" w14:textId="09FA331D" w:rsidR="002639A3" w:rsidRDefault="002639A3" w:rsidP="00196B9E">
      <w:pPr>
        <w:jc w:val="right"/>
        <w:rPr>
          <w:rFonts w:ascii="Times New Roman" w:eastAsia="Times New Roman" w:hAnsi="Times New Roman" w:cs="Times New Roman"/>
        </w:rPr>
      </w:pPr>
    </w:p>
    <w:p w14:paraId="5E878752" w14:textId="42F3B955" w:rsidR="002639A3" w:rsidRDefault="002639A3" w:rsidP="00196B9E">
      <w:pPr>
        <w:jc w:val="right"/>
        <w:rPr>
          <w:rFonts w:ascii="Times New Roman" w:eastAsia="Times New Roman" w:hAnsi="Times New Roman" w:cs="Times New Roman"/>
        </w:rPr>
      </w:pPr>
    </w:p>
    <w:p w14:paraId="1B19D83C" w14:textId="22E43F95" w:rsidR="002639A3" w:rsidRDefault="002639A3" w:rsidP="00196B9E">
      <w:pPr>
        <w:jc w:val="right"/>
        <w:rPr>
          <w:rFonts w:ascii="Times New Roman" w:eastAsia="Times New Roman" w:hAnsi="Times New Roman" w:cs="Times New Roman"/>
        </w:rPr>
      </w:pPr>
    </w:p>
    <w:p w14:paraId="29680608" w14:textId="20ED04E5" w:rsidR="002639A3" w:rsidRDefault="002639A3" w:rsidP="00196B9E">
      <w:pPr>
        <w:jc w:val="right"/>
        <w:rPr>
          <w:rFonts w:ascii="Times New Roman" w:eastAsia="Times New Roman" w:hAnsi="Times New Roman" w:cs="Times New Roman"/>
        </w:rPr>
      </w:pPr>
    </w:p>
    <w:p w14:paraId="3FE19597" w14:textId="1B78725F" w:rsidR="002639A3" w:rsidRDefault="002639A3" w:rsidP="00196B9E">
      <w:pPr>
        <w:jc w:val="right"/>
        <w:rPr>
          <w:rFonts w:ascii="Times New Roman" w:eastAsia="Times New Roman" w:hAnsi="Times New Roman" w:cs="Times New Roman"/>
        </w:rPr>
      </w:pPr>
    </w:p>
    <w:p w14:paraId="76C85B68" w14:textId="04951CD0" w:rsidR="002639A3" w:rsidRDefault="002639A3" w:rsidP="00196B9E">
      <w:pPr>
        <w:jc w:val="right"/>
        <w:rPr>
          <w:rFonts w:ascii="Times New Roman" w:eastAsia="Times New Roman" w:hAnsi="Times New Roman" w:cs="Times New Roman"/>
        </w:rPr>
      </w:pPr>
    </w:p>
    <w:p w14:paraId="677F098A" w14:textId="7BA026EE" w:rsidR="002639A3" w:rsidRDefault="002639A3" w:rsidP="00196B9E">
      <w:pPr>
        <w:jc w:val="right"/>
        <w:rPr>
          <w:rFonts w:ascii="Times New Roman" w:eastAsia="Times New Roman" w:hAnsi="Times New Roman" w:cs="Times New Roman"/>
        </w:rPr>
      </w:pPr>
    </w:p>
    <w:p w14:paraId="4A0276B7" w14:textId="2A2E8B39" w:rsidR="002639A3" w:rsidRDefault="002639A3" w:rsidP="00196B9E">
      <w:pPr>
        <w:jc w:val="right"/>
        <w:rPr>
          <w:rFonts w:ascii="Times New Roman" w:eastAsia="Times New Roman" w:hAnsi="Times New Roman" w:cs="Times New Roman"/>
        </w:rPr>
      </w:pPr>
    </w:p>
    <w:p w14:paraId="569FC905" w14:textId="23AA934D" w:rsidR="002639A3" w:rsidRDefault="002639A3" w:rsidP="00196B9E">
      <w:pPr>
        <w:jc w:val="right"/>
        <w:rPr>
          <w:rFonts w:ascii="Times New Roman" w:eastAsia="Times New Roman" w:hAnsi="Times New Roman" w:cs="Times New Roman"/>
        </w:rPr>
      </w:pPr>
    </w:p>
    <w:p w14:paraId="61E1BBC0" w14:textId="085F57B0" w:rsidR="002639A3" w:rsidRDefault="002639A3" w:rsidP="00196B9E">
      <w:pPr>
        <w:jc w:val="right"/>
        <w:rPr>
          <w:rFonts w:ascii="Times New Roman" w:eastAsia="Times New Roman" w:hAnsi="Times New Roman" w:cs="Times New Roman"/>
        </w:rPr>
      </w:pPr>
    </w:p>
    <w:p w14:paraId="4CB3AAD1" w14:textId="5C2FC000" w:rsidR="002639A3" w:rsidRDefault="002639A3" w:rsidP="00196B9E">
      <w:pPr>
        <w:jc w:val="right"/>
        <w:rPr>
          <w:rFonts w:ascii="Times New Roman" w:eastAsia="Times New Roman" w:hAnsi="Times New Roman" w:cs="Times New Roman"/>
        </w:rPr>
      </w:pPr>
    </w:p>
    <w:p w14:paraId="2EE598F1" w14:textId="5513845B" w:rsidR="002639A3" w:rsidRDefault="002639A3" w:rsidP="00196B9E">
      <w:pPr>
        <w:jc w:val="right"/>
        <w:rPr>
          <w:rFonts w:ascii="Times New Roman" w:eastAsia="Times New Roman" w:hAnsi="Times New Roman" w:cs="Times New Roman"/>
        </w:rPr>
      </w:pPr>
    </w:p>
    <w:p w14:paraId="68C98A12" w14:textId="57398C2B" w:rsidR="002639A3" w:rsidRDefault="002639A3" w:rsidP="00196B9E">
      <w:pPr>
        <w:jc w:val="right"/>
        <w:rPr>
          <w:rFonts w:ascii="Times New Roman" w:eastAsia="Times New Roman" w:hAnsi="Times New Roman" w:cs="Times New Roman"/>
        </w:rPr>
      </w:pPr>
    </w:p>
    <w:p w14:paraId="55C32D01" w14:textId="04BFB444" w:rsidR="002639A3" w:rsidRDefault="002639A3" w:rsidP="00196B9E">
      <w:pPr>
        <w:jc w:val="right"/>
        <w:rPr>
          <w:rFonts w:ascii="Times New Roman" w:eastAsia="Times New Roman" w:hAnsi="Times New Roman" w:cs="Times New Roman"/>
        </w:rPr>
      </w:pPr>
    </w:p>
    <w:p w14:paraId="4973452E" w14:textId="5EA9A4EA" w:rsidR="002639A3" w:rsidRDefault="002639A3" w:rsidP="00196B9E">
      <w:pPr>
        <w:jc w:val="right"/>
        <w:rPr>
          <w:rFonts w:ascii="Times New Roman" w:eastAsia="Times New Roman" w:hAnsi="Times New Roman" w:cs="Times New Roman"/>
        </w:rPr>
      </w:pPr>
    </w:p>
    <w:p w14:paraId="2D28819F" w14:textId="77777777" w:rsidR="002639A3" w:rsidRDefault="002639A3" w:rsidP="00196B9E">
      <w:pPr>
        <w:jc w:val="right"/>
        <w:rPr>
          <w:rFonts w:ascii="Times New Roman" w:eastAsia="Times New Roman" w:hAnsi="Times New Roman" w:cs="Times New Roman"/>
        </w:rPr>
      </w:pPr>
    </w:p>
    <w:p w14:paraId="2614718C" w14:textId="77777777" w:rsidR="00FD17A0" w:rsidRDefault="00FD17A0" w:rsidP="00196B9E">
      <w:pPr>
        <w:jc w:val="right"/>
        <w:rPr>
          <w:rFonts w:ascii="Times New Roman" w:eastAsia="Times New Roman" w:hAnsi="Times New Roman" w:cs="Times New Roman"/>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2C86E63D"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6A7F69">
        <w:rPr>
          <w:rFonts w:ascii="Times New Roman" w:eastAsia="Times New Roman" w:hAnsi="Times New Roman" w:cs="Times New Roman"/>
          <w:b/>
        </w:rPr>
        <w:t>NPCP-</w:t>
      </w:r>
      <w:r w:rsidR="00BF69DE">
        <w:rPr>
          <w:rFonts w:ascii="Times New Roman" w:eastAsia="Times New Roman" w:hAnsi="Times New Roman" w:cs="Times New Roman"/>
          <w:b/>
        </w:rPr>
        <w:t>2022-DSWD-CAR-0</w:t>
      </w:r>
      <w:r w:rsidR="003609A0">
        <w:rPr>
          <w:rFonts w:ascii="Times New Roman" w:eastAsia="Times New Roman" w:hAnsi="Times New Roman" w:cs="Times New Roman"/>
          <w:b/>
        </w:rPr>
        <w:t>3</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39A3" w:rsidRPr="008F24E6" w14:paraId="49FFCD9A"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39A3" w:rsidRPr="008F24E6" w:rsidRDefault="002639A3" w:rsidP="002639A3">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bottom"/>
            <w:hideMark/>
          </w:tcPr>
          <w:p w14:paraId="71E31175" w14:textId="02E8771D" w:rsidR="002639A3" w:rsidRPr="008F24E6" w:rsidRDefault="002639A3" w:rsidP="002639A3">
            <w:pPr>
              <w:rPr>
                <w:rFonts w:ascii="Times New Roman" w:eastAsia="Times New Roman" w:hAnsi="Times New Roman" w:cs="Times New Roman"/>
                <w:color w:val="000000"/>
              </w:rPr>
            </w:pPr>
            <w:r>
              <w:rPr>
                <w:rFonts w:ascii="Arial Narrow" w:hAnsi="Arial Narrow"/>
                <w:sz w:val="22"/>
                <w:szCs w:val="22"/>
              </w:rPr>
              <w:t>Potato medium size , 1kg / pack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0DE930A4" w:rsidR="002639A3" w:rsidRPr="008F24E6" w:rsidRDefault="002639A3" w:rsidP="002639A3">
            <w:pPr>
              <w:jc w:val="center"/>
              <w:rPr>
                <w:rFonts w:ascii="Times New Roman" w:eastAsia="Times New Roman" w:hAnsi="Times New Roman" w:cs="Times New Roman"/>
                <w:color w:val="000000"/>
              </w:rPr>
            </w:pPr>
            <w:r>
              <w:rPr>
                <w:rFonts w:ascii="Arial Narrow" w:hAnsi="Arial Narrow"/>
                <w:sz w:val="22"/>
                <w:szCs w:val="22"/>
              </w:rPr>
              <w:t>500</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6528E011" w:rsidR="002639A3" w:rsidRPr="008F24E6" w:rsidRDefault="002639A3" w:rsidP="002639A3">
            <w:pPr>
              <w:jc w:val="center"/>
              <w:rPr>
                <w:rFonts w:ascii="Times New Roman" w:eastAsia="Times New Roman" w:hAnsi="Times New Roman" w:cs="Times New Roman"/>
                <w:color w:val="000000"/>
              </w:rPr>
            </w:pPr>
            <w:r>
              <w:t>Pack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39A3" w:rsidRPr="008F24E6" w:rsidRDefault="002639A3" w:rsidP="002639A3">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514DEA4B"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4B68F77A" w14:textId="733A0637" w:rsidR="002639A3" w:rsidRPr="008F24E6" w:rsidRDefault="002639A3" w:rsidP="002639A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14EAD8E4" w14:textId="27B2236C" w:rsidR="002639A3" w:rsidRDefault="002639A3" w:rsidP="002639A3">
            <w:r>
              <w:rPr>
                <w:rFonts w:ascii="Arial Narrow" w:hAnsi="Arial Narrow"/>
                <w:sz w:val="22"/>
                <w:szCs w:val="22"/>
              </w:rPr>
              <w:t>Half Ripe tomato medium size, 1 kg / 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108F66F1" w14:textId="74C287CB" w:rsidR="002639A3" w:rsidRDefault="002639A3" w:rsidP="002639A3">
            <w:pPr>
              <w:jc w:val="center"/>
              <w:rPr>
                <w:rFonts w:ascii="Times New Roman" w:eastAsia="Times New Roman" w:hAnsi="Times New Roman" w:cs="Times New Roman"/>
                <w:color w:val="000000"/>
              </w:rPr>
            </w:pPr>
            <w:r>
              <w:rPr>
                <w:rFonts w:ascii="Arial Narrow" w:hAnsi="Arial Narrow"/>
                <w:sz w:val="22"/>
                <w:szCs w:val="22"/>
              </w:rPr>
              <w:t>300</w:t>
            </w:r>
          </w:p>
        </w:tc>
        <w:tc>
          <w:tcPr>
            <w:tcW w:w="1080" w:type="dxa"/>
            <w:tcBorders>
              <w:top w:val="single" w:sz="8" w:space="0" w:color="auto"/>
              <w:left w:val="nil"/>
              <w:bottom w:val="single" w:sz="4" w:space="0" w:color="auto"/>
              <w:right w:val="single" w:sz="4" w:space="0" w:color="auto"/>
            </w:tcBorders>
            <w:shd w:val="clear" w:color="auto" w:fill="auto"/>
          </w:tcPr>
          <w:p w14:paraId="686CE34C" w14:textId="6CEA34EC" w:rsidR="002639A3" w:rsidRDefault="002639A3" w:rsidP="002639A3">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3458B9D8"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4ADE6823"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7E5D1AB4"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317F758B" w14:textId="32B7F7C8" w:rsidR="002639A3" w:rsidRPr="008F24E6" w:rsidRDefault="002639A3" w:rsidP="002639A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01CD308A" w14:textId="4D5FF778" w:rsidR="002639A3" w:rsidRDefault="002639A3" w:rsidP="002639A3">
            <w:r>
              <w:rPr>
                <w:rFonts w:ascii="Arial Narrow" w:hAnsi="Arial Narrow"/>
                <w:sz w:val="22"/>
                <w:szCs w:val="22"/>
              </w:rPr>
              <w:t>Cabbage, medium size at</w:t>
            </w:r>
            <w:r w:rsidR="003609A0">
              <w:rPr>
                <w:rFonts w:ascii="Arial Narrow" w:hAnsi="Arial Narrow"/>
                <w:sz w:val="22"/>
                <w:szCs w:val="22"/>
              </w:rPr>
              <w:t xml:space="preserve"> </w:t>
            </w:r>
            <w:r>
              <w:rPr>
                <w:rFonts w:ascii="Arial Narrow" w:hAnsi="Arial Narrow"/>
                <w:sz w:val="22"/>
                <w:szCs w:val="22"/>
              </w:rPr>
              <w:t>least 1 kg / per pack</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37CBC5D8" w14:textId="5F0BA636" w:rsidR="002639A3" w:rsidRDefault="002639A3" w:rsidP="002639A3">
            <w:pPr>
              <w:jc w:val="center"/>
              <w:rPr>
                <w:rFonts w:ascii="Times New Roman" w:eastAsia="Times New Roman" w:hAnsi="Times New Roman" w:cs="Times New Roman"/>
                <w:color w:val="000000"/>
              </w:rPr>
            </w:pPr>
            <w:r>
              <w:rPr>
                <w:rFonts w:ascii="Arial Narrow" w:hAnsi="Arial Narrow"/>
                <w:sz w:val="22"/>
                <w:szCs w:val="22"/>
              </w:rPr>
              <w:t>500</w:t>
            </w:r>
          </w:p>
        </w:tc>
        <w:tc>
          <w:tcPr>
            <w:tcW w:w="1080" w:type="dxa"/>
            <w:tcBorders>
              <w:top w:val="single" w:sz="8" w:space="0" w:color="auto"/>
              <w:left w:val="nil"/>
              <w:bottom w:val="single" w:sz="4" w:space="0" w:color="auto"/>
              <w:right w:val="single" w:sz="4" w:space="0" w:color="auto"/>
            </w:tcBorders>
            <w:shd w:val="clear" w:color="auto" w:fill="auto"/>
          </w:tcPr>
          <w:p w14:paraId="1F71D3A7" w14:textId="21C8B674" w:rsidR="002639A3" w:rsidRDefault="002639A3" w:rsidP="002639A3">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6CD17286"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3A237C1C"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7BC35396" w14:textId="77777777" w:rsidTr="00FC619A">
        <w:trPr>
          <w:trHeight w:val="5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tcPr>
          <w:p w14:paraId="54D6781B" w14:textId="16B0265B" w:rsidR="002639A3" w:rsidRPr="008F24E6" w:rsidRDefault="002639A3" w:rsidP="002639A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600" w:type="dxa"/>
            <w:tcBorders>
              <w:top w:val="single" w:sz="8" w:space="0" w:color="auto"/>
              <w:left w:val="nil"/>
              <w:bottom w:val="single" w:sz="4" w:space="0" w:color="auto"/>
              <w:right w:val="single" w:sz="4" w:space="0" w:color="auto"/>
            </w:tcBorders>
            <w:shd w:val="clear" w:color="000000" w:fill="FFFFFF"/>
            <w:vAlign w:val="bottom"/>
          </w:tcPr>
          <w:p w14:paraId="42CA8271" w14:textId="52333B1F" w:rsidR="002639A3" w:rsidRDefault="002639A3" w:rsidP="002639A3">
            <w:r>
              <w:rPr>
                <w:rFonts w:ascii="Arial Narrow" w:hAnsi="Arial Narrow"/>
                <w:sz w:val="22"/>
                <w:szCs w:val="22"/>
              </w:rPr>
              <w:t xml:space="preserve">Carrots medium size, 1 kg / pack </w:t>
            </w:r>
          </w:p>
        </w:tc>
        <w:tc>
          <w:tcPr>
            <w:tcW w:w="990" w:type="dxa"/>
            <w:tcBorders>
              <w:top w:val="single" w:sz="8" w:space="0" w:color="auto"/>
              <w:left w:val="nil"/>
              <w:bottom w:val="single" w:sz="4" w:space="0" w:color="auto"/>
              <w:right w:val="single" w:sz="4" w:space="0" w:color="auto"/>
            </w:tcBorders>
            <w:shd w:val="clear" w:color="000000" w:fill="FFFFFF"/>
            <w:vAlign w:val="center"/>
          </w:tcPr>
          <w:p w14:paraId="6DFB12B2" w14:textId="6D752B6D" w:rsidR="002639A3" w:rsidRDefault="002639A3" w:rsidP="002639A3">
            <w:pPr>
              <w:jc w:val="center"/>
              <w:rPr>
                <w:rFonts w:ascii="Times New Roman" w:eastAsia="Times New Roman" w:hAnsi="Times New Roman" w:cs="Times New Roman"/>
                <w:color w:val="000000"/>
              </w:rPr>
            </w:pPr>
            <w:r>
              <w:rPr>
                <w:rFonts w:ascii="Arial Narrow" w:hAnsi="Arial Narrow"/>
                <w:sz w:val="22"/>
                <w:szCs w:val="22"/>
              </w:rPr>
              <w:t>500</w:t>
            </w:r>
          </w:p>
        </w:tc>
        <w:tc>
          <w:tcPr>
            <w:tcW w:w="1080" w:type="dxa"/>
            <w:tcBorders>
              <w:top w:val="single" w:sz="8" w:space="0" w:color="auto"/>
              <w:left w:val="nil"/>
              <w:bottom w:val="single" w:sz="4" w:space="0" w:color="auto"/>
              <w:right w:val="single" w:sz="4" w:space="0" w:color="auto"/>
            </w:tcBorders>
            <w:shd w:val="clear" w:color="auto" w:fill="auto"/>
          </w:tcPr>
          <w:p w14:paraId="54093B36" w14:textId="55603788" w:rsidR="002639A3" w:rsidRDefault="002639A3" w:rsidP="002639A3">
            <w:pPr>
              <w:jc w:val="center"/>
              <w:rPr>
                <w:rFonts w:ascii="Times New Roman" w:eastAsia="Times New Roman" w:hAnsi="Times New Roman" w:cs="Times New Roman"/>
                <w:color w:val="000000"/>
              </w:rPr>
            </w:pPr>
            <w:r w:rsidRPr="002341CC">
              <w:t>Pack</w:t>
            </w:r>
          </w:p>
        </w:tc>
        <w:tc>
          <w:tcPr>
            <w:tcW w:w="1710" w:type="dxa"/>
            <w:tcBorders>
              <w:top w:val="single" w:sz="8" w:space="0" w:color="auto"/>
              <w:left w:val="nil"/>
              <w:bottom w:val="single" w:sz="4" w:space="0" w:color="auto"/>
              <w:right w:val="single" w:sz="4" w:space="0" w:color="auto"/>
            </w:tcBorders>
            <w:shd w:val="clear" w:color="auto" w:fill="auto"/>
            <w:noWrap/>
            <w:vAlign w:val="bottom"/>
          </w:tcPr>
          <w:p w14:paraId="01316CE6"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8" w:space="0" w:color="auto"/>
              <w:left w:val="nil"/>
              <w:bottom w:val="single" w:sz="4" w:space="0" w:color="auto"/>
              <w:right w:val="single" w:sz="4" w:space="0" w:color="auto"/>
            </w:tcBorders>
          </w:tcPr>
          <w:p w14:paraId="602B64B5"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703E1F70"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0103B881" w:rsidR="002639A3" w:rsidRPr="001D336A" w:rsidRDefault="002639A3" w:rsidP="002639A3">
            <w:pPr>
              <w:jc w:val="center"/>
              <w:rPr>
                <w:rFonts w:ascii="Times New Roman" w:eastAsia="Times New Roman" w:hAnsi="Times New Roman" w:cs="Times New Roman"/>
                <w:color w:val="000000"/>
              </w:rPr>
            </w:pPr>
            <w:r w:rsidRPr="001D336A">
              <w:rPr>
                <w:rFonts w:ascii="Times New Roman" w:eastAsia="Times New Roman" w:hAnsi="Times New Roman" w:cs="Times New Roman"/>
                <w:color w:val="000000"/>
              </w:rPr>
              <w:t>5</w:t>
            </w: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6DCB8D8F" w:rsidR="002639A3" w:rsidRPr="008F24E6" w:rsidRDefault="002639A3" w:rsidP="002639A3">
            <w:pPr>
              <w:rPr>
                <w:rFonts w:ascii="Times New Roman" w:eastAsia="Times New Roman" w:hAnsi="Times New Roman" w:cs="Times New Roman"/>
                <w:b/>
              </w:rPr>
            </w:pPr>
            <w:proofErr w:type="spellStart"/>
            <w:r>
              <w:rPr>
                <w:rFonts w:ascii="Arial Narrow" w:hAnsi="Arial Narrow"/>
                <w:sz w:val="22"/>
                <w:szCs w:val="22"/>
              </w:rPr>
              <w:t>Camote</w:t>
            </w:r>
            <w:proofErr w:type="spellEnd"/>
            <w:r>
              <w:rPr>
                <w:rFonts w:ascii="Arial Narrow" w:hAnsi="Arial Narrow"/>
                <w:sz w:val="22"/>
                <w:szCs w:val="22"/>
              </w:rPr>
              <w:t xml:space="preserve"> medium size, 1 kg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673F3292" w:rsidR="002639A3" w:rsidRPr="008F24E6" w:rsidRDefault="002639A3" w:rsidP="002639A3">
            <w:pPr>
              <w:jc w:val="center"/>
              <w:rPr>
                <w:rFonts w:ascii="Times New Roman" w:eastAsia="Times New Roman" w:hAnsi="Times New Roman" w:cs="Times New Roman"/>
              </w:rPr>
            </w:pPr>
            <w:r>
              <w:rPr>
                <w:rFonts w:ascii="Arial Narrow" w:hAnsi="Arial Narrow"/>
                <w:sz w:val="22"/>
                <w:szCs w:val="22"/>
              </w:rPr>
              <w:t>600</w:t>
            </w:r>
          </w:p>
        </w:tc>
        <w:tc>
          <w:tcPr>
            <w:tcW w:w="1080" w:type="dxa"/>
            <w:tcBorders>
              <w:top w:val="single" w:sz="4" w:space="0" w:color="auto"/>
              <w:left w:val="nil"/>
              <w:bottom w:val="single" w:sz="4" w:space="0" w:color="auto"/>
              <w:right w:val="single" w:sz="4" w:space="0" w:color="auto"/>
            </w:tcBorders>
            <w:shd w:val="clear" w:color="auto" w:fill="auto"/>
          </w:tcPr>
          <w:p w14:paraId="0A4618BD" w14:textId="7E8406E4" w:rsidR="002639A3" w:rsidRPr="008F24E6" w:rsidRDefault="002639A3" w:rsidP="002639A3">
            <w:pPr>
              <w:jc w:val="center"/>
              <w:rPr>
                <w:rFonts w:ascii="Times New Roman" w:eastAsia="Times New Roman" w:hAnsi="Times New Roman" w:cs="Times New Roman"/>
                <w:color w:val="000000"/>
              </w:rPr>
            </w:pPr>
            <w:r w:rsidRPr="001A6A25">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1F9374CE"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1CE0" w14:textId="1861CBDC" w:rsidR="002639A3" w:rsidRPr="001D336A" w:rsidRDefault="002639A3" w:rsidP="002639A3">
            <w:pPr>
              <w:jc w:val="center"/>
              <w:rPr>
                <w:rFonts w:ascii="Times New Roman" w:eastAsia="Times New Roman" w:hAnsi="Times New Roman" w:cs="Times New Roman"/>
                <w:color w:val="000000"/>
              </w:rPr>
            </w:pPr>
            <w:r w:rsidRPr="001D336A">
              <w:rPr>
                <w:rFonts w:ascii="Times New Roman" w:eastAsia="Times New Roman" w:hAnsi="Times New Roman" w:cs="Times New Roman"/>
                <w:color w:val="000000"/>
              </w:rPr>
              <w:t>6</w:t>
            </w:r>
          </w:p>
        </w:tc>
        <w:tc>
          <w:tcPr>
            <w:tcW w:w="3600" w:type="dxa"/>
            <w:tcBorders>
              <w:top w:val="single" w:sz="4" w:space="0" w:color="auto"/>
              <w:left w:val="nil"/>
              <w:bottom w:val="single" w:sz="4" w:space="0" w:color="auto"/>
              <w:right w:val="single" w:sz="4" w:space="0" w:color="auto"/>
            </w:tcBorders>
            <w:shd w:val="clear" w:color="auto" w:fill="auto"/>
            <w:vAlign w:val="bottom"/>
          </w:tcPr>
          <w:p w14:paraId="268380E3" w14:textId="35029E9C" w:rsidR="002639A3" w:rsidRPr="008F24E6" w:rsidRDefault="002639A3" w:rsidP="002639A3">
            <w:pPr>
              <w:rPr>
                <w:rFonts w:ascii="Times New Roman" w:eastAsia="Times New Roman" w:hAnsi="Times New Roman" w:cs="Times New Roman"/>
                <w:b/>
              </w:rPr>
            </w:pPr>
            <w:r>
              <w:rPr>
                <w:rFonts w:ascii="Arial Narrow" w:hAnsi="Arial Narrow"/>
                <w:sz w:val="22"/>
                <w:szCs w:val="22"/>
              </w:rPr>
              <w:t>Garlic , medium size, 1 kg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DF45132" w14:textId="2A0962B3" w:rsidR="002639A3" w:rsidRPr="008F24E6" w:rsidRDefault="002639A3" w:rsidP="002639A3">
            <w:pPr>
              <w:jc w:val="center"/>
              <w:rPr>
                <w:rFonts w:ascii="Times New Roman" w:eastAsia="Times New Roman" w:hAnsi="Times New Roman" w:cs="Times New Roman"/>
              </w:rPr>
            </w:pPr>
            <w:r>
              <w:rPr>
                <w:rFonts w:ascii="Arial Narrow" w:hAnsi="Arial Narrow"/>
                <w:sz w:val="22"/>
                <w:szCs w:val="22"/>
              </w:rPr>
              <w:t>150</w:t>
            </w:r>
          </w:p>
        </w:tc>
        <w:tc>
          <w:tcPr>
            <w:tcW w:w="1080" w:type="dxa"/>
            <w:tcBorders>
              <w:top w:val="single" w:sz="4" w:space="0" w:color="auto"/>
              <w:left w:val="nil"/>
              <w:bottom w:val="single" w:sz="4" w:space="0" w:color="auto"/>
              <w:right w:val="single" w:sz="4" w:space="0" w:color="auto"/>
            </w:tcBorders>
            <w:shd w:val="clear" w:color="auto" w:fill="auto"/>
          </w:tcPr>
          <w:p w14:paraId="451C28E5" w14:textId="77777777" w:rsidR="002639A3" w:rsidRDefault="002639A3" w:rsidP="002639A3">
            <w:pPr>
              <w:pStyle w:val="TableParagraph"/>
              <w:spacing w:line="292" w:lineRule="exact"/>
              <w:jc w:val="center"/>
            </w:pPr>
          </w:p>
          <w:p w14:paraId="40DB9EA4" w14:textId="6459B80C" w:rsidR="002639A3" w:rsidRPr="008F24E6" w:rsidRDefault="002639A3" w:rsidP="002639A3">
            <w:pPr>
              <w:jc w:val="center"/>
              <w:rPr>
                <w:rFonts w:ascii="Times New Roman" w:eastAsia="Times New Roman" w:hAnsi="Times New Roman" w:cs="Times New Roman"/>
                <w:color w:val="000000"/>
              </w:rPr>
            </w:pPr>
            <w:r w:rsidRPr="001A6A25">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61CB40"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6BF2FA3"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68EEB6D7"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4CE96" w14:textId="18A09EB7" w:rsidR="002639A3" w:rsidRPr="001D336A" w:rsidRDefault="002639A3" w:rsidP="002639A3">
            <w:pPr>
              <w:jc w:val="center"/>
              <w:rPr>
                <w:rFonts w:ascii="Times New Roman" w:eastAsia="Times New Roman" w:hAnsi="Times New Roman" w:cs="Times New Roman"/>
                <w:color w:val="000000"/>
              </w:rPr>
            </w:pPr>
            <w:r w:rsidRPr="001D336A">
              <w:rPr>
                <w:rFonts w:ascii="Times New Roman" w:eastAsia="Times New Roman" w:hAnsi="Times New Roman" w:cs="Times New Roman"/>
                <w:color w:val="000000"/>
              </w:rPr>
              <w:t>7</w:t>
            </w:r>
          </w:p>
        </w:tc>
        <w:tc>
          <w:tcPr>
            <w:tcW w:w="3600" w:type="dxa"/>
            <w:tcBorders>
              <w:top w:val="single" w:sz="4" w:space="0" w:color="auto"/>
              <w:left w:val="nil"/>
              <w:bottom w:val="single" w:sz="4" w:space="0" w:color="auto"/>
              <w:right w:val="single" w:sz="4" w:space="0" w:color="auto"/>
            </w:tcBorders>
            <w:shd w:val="clear" w:color="auto" w:fill="auto"/>
            <w:vAlign w:val="bottom"/>
          </w:tcPr>
          <w:p w14:paraId="28A642D6" w14:textId="408BA3A8" w:rsidR="002639A3" w:rsidRPr="008F24E6" w:rsidRDefault="002639A3" w:rsidP="002639A3">
            <w:pPr>
              <w:rPr>
                <w:rFonts w:ascii="Times New Roman" w:eastAsia="Times New Roman" w:hAnsi="Times New Roman" w:cs="Times New Roman"/>
                <w:b/>
              </w:rPr>
            </w:pPr>
            <w:r>
              <w:rPr>
                <w:rFonts w:ascii="Arial Narrow" w:hAnsi="Arial Narrow"/>
                <w:sz w:val="22"/>
                <w:szCs w:val="22"/>
              </w:rPr>
              <w:t>Onions, small size , 1 kg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D5EC66A" w14:textId="60F6A2E9" w:rsidR="002639A3" w:rsidRPr="008F24E6" w:rsidRDefault="002639A3" w:rsidP="002639A3">
            <w:pPr>
              <w:jc w:val="center"/>
              <w:rPr>
                <w:rFonts w:ascii="Times New Roman" w:eastAsia="Times New Roman" w:hAnsi="Times New Roman" w:cs="Times New Roman"/>
              </w:rPr>
            </w:pPr>
            <w:r>
              <w:rPr>
                <w:rFonts w:ascii="Arial Narrow" w:hAnsi="Arial Narrow"/>
                <w:sz w:val="22"/>
                <w:szCs w:val="22"/>
              </w:rPr>
              <w:t>250</w:t>
            </w:r>
          </w:p>
        </w:tc>
        <w:tc>
          <w:tcPr>
            <w:tcW w:w="1080" w:type="dxa"/>
            <w:tcBorders>
              <w:top w:val="single" w:sz="4" w:space="0" w:color="auto"/>
              <w:left w:val="nil"/>
              <w:bottom w:val="single" w:sz="4" w:space="0" w:color="auto"/>
              <w:right w:val="single" w:sz="4" w:space="0" w:color="auto"/>
            </w:tcBorders>
            <w:shd w:val="clear" w:color="auto" w:fill="auto"/>
          </w:tcPr>
          <w:p w14:paraId="07EE8C9B" w14:textId="70D4BCD4" w:rsidR="002639A3" w:rsidRPr="008F24E6" w:rsidRDefault="002639A3" w:rsidP="002639A3">
            <w:pPr>
              <w:jc w:val="center"/>
              <w:rPr>
                <w:rFonts w:ascii="Times New Roman" w:eastAsia="Times New Roman" w:hAnsi="Times New Roman" w:cs="Times New Roman"/>
                <w:color w:val="000000"/>
              </w:rPr>
            </w:pPr>
            <w:r w:rsidRPr="001A6A25">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94BD58"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30CB2A"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22709CE8"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32DE" w14:textId="42D8C1DC" w:rsidR="002639A3" w:rsidRPr="001D336A" w:rsidRDefault="002639A3" w:rsidP="002639A3">
            <w:pPr>
              <w:jc w:val="center"/>
              <w:rPr>
                <w:rFonts w:ascii="Times New Roman" w:eastAsia="Times New Roman" w:hAnsi="Times New Roman" w:cs="Times New Roman"/>
                <w:color w:val="000000"/>
              </w:rPr>
            </w:pPr>
            <w:r w:rsidRPr="001D336A">
              <w:rPr>
                <w:rFonts w:ascii="Times New Roman" w:eastAsia="Times New Roman" w:hAnsi="Times New Roman" w:cs="Times New Roman"/>
                <w:color w:val="000000"/>
              </w:rPr>
              <w:t>8</w:t>
            </w:r>
          </w:p>
        </w:tc>
        <w:tc>
          <w:tcPr>
            <w:tcW w:w="3600" w:type="dxa"/>
            <w:tcBorders>
              <w:top w:val="single" w:sz="4" w:space="0" w:color="auto"/>
              <w:left w:val="nil"/>
              <w:bottom w:val="single" w:sz="4" w:space="0" w:color="auto"/>
              <w:right w:val="single" w:sz="4" w:space="0" w:color="auto"/>
            </w:tcBorders>
            <w:shd w:val="clear" w:color="auto" w:fill="auto"/>
            <w:vAlign w:val="bottom"/>
          </w:tcPr>
          <w:p w14:paraId="1551438C" w14:textId="48124DD4" w:rsidR="002639A3" w:rsidRPr="008F24E6" w:rsidRDefault="002639A3" w:rsidP="002639A3">
            <w:pPr>
              <w:rPr>
                <w:rFonts w:ascii="Times New Roman" w:eastAsia="Times New Roman" w:hAnsi="Times New Roman" w:cs="Times New Roman"/>
                <w:b/>
              </w:rPr>
            </w:pPr>
            <w:r>
              <w:rPr>
                <w:rFonts w:ascii="Arial Narrow" w:hAnsi="Arial Narrow"/>
                <w:sz w:val="22"/>
                <w:szCs w:val="22"/>
              </w:rPr>
              <w:t xml:space="preserve">Apple </w:t>
            </w:r>
            <w:proofErr w:type="spellStart"/>
            <w:r>
              <w:rPr>
                <w:rFonts w:ascii="Arial Narrow" w:hAnsi="Arial Narrow"/>
                <w:sz w:val="22"/>
                <w:szCs w:val="22"/>
              </w:rPr>
              <w:t>medium,size</w:t>
            </w:r>
            <w:proofErr w:type="spellEnd"/>
            <w:r>
              <w:rPr>
                <w:rFonts w:ascii="Arial Narrow" w:hAnsi="Arial Narrow"/>
                <w:sz w:val="22"/>
                <w:szCs w:val="22"/>
              </w:rPr>
              <w:t xml:space="preserve"> /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6998FD9E" w14:textId="2C5CF858" w:rsidR="002639A3" w:rsidRPr="008F24E6" w:rsidRDefault="002639A3" w:rsidP="002639A3">
            <w:pPr>
              <w:jc w:val="center"/>
              <w:rPr>
                <w:rFonts w:ascii="Times New Roman" w:eastAsia="Times New Roman" w:hAnsi="Times New Roman" w:cs="Times New Roman"/>
              </w:rPr>
            </w:pPr>
            <w:r>
              <w:rPr>
                <w:rFonts w:ascii="Arial Narrow" w:hAnsi="Arial Narrow"/>
                <w:sz w:val="22"/>
                <w:szCs w:val="22"/>
              </w:rPr>
              <w:t>5000</w:t>
            </w:r>
          </w:p>
        </w:tc>
        <w:tc>
          <w:tcPr>
            <w:tcW w:w="1080" w:type="dxa"/>
            <w:tcBorders>
              <w:top w:val="single" w:sz="4" w:space="0" w:color="auto"/>
              <w:left w:val="nil"/>
              <w:bottom w:val="single" w:sz="4" w:space="0" w:color="auto"/>
              <w:right w:val="single" w:sz="4" w:space="0" w:color="auto"/>
            </w:tcBorders>
            <w:shd w:val="clear" w:color="auto" w:fill="auto"/>
          </w:tcPr>
          <w:p w14:paraId="2D46733C" w14:textId="05B00E08" w:rsidR="002639A3" w:rsidRPr="008F24E6" w:rsidRDefault="002639A3" w:rsidP="002639A3">
            <w:pPr>
              <w:jc w:val="center"/>
              <w:rPr>
                <w:rFonts w:ascii="Times New Roman" w:eastAsia="Times New Roman" w:hAnsi="Times New Roman" w:cs="Times New Roman"/>
                <w:color w:val="000000"/>
              </w:rPr>
            </w:pPr>
            <w:r>
              <w:t>Piece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2BFA0AA"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C834166"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1A8B572F" w14:textId="77777777" w:rsidTr="00E3795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3940" w14:textId="2FD7301C" w:rsidR="002639A3" w:rsidRPr="001D336A" w:rsidRDefault="002639A3" w:rsidP="002639A3">
            <w:pPr>
              <w:jc w:val="center"/>
              <w:rPr>
                <w:rFonts w:ascii="Times New Roman" w:eastAsia="Times New Roman" w:hAnsi="Times New Roman" w:cs="Times New Roman"/>
                <w:color w:val="000000"/>
              </w:rPr>
            </w:pPr>
            <w:r w:rsidRPr="001D336A">
              <w:rPr>
                <w:rFonts w:ascii="Times New Roman" w:eastAsia="Times New Roman" w:hAnsi="Times New Roman" w:cs="Times New Roman"/>
                <w:color w:val="000000"/>
              </w:rPr>
              <w:t>9</w:t>
            </w:r>
          </w:p>
        </w:tc>
        <w:tc>
          <w:tcPr>
            <w:tcW w:w="3600" w:type="dxa"/>
            <w:tcBorders>
              <w:top w:val="single" w:sz="4" w:space="0" w:color="auto"/>
              <w:left w:val="nil"/>
              <w:bottom w:val="single" w:sz="4" w:space="0" w:color="auto"/>
              <w:right w:val="single" w:sz="4" w:space="0" w:color="auto"/>
            </w:tcBorders>
            <w:shd w:val="clear" w:color="auto" w:fill="auto"/>
            <w:vAlign w:val="bottom"/>
          </w:tcPr>
          <w:p w14:paraId="1BE13A0F" w14:textId="0140AA24" w:rsidR="002639A3" w:rsidRPr="008F24E6" w:rsidRDefault="002639A3" w:rsidP="002639A3">
            <w:pPr>
              <w:rPr>
                <w:rFonts w:ascii="Times New Roman" w:eastAsia="Times New Roman" w:hAnsi="Times New Roman" w:cs="Times New Roman"/>
                <w:b/>
              </w:rPr>
            </w:pPr>
            <w:r>
              <w:rPr>
                <w:rFonts w:ascii="Arial Narrow" w:hAnsi="Arial Narrow"/>
                <w:sz w:val="22"/>
                <w:szCs w:val="22"/>
              </w:rPr>
              <w:t xml:space="preserve">Banana </w:t>
            </w:r>
            <w:proofErr w:type="spellStart"/>
            <w:r>
              <w:rPr>
                <w:rFonts w:ascii="Arial Narrow" w:hAnsi="Arial Narrow"/>
                <w:sz w:val="22"/>
                <w:szCs w:val="22"/>
              </w:rPr>
              <w:t>Lakatan</w:t>
            </w:r>
            <w:proofErr w:type="spellEnd"/>
            <w:r>
              <w:rPr>
                <w:rFonts w:ascii="Arial Narrow" w:hAnsi="Arial Narrow"/>
                <w:sz w:val="22"/>
                <w:szCs w:val="22"/>
              </w:rPr>
              <w:t xml:space="preserve"> medium size /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2A7D1F87" w14:textId="4E16F603" w:rsidR="002639A3" w:rsidRPr="008F24E6" w:rsidRDefault="002639A3" w:rsidP="002639A3">
            <w:pPr>
              <w:jc w:val="center"/>
              <w:rPr>
                <w:rFonts w:ascii="Times New Roman" w:eastAsia="Times New Roman" w:hAnsi="Times New Roman" w:cs="Times New Roman"/>
              </w:rPr>
            </w:pPr>
            <w:r>
              <w:rPr>
                <w:rFonts w:ascii="Arial Narrow" w:hAnsi="Arial Narrow"/>
                <w:sz w:val="22"/>
                <w:szCs w:val="22"/>
              </w:rPr>
              <w:t>3400</w:t>
            </w:r>
          </w:p>
        </w:tc>
        <w:tc>
          <w:tcPr>
            <w:tcW w:w="1080" w:type="dxa"/>
            <w:tcBorders>
              <w:top w:val="single" w:sz="4" w:space="0" w:color="auto"/>
              <w:left w:val="nil"/>
              <w:bottom w:val="single" w:sz="4" w:space="0" w:color="auto"/>
              <w:right w:val="single" w:sz="4" w:space="0" w:color="auto"/>
            </w:tcBorders>
            <w:shd w:val="clear" w:color="auto" w:fill="auto"/>
          </w:tcPr>
          <w:p w14:paraId="1D2F3BDC" w14:textId="61E8B844" w:rsidR="002639A3" w:rsidRPr="008F24E6" w:rsidRDefault="002639A3" w:rsidP="002639A3">
            <w:pPr>
              <w:jc w:val="center"/>
              <w:rPr>
                <w:rFonts w:ascii="Times New Roman" w:eastAsia="Times New Roman" w:hAnsi="Times New Roman" w:cs="Times New Roman"/>
                <w:color w:val="000000"/>
              </w:rPr>
            </w:pPr>
            <w:r>
              <w:t>Piece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8183B24" w14:textId="77777777" w:rsidR="002639A3" w:rsidRPr="008F24E6" w:rsidRDefault="002639A3" w:rsidP="002639A3">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4A1B437" w14:textId="77777777" w:rsidR="002639A3" w:rsidRPr="008F24E6" w:rsidRDefault="002639A3" w:rsidP="002639A3">
            <w:pPr>
              <w:rPr>
                <w:rFonts w:ascii="Times New Roman" w:eastAsia="Times New Roman" w:hAnsi="Times New Roman" w:cs="Times New Roman"/>
                <w:color w:val="000000"/>
                <w:sz w:val="22"/>
                <w:szCs w:val="22"/>
              </w:rPr>
            </w:pPr>
          </w:p>
        </w:tc>
      </w:tr>
      <w:tr w:rsidR="002639A3" w:rsidRPr="008F24E6" w14:paraId="2E388E54"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5833" w14:textId="77777777" w:rsidR="002639A3" w:rsidRPr="008F24E6" w:rsidRDefault="002639A3"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7EF08A38" w14:textId="3E140638" w:rsidR="002639A3" w:rsidRPr="008F24E6" w:rsidRDefault="002639A3"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6CF3838C" w14:textId="77777777" w:rsidR="002639A3" w:rsidRPr="008F24E6" w:rsidRDefault="002639A3"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50A7FC7" w14:textId="77777777" w:rsidR="002639A3" w:rsidRPr="008F24E6" w:rsidRDefault="002639A3"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ED4E11E" w14:textId="77777777" w:rsidR="002639A3" w:rsidRPr="008F24E6" w:rsidRDefault="002639A3"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7CCFDFD" w14:textId="77777777" w:rsidR="002639A3" w:rsidRPr="008F24E6" w:rsidRDefault="002639A3"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77777777" w:rsidR="00BF69DE" w:rsidRDefault="00BF69D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6EB7363" w14:textId="77777777" w:rsidR="002F2006" w:rsidRDefault="002F2006" w:rsidP="002F2006">
      <w:pPr>
        <w:pStyle w:val="BodyText"/>
        <w:spacing w:before="9"/>
        <w:rPr>
          <w:b/>
          <w:sz w:val="21"/>
        </w:rPr>
      </w:pPr>
    </w:p>
    <w:p w14:paraId="31B652FD" w14:textId="77777777" w:rsidR="002F2006" w:rsidRPr="002A6B52" w:rsidRDefault="002F2006" w:rsidP="002F2006">
      <w:pPr>
        <w:pStyle w:val="NoSpacing"/>
        <w:jc w:val="center"/>
        <w:rPr>
          <w:rFonts w:ascii="Times New Roman" w:hAnsi="Times New Roman" w:cs="Times New Roman"/>
          <w:color w:val="000000" w:themeColor="text1"/>
          <w:sz w:val="21"/>
        </w:rPr>
      </w:pPr>
    </w:p>
    <w:p w14:paraId="3A9A8C54" w14:textId="77777777" w:rsidR="002F2006" w:rsidRPr="002A6B52" w:rsidRDefault="002F2006" w:rsidP="002F2006">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560632E1" w:rsidR="00932308" w:rsidRDefault="002F2006" w:rsidP="002F2006">
      <w:pPr>
        <w:spacing w:before="94"/>
        <w:ind w:left="5381" w:right="760" w:hanging="723"/>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40F5C69E"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F2006">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03F30A7D"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F8358D">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F8358D">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602AC54B"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F2006">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91B36"/>
    <w:rsid w:val="000D2881"/>
    <w:rsid w:val="000F00E4"/>
    <w:rsid w:val="001459F3"/>
    <w:rsid w:val="00196B9E"/>
    <w:rsid w:val="001D336A"/>
    <w:rsid w:val="00260450"/>
    <w:rsid w:val="002639A3"/>
    <w:rsid w:val="002650EF"/>
    <w:rsid w:val="002F2006"/>
    <w:rsid w:val="003609A0"/>
    <w:rsid w:val="004053A9"/>
    <w:rsid w:val="00476C7E"/>
    <w:rsid w:val="004828F9"/>
    <w:rsid w:val="004D2959"/>
    <w:rsid w:val="004E7FA1"/>
    <w:rsid w:val="00572400"/>
    <w:rsid w:val="00595C03"/>
    <w:rsid w:val="005E0239"/>
    <w:rsid w:val="00686546"/>
    <w:rsid w:val="006A7F69"/>
    <w:rsid w:val="006B1C6F"/>
    <w:rsid w:val="007864B2"/>
    <w:rsid w:val="007970CC"/>
    <w:rsid w:val="007D5BCA"/>
    <w:rsid w:val="00810CA2"/>
    <w:rsid w:val="00865FD2"/>
    <w:rsid w:val="00882FB1"/>
    <w:rsid w:val="008A04F2"/>
    <w:rsid w:val="00932308"/>
    <w:rsid w:val="00A52FF8"/>
    <w:rsid w:val="00AC0908"/>
    <w:rsid w:val="00AD1443"/>
    <w:rsid w:val="00B22593"/>
    <w:rsid w:val="00B3202D"/>
    <w:rsid w:val="00BE4C8D"/>
    <w:rsid w:val="00BF69DE"/>
    <w:rsid w:val="00C23231"/>
    <w:rsid w:val="00C564FD"/>
    <w:rsid w:val="00DF2B79"/>
    <w:rsid w:val="00ED20A4"/>
    <w:rsid w:val="00ED76A3"/>
    <w:rsid w:val="00F40BF4"/>
    <w:rsid w:val="00F531BA"/>
    <w:rsid w:val="00F8358D"/>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06"/>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7</cp:revision>
  <cp:lastPrinted>2022-05-04T14:59:00Z</cp:lastPrinted>
  <dcterms:created xsi:type="dcterms:W3CDTF">2022-04-26T03:28:00Z</dcterms:created>
  <dcterms:modified xsi:type="dcterms:W3CDTF">2022-05-05T09:08:00Z</dcterms:modified>
</cp:coreProperties>
</file>