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CF38F" w14:textId="77777777" w:rsidR="00260450" w:rsidRPr="00B8627E" w:rsidRDefault="00260450" w:rsidP="00260450">
      <w:pPr>
        <w:jc w:val="center"/>
        <w:rPr>
          <w:rFonts w:ascii="Times New Roman" w:hAnsi="Times New Roman" w:cs="Times New Roman"/>
          <w:b/>
          <w:sz w:val="34"/>
          <w:szCs w:val="34"/>
        </w:rPr>
      </w:pPr>
      <w:r w:rsidRPr="008F24E6">
        <w:rPr>
          <w:rFonts w:ascii="Times New Roman" w:eastAsia="Times New Roman" w:hAnsi="Times New Roman" w:cs="Times New Roman"/>
          <w:b/>
          <w:u w:val="single"/>
        </w:rPr>
        <w:t>INVITATION FOR</w:t>
      </w:r>
    </w:p>
    <w:p w14:paraId="3618A352" w14:textId="77777777" w:rsidR="00260450" w:rsidRPr="008F24E6" w:rsidRDefault="00260450" w:rsidP="00260450">
      <w:pPr>
        <w:jc w:val="center"/>
        <w:rPr>
          <w:rFonts w:ascii="Times New Roman" w:eastAsia="Times New Roman" w:hAnsi="Times New Roman" w:cs="Times New Roman"/>
          <w:b/>
          <w:u w:val="single"/>
        </w:rPr>
      </w:pPr>
      <w:r w:rsidRPr="008F24E6">
        <w:rPr>
          <w:rFonts w:ascii="Times New Roman" w:eastAsia="Times New Roman" w:hAnsi="Times New Roman" w:cs="Times New Roman"/>
          <w:b/>
          <w:u w:val="single"/>
        </w:rPr>
        <w:t>NEGOTIATED PROCUREMENT – COMMUNITY PARTICIPATION</w:t>
      </w:r>
    </w:p>
    <w:p w14:paraId="6A3E499E" w14:textId="77777777" w:rsidR="00260450" w:rsidRPr="008F24E6" w:rsidRDefault="00260450" w:rsidP="00260450">
      <w:pPr>
        <w:jc w:val="center"/>
        <w:rPr>
          <w:rFonts w:ascii="Times New Roman" w:eastAsia="Times New Roman" w:hAnsi="Times New Roman" w:cs="Times New Roman"/>
          <w:b/>
        </w:rPr>
      </w:pPr>
    </w:p>
    <w:p w14:paraId="4064B913" w14:textId="5F00DD6B" w:rsidR="00142621" w:rsidRDefault="00260450" w:rsidP="00142621">
      <w:pPr>
        <w:jc w:val="center"/>
        <w:rPr>
          <w:rFonts w:ascii="Times New Roman" w:eastAsia="Times New Roman" w:hAnsi="Times New Roman" w:cs="Times New Roman"/>
          <w:b/>
        </w:rPr>
      </w:pPr>
      <w:bookmarkStart w:id="0" w:name="_Hlk94083220"/>
      <w:r w:rsidRPr="008F24E6">
        <w:rPr>
          <w:rFonts w:ascii="Times New Roman" w:eastAsia="Times New Roman" w:hAnsi="Times New Roman" w:cs="Times New Roman"/>
          <w:b/>
        </w:rPr>
        <w:t xml:space="preserve">Purchase and Delivery of </w:t>
      </w:r>
      <w:r w:rsidR="00DE4BC9">
        <w:rPr>
          <w:rFonts w:ascii="Times New Roman" w:eastAsia="Times New Roman" w:hAnsi="Times New Roman" w:cs="Times New Roman"/>
          <w:b/>
        </w:rPr>
        <w:t>Grocery Items and Fruits for</w:t>
      </w:r>
      <w:r w:rsidRPr="008F24E6">
        <w:rPr>
          <w:rFonts w:ascii="Times New Roman" w:eastAsia="Times New Roman" w:hAnsi="Times New Roman" w:cs="Times New Roman"/>
          <w:b/>
        </w:rPr>
        <w:t xml:space="preserve"> </w:t>
      </w:r>
    </w:p>
    <w:p w14:paraId="729B2184" w14:textId="04B410B0" w:rsidR="00260450" w:rsidRPr="00142621" w:rsidRDefault="00260450" w:rsidP="00142621">
      <w:pPr>
        <w:jc w:val="center"/>
        <w:rPr>
          <w:rFonts w:ascii="Times New Roman" w:eastAsia="Times New Roman" w:hAnsi="Times New Roman" w:cs="Times New Roman"/>
          <w:b/>
        </w:rPr>
      </w:pPr>
      <w:r w:rsidRPr="008F24E6">
        <w:rPr>
          <w:rFonts w:ascii="Times New Roman" w:eastAsia="Times New Roman" w:hAnsi="Times New Roman" w:cs="Times New Roman"/>
          <w:b/>
        </w:rPr>
        <w:t>SFP 12</w:t>
      </w:r>
      <w:r w:rsidRPr="008F24E6">
        <w:rPr>
          <w:rFonts w:ascii="Times New Roman" w:eastAsia="Times New Roman" w:hAnsi="Times New Roman" w:cs="Times New Roman"/>
          <w:b/>
          <w:vertAlign w:val="superscript"/>
        </w:rPr>
        <w:t>th</w:t>
      </w:r>
      <w:r w:rsidRPr="008F24E6">
        <w:rPr>
          <w:rFonts w:ascii="Times New Roman" w:eastAsia="Times New Roman" w:hAnsi="Times New Roman" w:cs="Times New Roman"/>
          <w:b/>
        </w:rPr>
        <w:t xml:space="preserve"> Cycle in </w:t>
      </w:r>
      <w:proofErr w:type="spellStart"/>
      <w:r w:rsidR="00DE4BC9">
        <w:rPr>
          <w:rFonts w:ascii="Times New Roman" w:eastAsia="Times New Roman" w:hAnsi="Times New Roman" w:cs="Times New Roman"/>
          <w:b/>
        </w:rPr>
        <w:t>Barlig</w:t>
      </w:r>
      <w:proofErr w:type="spellEnd"/>
      <w:r w:rsidR="00DE4BC9">
        <w:rPr>
          <w:rFonts w:ascii="Times New Roman" w:eastAsia="Times New Roman" w:hAnsi="Times New Roman" w:cs="Times New Roman"/>
          <w:b/>
        </w:rPr>
        <w:t>, Mountain Province</w:t>
      </w:r>
    </w:p>
    <w:bookmarkEnd w:id="0"/>
    <w:p w14:paraId="4461AD1B"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rPr>
        <w:t xml:space="preserve"> </w:t>
      </w:r>
    </w:p>
    <w:p w14:paraId="068A3A63" w14:textId="77777777" w:rsidR="00DE4BC9" w:rsidRDefault="00260450" w:rsidP="00DE4BC9">
      <w:pPr>
        <w:jc w:val="both"/>
        <w:rPr>
          <w:rFonts w:ascii="Times New Roman" w:eastAsia="Times New Roman" w:hAnsi="Times New Roman" w:cs="Times New Roman"/>
          <w:b/>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 xml:space="preserve">Department of Social Welfare and Development - Cordillera Administrative Region (DSWD-CAR), </w:t>
      </w:r>
      <w:r w:rsidRPr="008F24E6">
        <w:rPr>
          <w:rFonts w:ascii="Times New Roman" w:eastAsia="Times New Roman" w:hAnsi="Times New Roman" w:cs="Times New Roman"/>
        </w:rPr>
        <w:t xml:space="preserve">through its </w:t>
      </w:r>
      <w:r w:rsidRPr="008F24E6">
        <w:rPr>
          <w:rFonts w:ascii="Times New Roman" w:eastAsia="Times New Roman" w:hAnsi="Times New Roman" w:cs="Times New Roman"/>
          <w:b/>
        </w:rPr>
        <w:t xml:space="preserve">Bids and Awards Committee (BAC), </w:t>
      </w:r>
      <w:r w:rsidRPr="008F24E6">
        <w:rPr>
          <w:rFonts w:ascii="Times New Roman" w:eastAsia="Times New Roman" w:hAnsi="Times New Roman" w:cs="Times New Roman"/>
        </w:rPr>
        <w:t xml:space="preserve">invites Community Based Service Providers (CBSPs) interested to participate in the procurement of the project, </w:t>
      </w:r>
      <w:r w:rsidR="00DE4BC9">
        <w:rPr>
          <w:rFonts w:ascii="Times New Roman" w:eastAsia="Times New Roman" w:hAnsi="Times New Roman" w:cs="Times New Roman"/>
          <w:b/>
        </w:rPr>
        <w:t xml:space="preserve">Purchase </w:t>
      </w:r>
    </w:p>
    <w:p w14:paraId="6F544245" w14:textId="6E079A6B" w:rsidR="00DE4BC9" w:rsidRPr="00142621" w:rsidRDefault="00DE4BC9" w:rsidP="00DE4BC9">
      <w:pPr>
        <w:jc w:val="both"/>
        <w:rPr>
          <w:rFonts w:ascii="Times New Roman" w:eastAsia="Times New Roman" w:hAnsi="Times New Roman" w:cs="Times New Roman"/>
          <w:b/>
        </w:rPr>
      </w:pPr>
      <w:r w:rsidRPr="008F24E6">
        <w:rPr>
          <w:rFonts w:ascii="Times New Roman" w:eastAsia="Times New Roman" w:hAnsi="Times New Roman" w:cs="Times New Roman"/>
          <w:b/>
        </w:rPr>
        <w:t xml:space="preserve">and Delivery of </w:t>
      </w:r>
      <w:r>
        <w:rPr>
          <w:rFonts w:ascii="Times New Roman" w:eastAsia="Times New Roman" w:hAnsi="Times New Roman" w:cs="Times New Roman"/>
          <w:b/>
        </w:rPr>
        <w:t>Grocery Items and Fruits for</w:t>
      </w:r>
      <w:r w:rsidRPr="008F24E6">
        <w:rPr>
          <w:rFonts w:ascii="Times New Roman" w:eastAsia="Times New Roman" w:hAnsi="Times New Roman" w:cs="Times New Roman"/>
          <w:b/>
        </w:rPr>
        <w:t xml:space="preserve"> </w:t>
      </w:r>
      <w:r>
        <w:rPr>
          <w:rFonts w:ascii="Times New Roman" w:eastAsia="Times New Roman" w:hAnsi="Times New Roman" w:cs="Times New Roman"/>
          <w:b/>
        </w:rPr>
        <w:t>SFP</w:t>
      </w:r>
      <w:r w:rsidRPr="008F24E6">
        <w:rPr>
          <w:rFonts w:ascii="Times New Roman" w:eastAsia="Times New Roman" w:hAnsi="Times New Roman" w:cs="Times New Roman"/>
          <w:b/>
        </w:rPr>
        <w:t xml:space="preserve"> 12</w:t>
      </w:r>
      <w:r w:rsidRPr="008F24E6">
        <w:rPr>
          <w:rFonts w:ascii="Times New Roman" w:eastAsia="Times New Roman" w:hAnsi="Times New Roman" w:cs="Times New Roman"/>
          <w:b/>
          <w:vertAlign w:val="superscript"/>
        </w:rPr>
        <w:t>th</w:t>
      </w:r>
      <w:r w:rsidRPr="008F24E6">
        <w:rPr>
          <w:rFonts w:ascii="Times New Roman" w:eastAsia="Times New Roman" w:hAnsi="Times New Roman" w:cs="Times New Roman"/>
          <w:b/>
        </w:rPr>
        <w:t xml:space="preserve"> Cycle in </w:t>
      </w:r>
      <w:proofErr w:type="spellStart"/>
      <w:r>
        <w:rPr>
          <w:rFonts w:ascii="Times New Roman" w:eastAsia="Times New Roman" w:hAnsi="Times New Roman" w:cs="Times New Roman"/>
          <w:b/>
        </w:rPr>
        <w:t>Barlig</w:t>
      </w:r>
      <w:proofErr w:type="spellEnd"/>
      <w:r>
        <w:rPr>
          <w:rFonts w:ascii="Times New Roman" w:eastAsia="Times New Roman" w:hAnsi="Times New Roman" w:cs="Times New Roman"/>
          <w:b/>
        </w:rPr>
        <w:t>, Mountain Province</w:t>
      </w:r>
    </w:p>
    <w:p w14:paraId="436D7896" w14:textId="328BB936" w:rsidR="00260450" w:rsidRPr="008F24E6" w:rsidRDefault="00DE4BC9" w:rsidP="00DE4BC9">
      <w:pPr>
        <w:jc w:val="both"/>
        <w:rPr>
          <w:rFonts w:ascii="Times New Roman" w:hAnsi="Times New Roman" w:cs="Times New Roman"/>
        </w:rPr>
      </w:pPr>
      <w:r>
        <w:rPr>
          <w:rFonts w:ascii="Times New Roman" w:eastAsia="Times New Roman" w:hAnsi="Times New Roman" w:cs="Times New Roman"/>
          <w:b/>
        </w:rPr>
        <w:t xml:space="preserve"> </w:t>
      </w:r>
      <w:r w:rsidR="00BF69DE">
        <w:rPr>
          <w:rFonts w:ascii="Times New Roman" w:eastAsia="Times New Roman" w:hAnsi="Times New Roman" w:cs="Times New Roman"/>
          <w:b/>
        </w:rPr>
        <w:t>(</w:t>
      </w:r>
      <w:r w:rsidR="00521318">
        <w:rPr>
          <w:rFonts w:ascii="Times New Roman" w:eastAsia="Times New Roman" w:hAnsi="Times New Roman" w:cs="Times New Roman"/>
          <w:b/>
        </w:rPr>
        <w:t>NPCP</w:t>
      </w:r>
      <w:r w:rsidR="00602EE1">
        <w:rPr>
          <w:rFonts w:ascii="Times New Roman" w:eastAsia="Times New Roman" w:hAnsi="Times New Roman" w:cs="Times New Roman"/>
          <w:b/>
        </w:rPr>
        <w:t>-</w:t>
      </w:r>
      <w:r w:rsidR="00BF69DE">
        <w:rPr>
          <w:rFonts w:ascii="Times New Roman" w:eastAsia="Times New Roman" w:hAnsi="Times New Roman" w:cs="Times New Roman"/>
          <w:b/>
        </w:rPr>
        <w:t>2022-DSWD-CAR-</w:t>
      </w:r>
      <w:r w:rsidR="00B93495">
        <w:rPr>
          <w:rFonts w:ascii="Times New Roman" w:eastAsia="Times New Roman" w:hAnsi="Times New Roman" w:cs="Times New Roman"/>
          <w:b/>
        </w:rPr>
        <w:t>1</w:t>
      </w:r>
      <w:r>
        <w:rPr>
          <w:rFonts w:ascii="Times New Roman" w:eastAsia="Times New Roman" w:hAnsi="Times New Roman" w:cs="Times New Roman"/>
          <w:b/>
        </w:rPr>
        <w:t>8</w:t>
      </w:r>
      <w:r w:rsidR="00BF69DE">
        <w:rPr>
          <w:rFonts w:ascii="Times New Roman" w:eastAsia="Times New Roman" w:hAnsi="Times New Roman" w:cs="Times New Roman"/>
          <w:b/>
        </w:rPr>
        <w:t>)</w:t>
      </w:r>
      <w:r w:rsidR="00260450" w:rsidRPr="008F24E6">
        <w:rPr>
          <w:rFonts w:ascii="Times New Roman" w:eastAsia="Times New Roman" w:hAnsi="Times New Roman" w:cs="Times New Roman"/>
          <w:b/>
        </w:rPr>
        <w:t xml:space="preserve">, </w:t>
      </w:r>
      <w:r w:rsidR="00260450" w:rsidRPr="008F24E6">
        <w:rPr>
          <w:rFonts w:ascii="Times New Roman" w:eastAsia="Times New Roman" w:hAnsi="Times New Roman" w:cs="Times New Roman"/>
        </w:rPr>
        <w:t>in accordance with Section 53.12 of the revised Implementing Rules and Regulations of the Republic Act 9184, otherwise</w:t>
      </w:r>
      <w:r w:rsidR="00260450" w:rsidRPr="008F24E6">
        <w:rPr>
          <w:rFonts w:ascii="Times New Roman" w:eastAsia="Times New Roman" w:hAnsi="Times New Roman" w:cs="Times New Roman"/>
          <w:b/>
        </w:rPr>
        <w:t xml:space="preserve"> </w:t>
      </w:r>
      <w:r w:rsidR="00260450" w:rsidRPr="008F24E6">
        <w:rPr>
          <w:rFonts w:ascii="Times New Roman" w:eastAsia="Times New Roman" w:hAnsi="Times New Roman" w:cs="Times New Roman"/>
        </w:rPr>
        <w:t>known as the “Government Procurement Reform Act”.</w:t>
      </w:r>
      <w:r w:rsidR="00260450" w:rsidRPr="008F24E6">
        <w:rPr>
          <w:rFonts w:ascii="Times New Roman" w:eastAsia="Times New Roman" w:hAnsi="Times New Roman" w:cs="Times New Roman"/>
          <w:b/>
        </w:rPr>
        <w:t xml:space="preserve"> </w:t>
      </w:r>
      <w:r w:rsidR="00260450" w:rsidRPr="008F24E6">
        <w:rPr>
          <w:rFonts w:ascii="Times New Roman" w:eastAsia="Times New Roman" w:hAnsi="Times New Roman" w:cs="Times New Roman"/>
        </w:rPr>
        <w:t xml:space="preserve">The Approved Budget for the Contract (ABC) is </w:t>
      </w:r>
      <w:r w:rsidR="000615BE">
        <w:rPr>
          <w:rFonts w:ascii="Times New Roman" w:eastAsia="Times New Roman" w:hAnsi="Times New Roman" w:cs="Times New Roman"/>
          <w:b/>
        </w:rPr>
        <w:t>Two Hundred</w:t>
      </w:r>
      <w:r>
        <w:rPr>
          <w:rFonts w:ascii="Times New Roman" w:eastAsia="Times New Roman" w:hAnsi="Times New Roman" w:cs="Times New Roman"/>
          <w:b/>
        </w:rPr>
        <w:t xml:space="preserve"> Seventy Thousand Pesos </w:t>
      </w:r>
      <w:r w:rsidR="00686546" w:rsidRPr="00B93495">
        <w:rPr>
          <w:rFonts w:ascii="Times New Roman" w:hAnsi="Times New Roman" w:cs="Times New Roman"/>
          <w:b/>
          <w:bCs/>
          <w:noProof/>
          <w:sz w:val="22"/>
          <w:szCs w:val="22"/>
        </w:rPr>
        <w:t>(Php</w:t>
      </w:r>
      <w:r>
        <w:rPr>
          <w:rFonts w:ascii="Times New Roman" w:hAnsi="Times New Roman" w:cs="Times New Roman"/>
          <w:b/>
          <w:bCs/>
          <w:noProof/>
          <w:sz w:val="22"/>
          <w:szCs w:val="22"/>
        </w:rPr>
        <w:t>270</w:t>
      </w:r>
      <w:r w:rsidR="00260450" w:rsidRPr="00B93495">
        <w:rPr>
          <w:rFonts w:ascii="Times New Roman" w:hAnsi="Times New Roman" w:cs="Times New Roman"/>
          <w:b/>
          <w:bCs/>
          <w:noProof/>
          <w:sz w:val="22"/>
          <w:szCs w:val="22"/>
        </w:rPr>
        <w:t>,</w:t>
      </w:r>
      <w:r w:rsidR="00142621">
        <w:rPr>
          <w:rFonts w:ascii="Times New Roman" w:hAnsi="Times New Roman" w:cs="Times New Roman"/>
          <w:b/>
          <w:bCs/>
          <w:noProof/>
          <w:sz w:val="22"/>
          <w:szCs w:val="22"/>
        </w:rPr>
        <w:t>0</w:t>
      </w:r>
      <w:r w:rsidR="00260450" w:rsidRPr="00B93495">
        <w:rPr>
          <w:rFonts w:ascii="Times New Roman" w:hAnsi="Times New Roman" w:cs="Times New Roman"/>
          <w:b/>
          <w:bCs/>
          <w:noProof/>
          <w:sz w:val="22"/>
          <w:szCs w:val="22"/>
        </w:rPr>
        <w:t>00.00)</w:t>
      </w:r>
      <w:r w:rsidR="00260450" w:rsidRPr="00B93495">
        <w:rPr>
          <w:rFonts w:ascii="Times New Roman" w:eastAsia="Times New Roman" w:hAnsi="Times New Roman" w:cs="Times New Roman"/>
          <w:b/>
          <w:sz w:val="22"/>
          <w:szCs w:val="22"/>
        </w:rPr>
        <w:t>.</w:t>
      </w:r>
    </w:p>
    <w:p w14:paraId="59B7FDDD" w14:textId="77777777" w:rsidR="00260450" w:rsidRPr="008F24E6" w:rsidRDefault="00260450" w:rsidP="00260450">
      <w:pPr>
        <w:rPr>
          <w:rFonts w:ascii="Times New Roman" w:hAnsi="Times New Roman" w:cs="Times New Roman"/>
        </w:rPr>
      </w:pPr>
    </w:p>
    <w:p w14:paraId="0292EC4B" w14:textId="77777777" w:rsidR="00260450" w:rsidRPr="008F24E6" w:rsidRDefault="00260450" w:rsidP="00260450">
      <w:pPr>
        <w:numPr>
          <w:ilvl w:val="0"/>
          <w:numId w:val="1"/>
        </w:numPr>
        <w:spacing w:after="10" w:line="249" w:lineRule="auto"/>
        <w:ind w:left="540" w:right="330" w:hanging="552"/>
        <w:jc w:val="both"/>
        <w:rPr>
          <w:rFonts w:ascii="Times New Roman" w:hAnsi="Times New Roman" w:cs="Times New Roman"/>
        </w:rPr>
      </w:pPr>
      <w:r w:rsidRPr="008F24E6">
        <w:rPr>
          <w:rFonts w:ascii="Times New Roman" w:eastAsia="Times New Roman" w:hAnsi="Times New Roman" w:cs="Times New Roman"/>
        </w:rPr>
        <w:t xml:space="preserve">The schedule of procurement activities are as follows: </w:t>
      </w:r>
    </w:p>
    <w:tbl>
      <w:tblPr>
        <w:tblStyle w:val="TableGrid"/>
        <w:tblW w:w="9270" w:type="dxa"/>
        <w:tblInd w:w="86" w:type="dxa"/>
        <w:tblCellMar>
          <w:top w:w="6" w:type="dxa"/>
          <w:left w:w="108" w:type="dxa"/>
          <w:right w:w="50" w:type="dxa"/>
        </w:tblCellMar>
        <w:tblLook w:val="04A0" w:firstRow="1" w:lastRow="0" w:firstColumn="1" w:lastColumn="0" w:noHBand="0" w:noVBand="1"/>
      </w:tblPr>
      <w:tblGrid>
        <w:gridCol w:w="6013"/>
        <w:gridCol w:w="3257"/>
      </w:tblGrid>
      <w:tr w:rsidR="00260450" w:rsidRPr="008F24E6" w14:paraId="65E1CC19"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13790B7" w14:textId="24292B81"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rPr>
              <w:t xml:space="preserve"> </w:t>
            </w:r>
            <w:r w:rsidRPr="008F24E6">
              <w:rPr>
                <w:rFonts w:ascii="Times New Roman" w:eastAsia="Times New Roman" w:hAnsi="Times New Roman" w:cs="Times New Roman"/>
                <w:b/>
                <w:i/>
              </w:rPr>
              <w:t>Activities</w:t>
            </w:r>
          </w:p>
        </w:tc>
        <w:tc>
          <w:tcPr>
            <w:tcW w:w="3257" w:type="dxa"/>
            <w:tcBorders>
              <w:top w:val="single" w:sz="3" w:space="0" w:color="000000"/>
              <w:left w:val="single" w:sz="3" w:space="0" w:color="000000"/>
              <w:bottom w:val="single" w:sz="3" w:space="0" w:color="000000"/>
              <w:right w:val="single" w:sz="3" w:space="0" w:color="000000"/>
            </w:tcBorders>
          </w:tcPr>
          <w:p w14:paraId="1BB76671"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i/>
              </w:rPr>
              <w:t>Date and Time</w:t>
            </w:r>
          </w:p>
        </w:tc>
      </w:tr>
      <w:tr w:rsidR="00142621" w:rsidRPr="008F24E6" w14:paraId="367770DB"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25FCD20" w14:textId="3A6CAAB5" w:rsidR="00142621" w:rsidRPr="008F24E6" w:rsidRDefault="00142621" w:rsidP="00142621">
            <w:pPr>
              <w:rPr>
                <w:rFonts w:ascii="Times New Roman" w:hAnsi="Times New Roman" w:cs="Times New Roman"/>
              </w:rPr>
            </w:pPr>
            <w:r>
              <w:rPr>
                <w:rFonts w:ascii="Times New Roman" w:eastAsia="Times New Roman" w:hAnsi="Times New Roman" w:cs="Times New Roman"/>
              </w:rPr>
              <w:t>A</w:t>
            </w:r>
            <w:r w:rsidRPr="008F24E6">
              <w:rPr>
                <w:rFonts w:ascii="Times New Roman" w:eastAsia="Times New Roman" w:hAnsi="Times New Roman" w:cs="Times New Roman"/>
              </w:rPr>
              <w:t>vailability of the Request for Proposals</w:t>
            </w:r>
            <w:r w:rsidRPr="008F24E6">
              <w:rPr>
                <w:rFonts w:ascii="Times New Roman" w:eastAsia="Times New Roman" w:hAnsi="Times New Roman" w:cs="Times New Roman"/>
                <w:color w:val="1D1B11"/>
              </w:rPr>
              <w:t xml:space="preserve"> </w:t>
            </w:r>
          </w:p>
        </w:tc>
        <w:tc>
          <w:tcPr>
            <w:tcW w:w="3257" w:type="dxa"/>
            <w:tcBorders>
              <w:top w:val="single" w:sz="3" w:space="0" w:color="000000"/>
              <w:left w:val="single" w:sz="3" w:space="0" w:color="000000"/>
              <w:bottom w:val="single" w:sz="3" w:space="0" w:color="000000"/>
              <w:right w:val="single" w:sz="3" w:space="0" w:color="000000"/>
            </w:tcBorders>
          </w:tcPr>
          <w:p w14:paraId="504D09A2" w14:textId="092B91E2" w:rsidR="00142621" w:rsidRPr="004D2959" w:rsidRDefault="00142621" w:rsidP="00142621">
            <w:pPr>
              <w:rPr>
                <w:rFonts w:ascii="Times New Roman" w:hAnsi="Times New Roman" w:cs="Times New Roman"/>
                <w:color w:val="000000" w:themeColor="text1"/>
              </w:rPr>
            </w:pPr>
            <w:r>
              <w:rPr>
                <w:rFonts w:ascii="Times New Roman" w:eastAsia="Times New Roman" w:hAnsi="Times New Roman" w:cs="Times New Roman"/>
                <w:color w:val="000000" w:themeColor="text1"/>
              </w:rPr>
              <w:t>16</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w:t>
            </w:r>
            <w:r>
              <w:rPr>
                <w:rFonts w:ascii="Times New Roman" w:eastAsia="Times New Roman" w:hAnsi="Times New Roman" w:cs="Times New Roman"/>
                <w:color w:val="000000" w:themeColor="text1"/>
              </w:rPr>
              <w:t xml:space="preserve"> to 23 May 2022</w:t>
            </w:r>
          </w:p>
        </w:tc>
      </w:tr>
      <w:tr w:rsidR="00142621" w:rsidRPr="008F24E6" w14:paraId="36422E45"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F3155B5" w14:textId="364907D1" w:rsidR="00142621" w:rsidRPr="008F24E6" w:rsidRDefault="00142621" w:rsidP="00142621">
            <w:pPr>
              <w:rPr>
                <w:rFonts w:ascii="Times New Roman" w:hAnsi="Times New Roman" w:cs="Times New Roman"/>
              </w:rPr>
            </w:pPr>
            <w:r w:rsidRPr="008F24E6">
              <w:rPr>
                <w:rFonts w:ascii="Times New Roman" w:eastAsia="Times New Roman" w:hAnsi="Times New Roman" w:cs="Times New Roman"/>
              </w:rPr>
              <w:t xml:space="preserve">Deadline for Submission of Bids </w:t>
            </w:r>
          </w:p>
        </w:tc>
        <w:tc>
          <w:tcPr>
            <w:tcW w:w="3257" w:type="dxa"/>
            <w:tcBorders>
              <w:top w:val="single" w:sz="3" w:space="0" w:color="000000"/>
              <w:left w:val="single" w:sz="3" w:space="0" w:color="000000"/>
              <w:bottom w:val="single" w:sz="3" w:space="0" w:color="000000"/>
              <w:right w:val="single" w:sz="3" w:space="0" w:color="000000"/>
            </w:tcBorders>
          </w:tcPr>
          <w:p w14:paraId="42B1B38E" w14:textId="73F7815A" w:rsidR="00142621" w:rsidRPr="004D2959" w:rsidRDefault="00142621" w:rsidP="00142621">
            <w:pPr>
              <w:rPr>
                <w:rFonts w:ascii="Times New Roman" w:hAnsi="Times New Roman" w:cs="Times New Roman"/>
                <w:color w:val="000000" w:themeColor="text1"/>
              </w:rPr>
            </w:pPr>
            <w:r>
              <w:rPr>
                <w:rFonts w:ascii="Times New Roman" w:eastAsia="Times New Roman" w:hAnsi="Times New Roman" w:cs="Times New Roman"/>
                <w:color w:val="000000" w:themeColor="text1"/>
              </w:rPr>
              <w:t>23</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at 5</w:t>
            </w:r>
            <w:r w:rsidRPr="004D2959">
              <w:rPr>
                <w:rFonts w:ascii="Times New Roman" w:eastAsia="Times New Roman" w:hAnsi="Times New Roman" w:cs="Times New Roman"/>
                <w:color w:val="000000" w:themeColor="text1"/>
              </w:rPr>
              <w:t xml:space="preserve">:00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tc>
      </w:tr>
      <w:tr w:rsidR="00142621" w:rsidRPr="008F24E6" w14:paraId="6489D09E"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3F5E52F" w14:textId="6B404610" w:rsidR="00142621" w:rsidRPr="008F24E6" w:rsidRDefault="00142621" w:rsidP="00142621">
            <w:pPr>
              <w:rPr>
                <w:rFonts w:ascii="Times New Roman" w:hAnsi="Times New Roman" w:cs="Times New Roman"/>
              </w:rPr>
            </w:pPr>
            <w:r w:rsidRPr="008F24E6">
              <w:rPr>
                <w:rFonts w:ascii="Times New Roman" w:eastAsia="Times New Roman" w:hAnsi="Times New Roman" w:cs="Times New Roman"/>
              </w:rPr>
              <w:t>Opening of Bids and DSWD premises and through Google Meet with meeting ID/Link</w:t>
            </w:r>
            <w:r>
              <w:rPr>
                <w:rFonts w:ascii="Times New Roman" w:eastAsia="Times New Roman" w:hAnsi="Times New Roman" w:cs="Times New Roman"/>
              </w:rPr>
              <w:t>:</w:t>
            </w:r>
            <w:r w:rsidRPr="008F24E6">
              <w:rPr>
                <w:rFonts w:ascii="Times New Roman" w:eastAsia="Times New Roman" w:hAnsi="Times New Roman" w:cs="Times New Roman"/>
              </w:rPr>
              <w:t xml:space="preserve"> </w:t>
            </w:r>
            <w:r w:rsidRPr="00E25EEB">
              <w:rPr>
                <w:rFonts w:ascii="Times New Roman" w:eastAsia="Times New Roman" w:hAnsi="Times New Roman" w:cs="Times New Roman"/>
                <w:b/>
                <w:color w:val="1F3864" w:themeColor="accent1" w:themeShade="80"/>
              </w:rPr>
              <w:t>meet.google.com/</w:t>
            </w:r>
            <w:r>
              <w:rPr>
                <w:rFonts w:ascii="Times New Roman" w:eastAsia="Times New Roman" w:hAnsi="Times New Roman" w:cs="Times New Roman"/>
                <w:b/>
                <w:color w:val="1F3864" w:themeColor="accent1" w:themeShade="80"/>
              </w:rPr>
              <w:t xml:space="preserve"> </w:t>
            </w:r>
            <w:proofErr w:type="spellStart"/>
            <w:r>
              <w:rPr>
                <w:rFonts w:ascii="Times New Roman" w:eastAsia="Times New Roman" w:hAnsi="Times New Roman" w:cs="Times New Roman"/>
                <w:b/>
                <w:color w:val="1F3864" w:themeColor="accent1" w:themeShade="80"/>
              </w:rPr>
              <w:t>oaj</w:t>
            </w:r>
            <w:r w:rsidRPr="00E25EEB">
              <w:rPr>
                <w:rFonts w:ascii="Times New Roman" w:eastAsia="Times New Roman" w:hAnsi="Times New Roman" w:cs="Times New Roman"/>
                <w:b/>
                <w:color w:val="1F3864" w:themeColor="accent1" w:themeShade="80"/>
              </w:rPr>
              <w:t>-g</w:t>
            </w:r>
            <w:r>
              <w:rPr>
                <w:rFonts w:ascii="Times New Roman" w:eastAsia="Times New Roman" w:hAnsi="Times New Roman" w:cs="Times New Roman"/>
                <w:b/>
                <w:color w:val="1F3864" w:themeColor="accent1" w:themeShade="80"/>
              </w:rPr>
              <w:t>yts</w:t>
            </w:r>
            <w:r w:rsidRPr="00E25EEB">
              <w:rPr>
                <w:rFonts w:ascii="Times New Roman" w:eastAsia="Times New Roman" w:hAnsi="Times New Roman" w:cs="Times New Roman"/>
                <w:b/>
                <w:color w:val="1F3864" w:themeColor="accent1" w:themeShade="80"/>
              </w:rPr>
              <w:t>-</w:t>
            </w:r>
            <w:r>
              <w:rPr>
                <w:rFonts w:ascii="Times New Roman" w:eastAsia="Times New Roman" w:hAnsi="Times New Roman" w:cs="Times New Roman"/>
                <w:b/>
                <w:color w:val="1F3864" w:themeColor="accent1" w:themeShade="80"/>
              </w:rPr>
              <w:t>qbf</w:t>
            </w:r>
            <w:proofErr w:type="spellEnd"/>
          </w:p>
        </w:tc>
        <w:tc>
          <w:tcPr>
            <w:tcW w:w="3257" w:type="dxa"/>
            <w:tcBorders>
              <w:top w:val="single" w:sz="3" w:space="0" w:color="000000"/>
              <w:left w:val="single" w:sz="3" w:space="0" w:color="000000"/>
              <w:bottom w:val="single" w:sz="3" w:space="0" w:color="000000"/>
              <w:right w:val="single" w:sz="3" w:space="0" w:color="000000"/>
            </w:tcBorders>
          </w:tcPr>
          <w:p w14:paraId="792A5A92" w14:textId="77777777" w:rsidR="00142621" w:rsidRDefault="00142621" w:rsidP="00142621">
            <w:pPr>
              <w:rPr>
                <w:rFonts w:ascii="Times New Roman" w:eastAsia="Times New Roman" w:hAnsi="Times New Roman" w:cs="Times New Roman"/>
                <w:color w:val="000000" w:themeColor="text1"/>
              </w:rPr>
            </w:pPr>
          </w:p>
          <w:p w14:paraId="68E17D0F" w14:textId="77777777" w:rsidR="00142621" w:rsidRPr="004D2959" w:rsidRDefault="00142621" w:rsidP="00142621">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 xml:space="preserve">at </w:t>
            </w:r>
            <w:r w:rsidRPr="004D2959">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3</w:t>
            </w:r>
            <w:r w:rsidRPr="004D2959">
              <w:rPr>
                <w:rFonts w:ascii="Times New Roman" w:eastAsia="Times New Roman" w:hAnsi="Times New Roman" w:cs="Times New Roman"/>
                <w:color w:val="000000" w:themeColor="text1"/>
              </w:rPr>
              <w:t xml:space="preserve">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p w14:paraId="0BBCC979" w14:textId="77777777" w:rsidR="00142621" w:rsidRPr="004D2959" w:rsidRDefault="00142621" w:rsidP="00142621">
            <w:pPr>
              <w:rPr>
                <w:rFonts w:ascii="Times New Roman" w:hAnsi="Times New Roman" w:cs="Times New Roman"/>
                <w:color w:val="000000" w:themeColor="text1"/>
              </w:rPr>
            </w:pPr>
          </w:p>
        </w:tc>
      </w:tr>
    </w:tbl>
    <w:p w14:paraId="161516F1"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color w:val="1D1B11"/>
        </w:rPr>
        <w:t xml:space="preserve"> </w:t>
      </w:r>
    </w:p>
    <w:p w14:paraId="421DD159" w14:textId="0FF60621" w:rsidR="00260450" w:rsidRPr="008F24E6" w:rsidRDefault="00260450" w:rsidP="00260450">
      <w:pPr>
        <w:spacing w:after="106"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Eligibility, Technical, and Financial Documents for will be composed of the following: </w:t>
      </w:r>
    </w:p>
    <w:p w14:paraId="17B7899D" w14:textId="77777777" w:rsidR="00932308" w:rsidRPr="00521318"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521318">
        <w:rPr>
          <w:rFonts w:ascii="Times New Roman" w:eastAsia="Times New Roman" w:hAnsi="Times New Roman" w:cs="Times New Roman"/>
          <w:sz w:val="22"/>
          <w:szCs w:val="22"/>
        </w:rPr>
        <w:t>Certificate of registration from the DTI, SEC, CDA, DA, Department of Labor and Employment, NCIP; or in the case of Civil Society Organizations, Non-Government Organizations or Peoples’ Organizations that are compliant with the requirements of a CSG, registration from NGAs 24 or LGUs25, and</w:t>
      </w:r>
    </w:p>
    <w:p w14:paraId="7726FF35" w14:textId="77777777" w:rsidR="00932308" w:rsidRPr="00521318"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521318">
        <w:rPr>
          <w:rFonts w:ascii="Times New Roman" w:eastAsia="Times New Roman" w:hAnsi="Times New Roman" w:cs="Times New Roman"/>
          <w:sz w:val="22"/>
          <w:szCs w:val="22"/>
        </w:rPr>
        <w:t>A sworn affidavit (Appendix “1”) executed by the head or its authorized representative that affirms that:</w:t>
      </w:r>
    </w:p>
    <w:p w14:paraId="2E1996C8" w14:textId="6E1B05E0" w:rsidR="00932308" w:rsidRPr="00521318" w:rsidRDefault="00932308" w:rsidP="00882FB1">
      <w:pPr>
        <w:spacing w:line="307" w:lineRule="auto"/>
        <w:ind w:left="990" w:hanging="360"/>
        <w:jc w:val="both"/>
        <w:rPr>
          <w:rFonts w:ascii="Times New Roman" w:eastAsia="Times New Roman" w:hAnsi="Times New Roman" w:cs="Times New Roman"/>
          <w:sz w:val="22"/>
          <w:szCs w:val="22"/>
        </w:rPr>
      </w:pPr>
      <w:proofErr w:type="spellStart"/>
      <w:r w:rsidRPr="00521318">
        <w:rPr>
          <w:rFonts w:ascii="Times New Roman" w:eastAsia="Times New Roman" w:hAnsi="Times New Roman" w:cs="Times New Roman"/>
          <w:sz w:val="22"/>
          <w:szCs w:val="22"/>
        </w:rPr>
        <w:t>ii.</w:t>
      </w:r>
      <w:r w:rsidR="00521318">
        <w:rPr>
          <w:rFonts w:ascii="Times New Roman" w:eastAsia="Times New Roman" w:hAnsi="Times New Roman" w:cs="Times New Roman"/>
          <w:sz w:val="22"/>
          <w:szCs w:val="22"/>
        </w:rPr>
        <w:t>a</w:t>
      </w:r>
      <w:proofErr w:type="spellEnd"/>
      <w:r w:rsidRPr="00521318">
        <w:rPr>
          <w:rFonts w:ascii="Times New Roman" w:eastAsia="Times New Roman" w:hAnsi="Times New Roman" w:cs="Times New Roman"/>
          <w:sz w:val="22"/>
          <w:szCs w:val="22"/>
        </w:rPr>
        <w:t xml:space="preserve">. none of its incorporators, officers or members is an agent or related by consanguinity or affinity up to the third (3rd) civil degree to the </w:t>
      </w:r>
      <w:proofErr w:type="spellStart"/>
      <w:r w:rsidRPr="00521318">
        <w:rPr>
          <w:rFonts w:ascii="Times New Roman" w:eastAsia="Times New Roman" w:hAnsi="Times New Roman" w:cs="Times New Roman"/>
          <w:sz w:val="22"/>
          <w:szCs w:val="22"/>
        </w:rPr>
        <w:t>HoPE</w:t>
      </w:r>
      <w:proofErr w:type="spellEnd"/>
      <w:r w:rsidRPr="00521318">
        <w:rPr>
          <w:rFonts w:ascii="Times New Roman" w:eastAsia="Times New Roman" w:hAnsi="Times New Roman" w:cs="Times New Roman"/>
          <w:sz w:val="22"/>
          <w:szCs w:val="22"/>
        </w:rPr>
        <w:t>, a member of the BAC, the Technical Working Group (TWG) or the Secretariat, or other official authorized to process and/or approve the proposal, contract, and release of funds; and</w:t>
      </w:r>
    </w:p>
    <w:p w14:paraId="26BA3A52" w14:textId="02E5754E" w:rsidR="00932308" w:rsidRPr="00521318" w:rsidRDefault="00932308" w:rsidP="00932308">
      <w:pPr>
        <w:spacing w:line="307" w:lineRule="auto"/>
        <w:ind w:left="1080" w:hanging="450"/>
        <w:jc w:val="both"/>
        <w:rPr>
          <w:rFonts w:ascii="Times New Roman" w:hAnsi="Times New Roman" w:cs="Times New Roman"/>
          <w:sz w:val="22"/>
          <w:szCs w:val="22"/>
        </w:rPr>
      </w:pPr>
      <w:proofErr w:type="spellStart"/>
      <w:r w:rsidRPr="00521318">
        <w:rPr>
          <w:rFonts w:ascii="Times New Roman" w:eastAsia="Times New Roman" w:hAnsi="Times New Roman" w:cs="Times New Roman"/>
          <w:sz w:val="22"/>
          <w:szCs w:val="22"/>
        </w:rPr>
        <w:t>ii.</w:t>
      </w:r>
      <w:r w:rsidR="00521318">
        <w:rPr>
          <w:rFonts w:ascii="Times New Roman" w:eastAsia="Times New Roman" w:hAnsi="Times New Roman" w:cs="Times New Roman"/>
          <w:sz w:val="22"/>
          <w:szCs w:val="22"/>
        </w:rPr>
        <w:t>b</w:t>
      </w:r>
      <w:proofErr w:type="spellEnd"/>
      <w:r w:rsidRPr="00521318">
        <w:rPr>
          <w:rFonts w:ascii="Times New Roman" w:eastAsia="Times New Roman" w:hAnsi="Times New Roman" w:cs="Times New Roman"/>
          <w:sz w:val="22"/>
          <w:szCs w:val="22"/>
        </w:rPr>
        <w:t>. none of its incorporators, officers or members has a related business to the Community-based Project being procured at hand; or disclosure of the members if they have related business, if any, to the Community-based Project being procured at hand and the extent or percentage of ownership or interest therein.</w:t>
      </w:r>
    </w:p>
    <w:p w14:paraId="53E213F4" w14:textId="630A987E" w:rsidR="00932308" w:rsidRPr="00521318" w:rsidRDefault="00932308" w:rsidP="00932308">
      <w:pPr>
        <w:numPr>
          <w:ilvl w:val="1"/>
          <w:numId w:val="1"/>
        </w:numPr>
        <w:spacing w:line="307" w:lineRule="auto"/>
        <w:ind w:left="720" w:hanging="540"/>
        <w:jc w:val="both"/>
        <w:rPr>
          <w:rFonts w:ascii="Times New Roman" w:hAnsi="Times New Roman" w:cs="Times New Roman"/>
          <w:sz w:val="22"/>
          <w:szCs w:val="22"/>
        </w:rPr>
      </w:pPr>
      <w:r w:rsidRPr="00521318">
        <w:rPr>
          <w:rFonts w:ascii="Times New Roman" w:hAnsi="Times New Roman" w:cs="Times New Roman"/>
          <w:sz w:val="22"/>
          <w:szCs w:val="22"/>
        </w:rPr>
        <w:lastRenderedPageBreak/>
        <w:t>Statement of all its completed contracts similar to the Community-based Projects to be bid and/or list indicating the work experiences of their members that reflect the capacity to deliver the Goods, or implement the Simple Infrastructure Projects, at an equal or higher established standards.</w:t>
      </w:r>
    </w:p>
    <w:p w14:paraId="23244A10" w14:textId="77777777" w:rsidR="00932308" w:rsidRPr="00521318" w:rsidRDefault="00932308" w:rsidP="00AD1443">
      <w:pPr>
        <w:pStyle w:val="NoSpacing"/>
      </w:pPr>
    </w:p>
    <w:p w14:paraId="423A1A29" w14:textId="77777777" w:rsidR="00932308" w:rsidRPr="00521318" w:rsidRDefault="00932308" w:rsidP="00932308">
      <w:pPr>
        <w:spacing w:line="307" w:lineRule="auto"/>
        <w:ind w:left="720"/>
        <w:jc w:val="both"/>
        <w:rPr>
          <w:rFonts w:ascii="Times New Roman" w:hAnsi="Times New Roman" w:cs="Times New Roman"/>
          <w:sz w:val="22"/>
          <w:szCs w:val="22"/>
        </w:rPr>
      </w:pPr>
      <w:r w:rsidRPr="00521318">
        <w:rPr>
          <w:rFonts w:ascii="Times New Roman" w:hAnsi="Times New Roman" w:cs="Times New Roman"/>
          <w:sz w:val="22"/>
          <w:szCs w:val="22"/>
        </w:rPr>
        <w:t>The End-user’s acceptance or official receipt(s) or sales invoice issued for the completed contracts shall be attached to the Statement as proof thereof.</w:t>
      </w:r>
    </w:p>
    <w:p w14:paraId="4A0A6246" w14:textId="77777777" w:rsidR="00932308" w:rsidRPr="00521318" w:rsidRDefault="00932308" w:rsidP="00932308">
      <w:pPr>
        <w:numPr>
          <w:ilvl w:val="1"/>
          <w:numId w:val="1"/>
        </w:numPr>
        <w:spacing w:line="307" w:lineRule="auto"/>
        <w:ind w:left="720" w:hanging="540"/>
        <w:jc w:val="both"/>
        <w:rPr>
          <w:rFonts w:ascii="Times New Roman" w:hAnsi="Times New Roman" w:cs="Times New Roman"/>
          <w:sz w:val="22"/>
          <w:szCs w:val="22"/>
        </w:rPr>
      </w:pPr>
      <w:r w:rsidRPr="00521318">
        <w:rPr>
          <w:rFonts w:ascii="Times New Roman" w:hAnsi="Times New Roman" w:cs="Times New Roman"/>
          <w:sz w:val="22"/>
          <w:szCs w:val="22"/>
        </w:rPr>
        <w:t>Photocopy or scanned copy of the bank book with complete bank account information; or a proof that it maintains books of accounts such as cash receipts journal, cash disbursement journal, general journal, and general ledger.</w:t>
      </w:r>
    </w:p>
    <w:p w14:paraId="4A83FD27" w14:textId="77777777" w:rsidR="00932308" w:rsidRDefault="00932308" w:rsidP="00AD1443">
      <w:pPr>
        <w:pStyle w:val="NoSpacing"/>
      </w:pPr>
    </w:p>
    <w:p w14:paraId="0B68E6EF" w14:textId="16793FC1" w:rsidR="00932308" w:rsidRPr="0059429E" w:rsidRDefault="00932308" w:rsidP="0059429E">
      <w:pPr>
        <w:spacing w:line="307" w:lineRule="auto"/>
        <w:ind w:left="180" w:firstLine="540"/>
        <w:jc w:val="center"/>
        <w:rPr>
          <w:rFonts w:ascii="Times New Roman" w:hAnsi="Times New Roman" w:cs="Times New Roman"/>
          <w:b/>
          <w:iCs/>
        </w:rPr>
      </w:pPr>
      <w:r w:rsidRPr="0059429E">
        <w:rPr>
          <w:rFonts w:ascii="Times New Roman" w:hAnsi="Times New Roman" w:cs="Times New Roman"/>
          <w:b/>
          <w:iCs/>
        </w:rPr>
        <w:t>For Organized CSG that has participated in any government Community-based Project for the past two (2) years:</w:t>
      </w:r>
    </w:p>
    <w:p w14:paraId="52700796" w14:textId="77777777" w:rsidR="00932308" w:rsidRPr="00521318" w:rsidRDefault="00932308" w:rsidP="00932308">
      <w:pPr>
        <w:numPr>
          <w:ilvl w:val="1"/>
          <w:numId w:val="1"/>
        </w:numPr>
        <w:spacing w:line="307" w:lineRule="auto"/>
        <w:ind w:left="810" w:hanging="630"/>
        <w:jc w:val="both"/>
        <w:rPr>
          <w:rFonts w:ascii="Times New Roman" w:hAnsi="Times New Roman" w:cs="Times New Roman"/>
          <w:sz w:val="22"/>
          <w:szCs w:val="22"/>
        </w:rPr>
      </w:pPr>
      <w:r w:rsidRPr="00521318">
        <w:rPr>
          <w:rFonts w:ascii="Times New Roman" w:hAnsi="Times New Roman" w:cs="Times New Roman"/>
          <w:sz w:val="22"/>
          <w:szCs w:val="22"/>
        </w:rPr>
        <w:t>Latest Income Tax Return (ITR) for the preceding Tax Year or for new establishments, the most recent quarter’s ITR or Business Tax Return; and</w:t>
      </w:r>
    </w:p>
    <w:p w14:paraId="2EDFD824" w14:textId="77777777" w:rsidR="00932308" w:rsidRPr="00521318" w:rsidRDefault="00932308" w:rsidP="00932308">
      <w:pPr>
        <w:numPr>
          <w:ilvl w:val="1"/>
          <w:numId w:val="1"/>
        </w:numPr>
        <w:spacing w:line="307" w:lineRule="auto"/>
        <w:ind w:left="720" w:hanging="540"/>
        <w:jc w:val="both"/>
        <w:rPr>
          <w:rFonts w:ascii="Times New Roman" w:hAnsi="Times New Roman" w:cs="Times New Roman"/>
          <w:sz w:val="22"/>
          <w:szCs w:val="22"/>
        </w:rPr>
      </w:pPr>
      <w:r w:rsidRPr="00521318">
        <w:rPr>
          <w:rFonts w:ascii="Times New Roman" w:hAnsi="Times New Roman" w:cs="Times New Roman"/>
          <w:sz w:val="22"/>
          <w:szCs w:val="22"/>
        </w:rPr>
        <w:t>Updated Audited Financial Statement (AFS), which should not be earlier than two (2) years from the date of bid submission. The AFS shall be stamped received by the Bureau of Internal Revenue (BIR) or accredited and authorized institutions, or electronically received via the AFS e-submission of the BIR with a filing reference number.</w:t>
      </w:r>
    </w:p>
    <w:p w14:paraId="5C739DF7" w14:textId="77777777" w:rsidR="00932308" w:rsidRPr="00521318" w:rsidRDefault="00932308" w:rsidP="00932308">
      <w:pPr>
        <w:numPr>
          <w:ilvl w:val="1"/>
          <w:numId w:val="1"/>
        </w:numPr>
        <w:spacing w:after="40" w:line="307" w:lineRule="auto"/>
        <w:ind w:left="180"/>
        <w:jc w:val="both"/>
        <w:rPr>
          <w:rFonts w:ascii="Times New Roman" w:hAnsi="Times New Roman" w:cs="Times New Roman"/>
          <w:sz w:val="22"/>
          <w:szCs w:val="22"/>
        </w:rPr>
      </w:pPr>
      <w:r w:rsidRPr="00521318">
        <w:rPr>
          <w:rFonts w:ascii="Times New Roman" w:eastAsia="Times New Roman" w:hAnsi="Times New Roman" w:cs="Times New Roman"/>
          <w:sz w:val="22"/>
          <w:szCs w:val="22"/>
        </w:rPr>
        <w:t xml:space="preserve">Schedule of Requirements </w:t>
      </w:r>
      <w:r w:rsidRPr="00521318">
        <w:rPr>
          <w:rFonts w:ascii="Times New Roman" w:eastAsia="Times New Roman" w:hAnsi="Times New Roman" w:cs="Times New Roman"/>
          <w:b/>
          <w:sz w:val="22"/>
          <w:szCs w:val="22"/>
        </w:rPr>
        <w:t>(Annex A)</w:t>
      </w:r>
    </w:p>
    <w:p w14:paraId="5A7FF21B" w14:textId="77777777" w:rsidR="00932308" w:rsidRPr="00521318" w:rsidRDefault="00932308" w:rsidP="00932308">
      <w:pPr>
        <w:numPr>
          <w:ilvl w:val="1"/>
          <w:numId w:val="1"/>
        </w:numPr>
        <w:spacing w:after="40" w:line="307" w:lineRule="auto"/>
        <w:ind w:left="180"/>
        <w:jc w:val="both"/>
        <w:rPr>
          <w:rFonts w:ascii="Times New Roman" w:hAnsi="Times New Roman" w:cs="Times New Roman"/>
          <w:sz w:val="22"/>
          <w:szCs w:val="22"/>
        </w:rPr>
      </w:pPr>
      <w:r w:rsidRPr="00521318">
        <w:rPr>
          <w:rFonts w:ascii="Times New Roman" w:eastAsia="Times New Roman" w:hAnsi="Times New Roman" w:cs="Times New Roman"/>
          <w:sz w:val="22"/>
          <w:szCs w:val="22"/>
        </w:rPr>
        <w:t xml:space="preserve">Technical Specifications </w:t>
      </w:r>
      <w:r w:rsidRPr="00521318">
        <w:rPr>
          <w:rFonts w:ascii="Times New Roman" w:eastAsia="Times New Roman" w:hAnsi="Times New Roman" w:cs="Times New Roman"/>
          <w:b/>
          <w:sz w:val="22"/>
          <w:szCs w:val="22"/>
        </w:rPr>
        <w:t>(Annex B)</w:t>
      </w:r>
    </w:p>
    <w:p w14:paraId="7977ECCB" w14:textId="77777777" w:rsidR="00932308" w:rsidRPr="00521318" w:rsidRDefault="00932308" w:rsidP="0059429E">
      <w:pPr>
        <w:spacing w:after="96"/>
        <w:ind w:firstLine="180"/>
        <w:rPr>
          <w:rFonts w:ascii="Times New Roman" w:hAnsi="Times New Roman" w:cs="Times New Roman"/>
          <w:b/>
          <w:i/>
          <w:sz w:val="22"/>
          <w:szCs w:val="22"/>
        </w:rPr>
      </w:pPr>
      <w:r w:rsidRPr="00521318">
        <w:rPr>
          <w:rFonts w:ascii="Times New Roman" w:eastAsia="Times New Roman" w:hAnsi="Times New Roman" w:cs="Times New Roman"/>
          <w:b/>
          <w:i/>
          <w:sz w:val="22"/>
          <w:szCs w:val="22"/>
        </w:rPr>
        <w:t>Note: Other eligibility/Legal documents will be validated during the post-qualification stage.</w:t>
      </w:r>
    </w:p>
    <w:p w14:paraId="08C412AC" w14:textId="77777777" w:rsidR="00932308" w:rsidRDefault="00932308" w:rsidP="00932308">
      <w:pPr>
        <w:pStyle w:val="NoSpacing"/>
      </w:pPr>
    </w:p>
    <w:p w14:paraId="650D0BC0" w14:textId="77777777" w:rsidR="00932308" w:rsidRPr="008F24E6" w:rsidRDefault="00932308" w:rsidP="00932308">
      <w:pPr>
        <w:spacing w:after="109"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Financial Proposal: </w:t>
      </w:r>
    </w:p>
    <w:p w14:paraId="4088B897" w14:textId="77777777" w:rsidR="00932308" w:rsidRDefault="00932308" w:rsidP="0059429E">
      <w:pPr>
        <w:pStyle w:val="ListParagraph"/>
        <w:numPr>
          <w:ilvl w:val="0"/>
          <w:numId w:val="2"/>
        </w:numPr>
        <w:spacing w:after="109" w:line="249" w:lineRule="auto"/>
        <w:ind w:left="360" w:hanging="76"/>
        <w:rPr>
          <w:rFonts w:ascii="Times New Roman" w:eastAsia="Times New Roman" w:hAnsi="Times New Roman" w:cs="Times New Roman"/>
        </w:rPr>
      </w:pPr>
      <w:r w:rsidRPr="008F24E6">
        <w:rPr>
          <w:rFonts w:ascii="Times New Roman" w:eastAsia="Times New Roman" w:hAnsi="Times New Roman" w:cs="Times New Roman"/>
        </w:rPr>
        <w:t xml:space="preserve">Price Proposal Form </w:t>
      </w:r>
      <w:r w:rsidRPr="008F24E6">
        <w:rPr>
          <w:rFonts w:ascii="Times New Roman" w:eastAsia="Times New Roman" w:hAnsi="Times New Roman" w:cs="Times New Roman"/>
          <w:b/>
        </w:rPr>
        <w:t xml:space="preserve">(Annex </w:t>
      </w:r>
      <w:r>
        <w:rPr>
          <w:rFonts w:ascii="Times New Roman" w:eastAsia="Times New Roman" w:hAnsi="Times New Roman" w:cs="Times New Roman"/>
          <w:b/>
        </w:rPr>
        <w:t>C</w:t>
      </w:r>
      <w:r w:rsidRPr="008F24E6">
        <w:rPr>
          <w:rFonts w:ascii="Times New Roman" w:eastAsia="Times New Roman" w:hAnsi="Times New Roman" w:cs="Times New Roman"/>
          <w:b/>
        </w:rPr>
        <w:t>)</w:t>
      </w:r>
      <w:r w:rsidRPr="008F24E6">
        <w:rPr>
          <w:rFonts w:ascii="Times New Roman" w:eastAsia="Times New Roman" w:hAnsi="Times New Roman" w:cs="Times New Roman"/>
        </w:rPr>
        <w:t xml:space="preserve"> </w:t>
      </w:r>
    </w:p>
    <w:p w14:paraId="7839F383" w14:textId="77777777" w:rsidR="00932308" w:rsidRPr="00932308" w:rsidRDefault="00932308" w:rsidP="00932308">
      <w:pPr>
        <w:pStyle w:val="ListParagraph"/>
        <w:spacing w:after="109" w:line="249" w:lineRule="auto"/>
        <w:ind w:left="360"/>
        <w:rPr>
          <w:rFonts w:ascii="Times New Roman" w:eastAsia="Times New Roman" w:hAnsi="Times New Roman" w:cs="Times New Roman"/>
        </w:rPr>
      </w:pPr>
    </w:p>
    <w:p w14:paraId="78C1E5C6"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Department of Social Welfare and Development - Cordillera Administrative Region (DSWD-CAR)</w:t>
      </w:r>
      <w:r w:rsidRPr="008F24E6">
        <w:rPr>
          <w:rFonts w:ascii="Times New Roman" w:eastAsia="Times New Roman" w:hAnsi="Times New Roman" w:cs="Times New Roman"/>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 </w:t>
      </w:r>
    </w:p>
    <w:p w14:paraId="4198E706" w14:textId="77777777" w:rsidR="00260450" w:rsidRPr="008F24E6" w:rsidRDefault="00260450" w:rsidP="00260450">
      <w:pPr>
        <w:ind w:left="270"/>
        <w:rPr>
          <w:rFonts w:ascii="Times New Roman" w:hAnsi="Times New Roman" w:cs="Times New Roman"/>
        </w:rPr>
      </w:pPr>
      <w:r w:rsidRPr="008F24E6">
        <w:rPr>
          <w:rFonts w:ascii="Times New Roman" w:eastAsia="Times New Roman" w:hAnsi="Times New Roman" w:cs="Times New Roman"/>
        </w:rPr>
        <w:t xml:space="preserve"> </w:t>
      </w:r>
    </w:p>
    <w:p w14:paraId="21E3A208"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For further information, please refer to the following: </w:t>
      </w:r>
    </w:p>
    <w:p w14:paraId="0791E1EC" w14:textId="2301B38C" w:rsidR="00260450" w:rsidRPr="008F24E6" w:rsidRDefault="00260450" w:rsidP="00521318">
      <w:pPr>
        <w:ind w:left="270"/>
        <w:rPr>
          <w:rFonts w:ascii="Times New Roman" w:hAnsi="Times New Roman" w:cs="Times New Roman"/>
        </w:rPr>
      </w:pPr>
      <w:r w:rsidRPr="008F24E6">
        <w:rPr>
          <w:rFonts w:ascii="Times New Roman" w:eastAsia="Times New Roman" w:hAnsi="Times New Roman" w:cs="Times New Roman"/>
          <w:b/>
        </w:rPr>
        <w:t xml:space="preserve"> THE BAC SECRETARIAT </w:t>
      </w:r>
    </w:p>
    <w:p w14:paraId="0294E25F"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DSWD-CAR, 40 North Drive, Baguio City </w:t>
      </w:r>
    </w:p>
    <w:p w14:paraId="24BCFC81"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E-Mail: bacsec.car@dswd.gov.ph </w:t>
      </w:r>
    </w:p>
    <w:p w14:paraId="52DF186C" w14:textId="77777777" w:rsidR="00196B9E" w:rsidRDefault="00260450" w:rsidP="00196B9E">
      <w:pPr>
        <w:spacing w:after="10" w:line="249" w:lineRule="auto"/>
        <w:ind w:left="270" w:hanging="10"/>
        <w:jc w:val="both"/>
        <w:rPr>
          <w:rFonts w:ascii="Times New Roman" w:eastAsia="Times New Roman" w:hAnsi="Times New Roman" w:cs="Times New Roman"/>
        </w:rPr>
      </w:pPr>
      <w:r w:rsidRPr="008F24E6">
        <w:rPr>
          <w:rFonts w:ascii="Times New Roman" w:eastAsia="Times New Roman" w:hAnsi="Times New Roman" w:cs="Times New Roman"/>
        </w:rPr>
        <w:t>Tel. No. (074) 661-0430 local 25025</w:t>
      </w:r>
    </w:p>
    <w:p w14:paraId="3927DAC4" w14:textId="6D3CD9EE" w:rsidR="00260450" w:rsidRPr="008F24E6" w:rsidRDefault="00260450" w:rsidP="00196B9E">
      <w:pPr>
        <w:pStyle w:val="NoSpacing"/>
        <w:ind w:firstLine="260"/>
        <w:rPr>
          <w:rFonts w:ascii="Times New Roman" w:hAnsi="Times New Roman" w:cs="Times New Roman"/>
          <w:sz w:val="24"/>
          <w:szCs w:val="24"/>
        </w:rPr>
      </w:pPr>
      <w:r w:rsidRPr="008F24E6">
        <w:rPr>
          <w:rFonts w:ascii="Times New Roman" w:hAnsi="Times New Roman" w:cs="Times New Roman"/>
        </w:rPr>
        <w:t xml:space="preserve">Mobile Numbers: </w:t>
      </w:r>
      <w:r w:rsidR="00196B9E" w:rsidRPr="008F24E6">
        <w:rPr>
          <w:rFonts w:ascii="Times New Roman" w:hAnsi="Times New Roman" w:cs="Times New Roman"/>
          <w:sz w:val="24"/>
          <w:szCs w:val="24"/>
        </w:rPr>
        <w:t>Globe: 0915-151-9259</w:t>
      </w:r>
      <w:r w:rsidR="00196B9E">
        <w:rPr>
          <w:rFonts w:ascii="Times New Roman" w:hAnsi="Times New Roman" w:cs="Times New Roman"/>
          <w:sz w:val="24"/>
          <w:szCs w:val="24"/>
        </w:rPr>
        <w:t>/</w:t>
      </w:r>
      <w:r w:rsidR="00196B9E" w:rsidRPr="00196B9E">
        <w:rPr>
          <w:rFonts w:ascii="Times New Roman" w:hAnsi="Times New Roman" w:cs="Times New Roman"/>
          <w:sz w:val="24"/>
          <w:szCs w:val="24"/>
        </w:rPr>
        <w:t xml:space="preserve"> </w:t>
      </w:r>
      <w:r w:rsidR="00196B9E" w:rsidRPr="008F24E6">
        <w:rPr>
          <w:rFonts w:ascii="Times New Roman" w:hAnsi="Times New Roman" w:cs="Times New Roman"/>
          <w:sz w:val="24"/>
          <w:szCs w:val="24"/>
        </w:rPr>
        <w:t>Smart: 0963-610-9340</w:t>
      </w:r>
    </w:p>
    <w:p w14:paraId="4E75B86F" w14:textId="11A2D1BE" w:rsidR="00260450" w:rsidRPr="00406E47" w:rsidRDefault="00260450" w:rsidP="00260450">
      <w:pPr>
        <w:tabs>
          <w:tab w:val="center" w:pos="3061"/>
          <w:tab w:val="left" w:pos="3600"/>
          <w:tab w:val="left" w:pos="4320"/>
          <w:tab w:val="left" w:pos="5040"/>
          <w:tab w:val="left" w:pos="5760"/>
          <w:tab w:val="left" w:pos="6480"/>
          <w:tab w:val="left" w:pos="7200"/>
        </w:tabs>
        <w:spacing w:after="11" w:line="249" w:lineRule="auto"/>
        <w:rPr>
          <w:rFonts w:ascii="Times New Roman" w:hAnsi="Times New Roman" w:cs="Times New Roman"/>
          <w:b/>
        </w:rPr>
      </w:pPr>
      <w:r w:rsidRPr="008F24E6">
        <w:rPr>
          <w:rFonts w:ascii="Times New Roman" w:hAnsi="Times New Roman" w:cs="Times New Roman"/>
        </w:rPr>
        <w:t xml:space="preserve">     </w:t>
      </w:r>
      <w:r w:rsidR="0092378C">
        <w:rPr>
          <w:rFonts w:ascii="Times New Roman" w:hAnsi="Times New Roman" w:cs="Times New Roman"/>
        </w:rPr>
        <w:tab/>
      </w:r>
      <w:r w:rsidR="0092378C">
        <w:rPr>
          <w:rFonts w:ascii="Times New Roman" w:hAnsi="Times New Roman" w:cs="Times New Roman"/>
        </w:rPr>
        <w:tab/>
      </w:r>
      <w:r w:rsidR="0092378C">
        <w:rPr>
          <w:rFonts w:ascii="Times New Roman" w:hAnsi="Times New Roman" w:cs="Times New Roman"/>
        </w:rPr>
        <w:tab/>
      </w:r>
      <w:r w:rsidR="0092378C">
        <w:rPr>
          <w:rFonts w:ascii="Times New Roman" w:hAnsi="Times New Roman" w:cs="Times New Roman"/>
        </w:rPr>
        <w:tab/>
      </w:r>
      <w:r w:rsidR="0092378C">
        <w:rPr>
          <w:rFonts w:ascii="Times New Roman" w:hAnsi="Times New Roman" w:cs="Times New Roman"/>
        </w:rPr>
        <w:tab/>
      </w:r>
      <w:r w:rsidR="0092378C">
        <w:rPr>
          <w:rFonts w:ascii="Times New Roman" w:hAnsi="Times New Roman" w:cs="Times New Roman"/>
        </w:rPr>
        <w:tab/>
      </w:r>
      <w:bookmarkStart w:id="1" w:name="_GoBack"/>
      <w:r w:rsidR="0092378C" w:rsidRPr="00406E47">
        <w:rPr>
          <w:rFonts w:ascii="Times New Roman" w:hAnsi="Times New Roman" w:cs="Times New Roman"/>
          <w:b/>
        </w:rPr>
        <w:t xml:space="preserve">        </w:t>
      </w:r>
      <w:r w:rsidR="00406E47" w:rsidRPr="00406E47">
        <w:rPr>
          <w:rFonts w:ascii="Times New Roman" w:hAnsi="Times New Roman" w:cs="Times New Roman"/>
          <w:b/>
        </w:rPr>
        <w:t>-SGD-</w:t>
      </w:r>
      <w:bookmarkEnd w:id="1"/>
    </w:p>
    <w:p w14:paraId="15314D46" w14:textId="16FF12F8" w:rsidR="00260450" w:rsidRPr="008F24E6" w:rsidRDefault="00260450" w:rsidP="00260450">
      <w:pPr>
        <w:ind w:right="322" w:firstLine="710"/>
        <w:jc w:val="center"/>
        <w:rPr>
          <w:rFonts w:ascii="Times New Roman" w:hAnsi="Times New Roman" w:cs="Times New Roman"/>
        </w:rPr>
      </w:pPr>
      <w:r w:rsidRPr="008F24E6">
        <w:rPr>
          <w:rFonts w:ascii="Times New Roman" w:eastAsia="Times New Roman" w:hAnsi="Times New Roman" w:cs="Times New Roman"/>
          <w:b/>
        </w:rPr>
        <w:t xml:space="preserve">       </w:t>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t xml:space="preserve">     </w:t>
      </w:r>
      <w:r w:rsidRPr="008F24E6">
        <w:rPr>
          <w:rFonts w:ascii="Times New Roman" w:eastAsia="Times New Roman" w:hAnsi="Times New Roman" w:cs="Times New Roman"/>
          <w:b/>
        </w:rPr>
        <w:t>ENRIQUE H. GASCON JR.</w:t>
      </w:r>
    </w:p>
    <w:p w14:paraId="1F6E2CD4" w14:textId="77777777" w:rsidR="00260450" w:rsidRPr="008F24E6" w:rsidRDefault="00260450" w:rsidP="00260450">
      <w:pPr>
        <w:spacing w:after="10" w:line="249" w:lineRule="auto"/>
        <w:jc w:val="right"/>
        <w:rPr>
          <w:rFonts w:ascii="Times New Roman" w:eastAsia="Times New Roman" w:hAnsi="Times New Roman" w:cs="Times New Roman"/>
          <w:sz w:val="20"/>
          <w:szCs w:val="20"/>
        </w:rPr>
      </w:pPr>
      <w:r w:rsidRPr="008F24E6">
        <w:rPr>
          <w:rFonts w:ascii="Times New Roman" w:eastAsia="Times New Roman" w:hAnsi="Times New Roman" w:cs="Times New Roman"/>
          <w:sz w:val="20"/>
          <w:szCs w:val="20"/>
        </w:rPr>
        <w:t>Chairperson, Bids and Awards Committee</w:t>
      </w:r>
    </w:p>
    <w:p w14:paraId="48663215" w14:textId="4935D9AF" w:rsidR="00260450" w:rsidRPr="008F24E6" w:rsidRDefault="00260450" w:rsidP="00260450">
      <w:pPr>
        <w:spacing w:after="10" w:line="249" w:lineRule="auto"/>
        <w:jc w:val="right"/>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lastRenderedPageBreak/>
        <w:t>Annex “A”</w:t>
      </w:r>
    </w:p>
    <w:p w14:paraId="194AEE62" w14:textId="77777777" w:rsidR="000530C4" w:rsidRDefault="000530C4" w:rsidP="00260450">
      <w:pPr>
        <w:spacing w:after="10" w:line="249" w:lineRule="auto"/>
        <w:ind w:hanging="10"/>
        <w:jc w:val="center"/>
        <w:rPr>
          <w:rFonts w:ascii="Times New Roman" w:eastAsia="Times New Roman" w:hAnsi="Times New Roman" w:cs="Times New Roman"/>
          <w:b/>
          <w:color w:val="1D1B11"/>
        </w:rPr>
      </w:pPr>
    </w:p>
    <w:p w14:paraId="139C2FB1" w14:textId="6DD52AB4"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t>SCHEDULE OF REQUIREMENTS</w:t>
      </w:r>
    </w:p>
    <w:p w14:paraId="69DE4788" w14:textId="77777777"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p>
    <w:p w14:paraId="0F6B0905" w14:textId="77777777" w:rsidR="00260450" w:rsidRPr="008F24E6" w:rsidRDefault="00260450" w:rsidP="00260450">
      <w:pPr>
        <w:rPr>
          <w:rFonts w:ascii="Times New Roman" w:hAnsi="Times New Roman" w:cs="Times New Roman"/>
        </w:rPr>
      </w:pPr>
      <w:r w:rsidRPr="008F24E6">
        <w:rPr>
          <w:rFonts w:ascii="Times New Roman" w:hAnsi="Times New Roman" w:cs="Times New Roman"/>
        </w:rPr>
        <w:t xml:space="preserve">The delivery schedule expressed as weeks/months stipulates hereafter a delivery date which is the date of delivery to the project site.  </w:t>
      </w:r>
    </w:p>
    <w:p w14:paraId="1845CBC7" w14:textId="77777777" w:rsidR="00260450" w:rsidRPr="008F24E6" w:rsidRDefault="00260450" w:rsidP="00260450">
      <w:pPr>
        <w:rPr>
          <w:rFonts w:ascii="Times New Roman" w:hAnsi="Times New Roman" w:cs="Times New Roman"/>
        </w:rPr>
      </w:pPr>
    </w:p>
    <w:tbl>
      <w:tblPr>
        <w:tblStyle w:val="TableGrid0"/>
        <w:tblW w:w="9923" w:type="dxa"/>
        <w:tblLayout w:type="fixed"/>
        <w:tblLook w:val="04A0" w:firstRow="1" w:lastRow="0" w:firstColumn="1" w:lastColumn="0" w:noHBand="0" w:noVBand="1"/>
      </w:tblPr>
      <w:tblGrid>
        <w:gridCol w:w="709"/>
        <w:gridCol w:w="3966"/>
        <w:gridCol w:w="854"/>
        <w:gridCol w:w="1036"/>
        <w:gridCol w:w="1800"/>
        <w:gridCol w:w="1558"/>
      </w:tblGrid>
      <w:tr w:rsidR="001266E4" w:rsidRPr="008F24E6" w14:paraId="3FF8D04F" w14:textId="77777777" w:rsidTr="000615BE">
        <w:trPr>
          <w:trHeight w:val="572"/>
          <w:tblHeader/>
        </w:trPr>
        <w:tc>
          <w:tcPr>
            <w:tcW w:w="709" w:type="dxa"/>
          </w:tcPr>
          <w:p w14:paraId="48A7454B" w14:textId="77777777" w:rsidR="001266E4" w:rsidRPr="008F24E6" w:rsidRDefault="001266E4" w:rsidP="00260450">
            <w:pPr>
              <w:spacing w:line="259" w:lineRule="auto"/>
              <w:jc w:val="center"/>
              <w:rPr>
                <w:rFonts w:ascii="Times New Roman" w:hAnsi="Times New Roman" w:cs="Times New Roman"/>
              </w:rPr>
            </w:pPr>
            <w:r w:rsidRPr="008F24E6">
              <w:rPr>
                <w:rFonts w:ascii="Times New Roman" w:hAnsi="Times New Roman" w:cs="Times New Roman"/>
                <w:b/>
              </w:rPr>
              <w:t xml:space="preserve">Lot No. </w:t>
            </w:r>
          </w:p>
        </w:tc>
        <w:tc>
          <w:tcPr>
            <w:tcW w:w="3966" w:type="dxa"/>
          </w:tcPr>
          <w:p w14:paraId="541A2A55" w14:textId="77777777" w:rsidR="001266E4" w:rsidRPr="008F24E6" w:rsidRDefault="001266E4" w:rsidP="00260450">
            <w:pPr>
              <w:spacing w:line="259" w:lineRule="auto"/>
              <w:ind w:right="60"/>
              <w:jc w:val="center"/>
              <w:rPr>
                <w:rFonts w:ascii="Times New Roman" w:hAnsi="Times New Roman" w:cs="Times New Roman"/>
              </w:rPr>
            </w:pPr>
            <w:r w:rsidRPr="008F24E6">
              <w:rPr>
                <w:rFonts w:ascii="Times New Roman" w:hAnsi="Times New Roman" w:cs="Times New Roman"/>
                <w:b/>
              </w:rPr>
              <w:t xml:space="preserve">Description </w:t>
            </w:r>
          </w:p>
        </w:tc>
        <w:tc>
          <w:tcPr>
            <w:tcW w:w="854" w:type="dxa"/>
          </w:tcPr>
          <w:p w14:paraId="0AD6E1CA" w14:textId="77777777" w:rsidR="001266E4" w:rsidRPr="008F24E6" w:rsidRDefault="001266E4" w:rsidP="00260450">
            <w:pPr>
              <w:spacing w:line="259" w:lineRule="auto"/>
              <w:ind w:right="64"/>
              <w:jc w:val="center"/>
              <w:rPr>
                <w:rFonts w:ascii="Times New Roman" w:hAnsi="Times New Roman" w:cs="Times New Roman"/>
              </w:rPr>
            </w:pPr>
            <w:r w:rsidRPr="008F24E6">
              <w:rPr>
                <w:rFonts w:ascii="Times New Roman" w:hAnsi="Times New Roman" w:cs="Times New Roman"/>
                <w:b/>
              </w:rPr>
              <w:t xml:space="preserve">Quantity </w:t>
            </w:r>
          </w:p>
        </w:tc>
        <w:tc>
          <w:tcPr>
            <w:tcW w:w="1036" w:type="dxa"/>
          </w:tcPr>
          <w:p w14:paraId="3104A956" w14:textId="1CC77EF5" w:rsidR="001266E4" w:rsidRPr="008F24E6" w:rsidRDefault="001266E4" w:rsidP="00871399">
            <w:pPr>
              <w:spacing w:line="259" w:lineRule="auto"/>
              <w:ind w:right="56"/>
              <w:jc w:val="center"/>
              <w:rPr>
                <w:rFonts w:ascii="Times New Roman" w:hAnsi="Times New Roman" w:cs="Times New Roman"/>
                <w:b/>
              </w:rPr>
            </w:pPr>
            <w:r>
              <w:rPr>
                <w:rFonts w:ascii="Times New Roman" w:hAnsi="Times New Roman" w:cs="Times New Roman"/>
                <w:b/>
              </w:rPr>
              <w:t>Unit</w:t>
            </w:r>
          </w:p>
        </w:tc>
        <w:tc>
          <w:tcPr>
            <w:tcW w:w="1800" w:type="dxa"/>
          </w:tcPr>
          <w:p w14:paraId="70A0ACDD" w14:textId="3F476544" w:rsidR="001266E4" w:rsidRPr="008F24E6" w:rsidRDefault="001266E4" w:rsidP="00871399">
            <w:pPr>
              <w:spacing w:line="259" w:lineRule="auto"/>
              <w:ind w:right="56"/>
              <w:jc w:val="center"/>
              <w:rPr>
                <w:rFonts w:ascii="Times New Roman" w:hAnsi="Times New Roman" w:cs="Times New Roman"/>
              </w:rPr>
            </w:pPr>
            <w:r w:rsidRPr="008F24E6">
              <w:rPr>
                <w:rFonts w:ascii="Times New Roman" w:hAnsi="Times New Roman" w:cs="Times New Roman"/>
                <w:b/>
              </w:rPr>
              <w:t>Delivered,</w:t>
            </w:r>
          </w:p>
          <w:p w14:paraId="5F149A1C" w14:textId="77777777" w:rsidR="001266E4" w:rsidRPr="008F24E6" w:rsidRDefault="001266E4" w:rsidP="00871399">
            <w:pPr>
              <w:spacing w:line="259" w:lineRule="auto"/>
              <w:jc w:val="center"/>
              <w:rPr>
                <w:rFonts w:ascii="Times New Roman" w:hAnsi="Times New Roman" w:cs="Times New Roman"/>
              </w:rPr>
            </w:pPr>
            <w:r w:rsidRPr="008F24E6">
              <w:rPr>
                <w:rFonts w:ascii="Times New Roman" w:hAnsi="Times New Roman" w:cs="Times New Roman"/>
                <w:b/>
              </w:rPr>
              <w:t>Weeks/Months</w:t>
            </w:r>
          </w:p>
        </w:tc>
        <w:tc>
          <w:tcPr>
            <w:tcW w:w="1558" w:type="dxa"/>
          </w:tcPr>
          <w:p w14:paraId="34691FE1" w14:textId="77777777" w:rsidR="001266E4" w:rsidRPr="008F24E6" w:rsidRDefault="001266E4" w:rsidP="00260450">
            <w:pPr>
              <w:spacing w:line="259" w:lineRule="auto"/>
              <w:ind w:right="59"/>
              <w:jc w:val="center"/>
              <w:rPr>
                <w:rFonts w:ascii="Times New Roman" w:hAnsi="Times New Roman" w:cs="Times New Roman"/>
              </w:rPr>
            </w:pPr>
            <w:r w:rsidRPr="008F24E6">
              <w:rPr>
                <w:rFonts w:ascii="Times New Roman" w:hAnsi="Times New Roman" w:cs="Times New Roman"/>
                <w:b/>
              </w:rPr>
              <w:t xml:space="preserve">Place of Delivery </w:t>
            </w:r>
          </w:p>
        </w:tc>
      </w:tr>
      <w:tr w:rsidR="002209FE" w:rsidRPr="008F24E6" w14:paraId="79F60469" w14:textId="77777777" w:rsidTr="000615BE">
        <w:trPr>
          <w:trHeight w:val="432"/>
        </w:trPr>
        <w:tc>
          <w:tcPr>
            <w:tcW w:w="709" w:type="dxa"/>
          </w:tcPr>
          <w:p w14:paraId="48E77BE3" w14:textId="5D373CBE" w:rsidR="002209FE" w:rsidRPr="002209FE" w:rsidRDefault="002209FE" w:rsidP="002209FE">
            <w:pPr>
              <w:spacing w:line="259" w:lineRule="auto"/>
              <w:ind w:right="54"/>
              <w:jc w:val="center"/>
              <w:rPr>
                <w:rFonts w:ascii="Times New Roman" w:hAnsi="Times New Roman" w:cs="Times New Roman"/>
                <w:b/>
              </w:rPr>
            </w:pPr>
            <w:r w:rsidRPr="002209FE">
              <w:rPr>
                <w:rFonts w:ascii="Times New Roman" w:hAnsi="Times New Roman" w:cs="Times New Roman"/>
                <w:b/>
              </w:rPr>
              <w:t>1</w:t>
            </w:r>
          </w:p>
        </w:tc>
        <w:tc>
          <w:tcPr>
            <w:tcW w:w="3966" w:type="dxa"/>
          </w:tcPr>
          <w:p w14:paraId="73887D44" w14:textId="741225B8" w:rsidR="002209FE" w:rsidRPr="002209FE" w:rsidRDefault="002209FE" w:rsidP="002209FE">
            <w:pPr>
              <w:pStyle w:val="TableParagraph"/>
              <w:spacing w:line="237" w:lineRule="auto"/>
              <w:ind w:right="179"/>
              <w:rPr>
                <w:sz w:val="24"/>
                <w:szCs w:val="24"/>
              </w:rPr>
            </w:pPr>
            <w:r w:rsidRPr="002209FE">
              <w:rPr>
                <w:sz w:val="24"/>
                <w:szCs w:val="24"/>
              </w:rPr>
              <w:t>Vegetable Oil, 500 ml/ pack</w:t>
            </w:r>
          </w:p>
        </w:tc>
        <w:tc>
          <w:tcPr>
            <w:tcW w:w="854" w:type="dxa"/>
          </w:tcPr>
          <w:p w14:paraId="563A96AF" w14:textId="2F7A9E8E" w:rsidR="002209FE" w:rsidRPr="002209FE" w:rsidRDefault="002209FE" w:rsidP="002209FE">
            <w:pPr>
              <w:spacing w:line="259" w:lineRule="auto"/>
              <w:ind w:right="63"/>
              <w:jc w:val="center"/>
              <w:rPr>
                <w:rFonts w:ascii="Times New Roman" w:hAnsi="Times New Roman" w:cs="Times New Roman"/>
              </w:rPr>
            </w:pPr>
            <w:r w:rsidRPr="002209FE">
              <w:rPr>
                <w:rFonts w:ascii="Times New Roman" w:hAnsi="Times New Roman" w:cs="Times New Roman"/>
              </w:rPr>
              <w:t>400</w:t>
            </w:r>
          </w:p>
        </w:tc>
        <w:tc>
          <w:tcPr>
            <w:tcW w:w="1036" w:type="dxa"/>
          </w:tcPr>
          <w:p w14:paraId="47DFE894" w14:textId="278C5B34" w:rsidR="002209FE" w:rsidRPr="002209FE" w:rsidRDefault="002209FE" w:rsidP="002209FE">
            <w:pPr>
              <w:spacing w:line="259" w:lineRule="auto"/>
              <w:jc w:val="center"/>
              <w:rPr>
                <w:rFonts w:ascii="Times New Roman" w:hAnsi="Times New Roman" w:cs="Times New Roman"/>
              </w:rPr>
            </w:pPr>
            <w:r w:rsidRPr="002209FE">
              <w:rPr>
                <w:rFonts w:ascii="Times New Roman" w:hAnsi="Times New Roman" w:cs="Times New Roman"/>
              </w:rPr>
              <w:t>pack</w:t>
            </w:r>
          </w:p>
        </w:tc>
        <w:tc>
          <w:tcPr>
            <w:tcW w:w="1800" w:type="dxa"/>
            <w:vMerge w:val="restart"/>
            <w:vAlign w:val="center"/>
          </w:tcPr>
          <w:p w14:paraId="20B39084" w14:textId="2A916A88" w:rsidR="002209FE" w:rsidRDefault="002209FE" w:rsidP="000615BE">
            <w:pPr>
              <w:spacing w:line="259" w:lineRule="auto"/>
              <w:jc w:val="center"/>
              <w:rPr>
                <w:rFonts w:ascii="Times New Roman" w:hAnsi="Times New Roman" w:cs="Times New Roman"/>
              </w:rPr>
            </w:pPr>
            <w:r>
              <w:rPr>
                <w:rFonts w:ascii="Times New Roman" w:hAnsi="Times New Roman" w:cs="Times New Roman"/>
              </w:rPr>
              <w:t>Please refer to the attached delivery schedule from July to December 2022</w:t>
            </w:r>
          </w:p>
        </w:tc>
        <w:tc>
          <w:tcPr>
            <w:tcW w:w="1558" w:type="dxa"/>
            <w:vMerge w:val="restart"/>
            <w:vAlign w:val="center"/>
          </w:tcPr>
          <w:p w14:paraId="23BBE2BC" w14:textId="3523F0A6" w:rsidR="002209FE" w:rsidRDefault="002209FE" w:rsidP="000615BE">
            <w:pPr>
              <w:spacing w:line="239" w:lineRule="auto"/>
              <w:jc w:val="center"/>
              <w:rPr>
                <w:rFonts w:ascii="Times New Roman" w:hAnsi="Times New Roman" w:cs="Times New Roman"/>
              </w:rPr>
            </w:pPr>
            <w:r>
              <w:rPr>
                <w:rFonts w:ascii="Times New Roman" w:hAnsi="Times New Roman" w:cs="Times New Roman"/>
              </w:rPr>
              <w:t>Municipal Social Welfare and Development (MSWDO)</w:t>
            </w:r>
          </w:p>
        </w:tc>
      </w:tr>
      <w:tr w:rsidR="002209FE" w:rsidRPr="008F24E6" w14:paraId="719624BB" w14:textId="77777777" w:rsidTr="000615BE">
        <w:trPr>
          <w:trHeight w:val="432"/>
        </w:trPr>
        <w:tc>
          <w:tcPr>
            <w:tcW w:w="709" w:type="dxa"/>
          </w:tcPr>
          <w:p w14:paraId="6B2D8416" w14:textId="2A76CE3D" w:rsidR="002209FE" w:rsidRPr="002209FE" w:rsidRDefault="002209FE" w:rsidP="002209FE">
            <w:pPr>
              <w:spacing w:line="259" w:lineRule="auto"/>
              <w:ind w:right="54"/>
              <w:jc w:val="center"/>
              <w:rPr>
                <w:rFonts w:ascii="Times New Roman" w:hAnsi="Times New Roman" w:cs="Times New Roman"/>
                <w:b/>
              </w:rPr>
            </w:pPr>
            <w:r w:rsidRPr="002209FE">
              <w:rPr>
                <w:rFonts w:ascii="Times New Roman" w:hAnsi="Times New Roman" w:cs="Times New Roman"/>
                <w:b/>
              </w:rPr>
              <w:t>2</w:t>
            </w:r>
          </w:p>
        </w:tc>
        <w:tc>
          <w:tcPr>
            <w:tcW w:w="3966" w:type="dxa"/>
          </w:tcPr>
          <w:p w14:paraId="4C312D50" w14:textId="28EFF8DC" w:rsidR="002209FE" w:rsidRPr="002209FE" w:rsidRDefault="002209FE" w:rsidP="002209FE">
            <w:pPr>
              <w:pStyle w:val="TableParagraph"/>
              <w:spacing w:line="237" w:lineRule="auto"/>
              <w:ind w:right="179"/>
              <w:rPr>
                <w:sz w:val="24"/>
                <w:szCs w:val="24"/>
              </w:rPr>
            </w:pPr>
            <w:r w:rsidRPr="002209FE">
              <w:rPr>
                <w:sz w:val="24"/>
                <w:szCs w:val="24"/>
              </w:rPr>
              <w:t>All Purpose Flour, 1 kg per pack</w:t>
            </w:r>
          </w:p>
        </w:tc>
        <w:tc>
          <w:tcPr>
            <w:tcW w:w="854" w:type="dxa"/>
          </w:tcPr>
          <w:p w14:paraId="15A43081" w14:textId="0E216E7A" w:rsidR="002209FE" w:rsidRPr="002209FE" w:rsidRDefault="002209FE" w:rsidP="002209FE">
            <w:pPr>
              <w:spacing w:line="259" w:lineRule="auto"/>
              <w:ind w:right="63"/>
              <w:jc w:val="center"/>
              <w:rPr>
                <w:rFonts w:ascii="Times New Roman" w:hAnsi="Times New Roman" w:cs="Times New Roman"/>
              </w:rPr>
            </w:pPr>
            <w:r w:rsidRPr="002209FE">
              <w:rPr>
                <w:rFonts w:ascii="Times New Roman" w:hAnsi="Times New Roman" w:cs="Times New Roman"/>
              </w:rPr>
              <w:t>220</w:t>
            </w:r>
          </w:p>
        </w:tc>
        <w:tc>
          <w:tcPr>
            <w:tcW w:w="1036" w:type="dxa"/>
          </w:tcPr>
          <w:p w14:paraId="00D9E984" w14:textId="4E93AFC2" w:rsidR="002209FE" w:rsidRPr="002209FE" w:rsidRDefault="002209FE" w:rsidP="002209FE">
            <w:pPr>
              <w:spacing w:line="259" w:lineRule="auto"/>
              <w:jc w:val="center"/>
              <w:rPr>
                <w:rFonts w:ascii="Times New Roman" w:hAnsi="Times New Roman" w:cs="Times New Roman"/>
              </w:rPr>
            </w:pPr>
            <w:r w:rsidRPr="002209FE">
              <w:rPr>
                <w:rFonts w:ascii="Times New Roman" w:hAnsi="Times New Roman" w:cs="Times New Roman"/>
              </w:rPr>
              <w:t>pack</w:t>
            </w:r>
          </w:p>
        </w:tc>
        <w:tc>
          <w:tcPr>
            <w:tcW w:w="1800" w:type="dxa"/>
            <w:vMerge/>
          </w:tcPr>
          <w:p w14:paraId="56E5818E" w14:textId="73EA5C0A" w:rsidR="002209FE" w:rsidRDefault="002209FE" w:rsidP="002209FE">
            <w:pPr>
              <w:spacing w:line="259" w:lineRule="auto"/>
              <w:jc w:val="center"/>
              <w:rPr>
                <w:rFonts w:ascii="Times New Roman" w:hAnsi="Times New Roman" w:cs="Times New Roman"/>
              </w:rPr>
            </w:pPr>
          </w:p>
        </w:tc>
        <w:tc>
          <w:tcPr>
            <w:tcW w:w="1558" w:type="dxa"/>
            <w:vMerge/>
          </w:tcPr>
          <w:p w14:paraId="3DA8035F" w14:textId="77777777" w:rsidR="002209FE" w:rsidRDefault="002209FE" w:rsidP="002209FE">
            <w:pPr>
              <w:spacing w:line="239" w:lineRule="auto"/>
              <w:jc w:val="center"/>
              <w:rPr>
                <w:rFonts w:ascii="Times New Roman" w:hAnsi="Times New Roman" w:cs="Times New Roman"/>
              </w:rPr>
            </w:pPr>
          </w:p>
        </w:tc>
      </w:tr>
      <w:tr w:rsidR="002209FE" w:rsidRPr="008F24E6" w14:paraId="28F6CF4B" w14:textId="77777777" w:rsidTr="000615BE">
        <w:trPr>
          <w:trHeight w:val="432"/>
        </w:trPr>
        <w:tc>
          <w:tcPr>
            <w:tcW w:w="709" w:type="dxa"/>
          </w:tcPr>
          <w:p w14:paraId="280C163E" w14:textId="2C7DDFFB" w:rsidR="002209FE" w:rsidRPr="002209FE" w:rsidRDefault="002209FE" w:rsidP="002209FE">
            <w:pPr>
              <w:spacing w:line="259" w:lineRule="auto"/>
              <w:ind w:right="54"/>
              <w:jc w:val="center"/>
              <w:rPr>
                <w:rFonts w:ascii="Times New Roman" w:hAnsi="Times New Roman" w:cs="Times New Roman"/>
                <w:b/>
              </w:rPr>
            </w:pPr>
            <w:r w:rsidRPr="002209FE">
              <w:rPr>
                <w:rFonts w:ascii="Times New Roman" w:hAnsi="Times New Roman" w:cs="Times New Roman"/>
                <w:b/>
              </w:rPr>
              <w:t>3</w:t>
            </w:r>
          </w:p>
        </w:tc>
        <w:tc>
          <w:tcPr>
            <w:tcW w:w="3966" w:type="dxa"/>
          </w:tcPr>
          <w:p w14:paraId="72BE092F" w14:textId="0A3CFE22" w:rsidR="002209FE" w:rsidRPr="002209FE" w:rsidRDefault="002209FE" w:rsidP="002209FE">
            <w:pPr>
              <w:pStyle w:val="TableParagraph"/>
              <w:spacing w:line="237" w:lineRule="auto"/>
              <w:ind w:right="179"/>
              <w:rPr>
                <w:sz w:val="24"/>
                <w:szCs w:val="24"/>
              </w:rPr>
            </w:pPr>
            <w:r w:rsidRPr="002209FE">
              <w:rPr>
                <w:sz w:val="24"/>
                <w:szCs w:val="24"/>
              </w:rPr>
              <w:t xml:space="preserve">Evaporated Milk, </w:t>
            </w:r>
            <w:proofErr w:type="spellStart"/>
            <w:r w:rsidRPr="002209FE">
              <w:rPr>
                <w:sz w:val="24"/>
                <w:szCs w:val="24"/>
              </w:rPr>
              <w:t>atleast</w:t>
            </w:r>
            <w:proofErr w:type="spellEnd"/>
            <w:r w:rsidRPr="002209FE">
              <w:rPr>
                <w:sz w:val="24"/>
                <w:szCs w:val="24"/>
              </w:rPr>
              <w:t xml:space="preserve"> 370ml / can</w:t>
            </w:r>
          </w:p>
        </w:tc>
        <w:tc>
          <w:tcPr>
            <w:tcW w:w="854" w:type="dxa"/>
          </w:tcPr>
          <w:p w14:paraId="7F7346E8" w14:textId="3397FD56" w:rsidR="002209FE" w:rsidRPr="002209FE" w:rsidRDefault="002209FE" w:rsidP="002209FE">
            <w:pPr>
              <w:spacing w:line="259" w:lineRule="auto"/>
              <w:ind w:right="63"/>
              <w:jc w:val="center"/>
              <w:rPr>
                <w:rFonts w:ascii="Times New Roman" w:hAnsi="Times New Roman" w:cs="Times New Roman"/>
              </w:rPr>
            </w:pPr>
            <w:r w:rsidRPr="002209FE">
              <w:rPr>
                <w:rFonts w:ascii="Times New Roman" w:hAnsi="Times New Roman" w:cs="Times New Roman"/>
              </w:rPr>
              <w:t>120</w:t>
            </w:r>
          </w:p>
        </w:tc>
        <w:tc>
          <w:tcPr>
            <w:tcW w:w="1036" w:type="dxa"/>
          </w:tcPr>
          <w:p w14:paraId="2C2EE34A" w14:textId="12CA8576" w:rsidR="002209FE" w:rsidRPr="002209FE" w:rsidRDefault="002209FE" w:rsidP="002209FE">
            <w:pPr>
              <w:spacing w:line="259" w:lineRule="auto"/>
              <w:jc w:val="center"/>
              <w:rPr>
                <w:rFonts w:ascii="Times New Roman" w:hAnsi="Times New Roman" w:cs="Times New Roman"/>
              </w:rPr>
            </w:pPr>
            <w:r w:rsidRPr="002209FE">
              <w:rPr>
                <w:rFonts w:ascii="Times New Roman" w:hAnsi="Times New Roman" w:cs="Times New Roman"/>
              </w:rPr>
              <w:t>pack</w:t>
            </w:r>
          </w:p>
        </w:tc>
        <w:tc>
          <w:tcPr>
            <w:tcW w:w="1800" w:type="dxa"/>
            <w:vMerge/>
          </w:tcPr>
          <w:p w14:paraId="047435C9" w14:textId="42E0266C" w:rsidR="002209FE" w:rsidRDefault="002209FE" w:rsidP="002209FE">
            <w:pPr>
              <w:spacing w:line="259" w:lineRule="auto"/>
              <w:jc w:val="center"/>
              <w:rPr>
                <w:rFonts w:ascii="Times New Roman" w:hAnsi="Times New Roman" w:cs="Times New Roman"/>
              </w:rPr>
            </w:pPr>
          </w:p>
        </w:tc>
        <w:tc>
          <w:tcPr>
            <w:tcW w:w="1558" w:type="dxa"/>
            <w:vMerge/>
          </w:tcPr>
          <w:p w14:paraId="79400B1A" w14:textId="77777777" w:rsidR="002209FE" w:rsidRDefault="002209FE" w:rsidP="002209FE">
            <w:pPr>
              <w:spacing w:line="239" w:lineRule="auto"/>
              <w:jc w:val="center"/>
              <w:rPr>
                <w:rFonts w:ascii="Times New Roman" w:hAnsi="Times New Roman" w:cs="Times New Roman"/>
              </w:rPr>
            </w:pPr>
          </w:p>
        </w:tc>
      </w:tr>
      <w:tr w:rsidR="002209FE" w:rsidRPr="008F24E6" w14:paraId="62A6D63F" w14:textId="77777777" w:rsidTr="000615BE">
        <w:trPr>
          <w:trHeight w:val="432"/>
        </w:trPr>
        <w:tc>
          <w:tcPr>
            <w:tcW w:w="709" w:type="dxa"/>
          </w:tcPr>
          <w:p w14:paraId="1F7B4AFD" w14:textId="54945D31" w:rsidR="002209FE" w:rsidRPr="002209FE" w:rsidRDefault="002209FE" w:rsidP="002209FE">
            <w:pPr>
              <w:spacing w:line="259" w:lineRule="auto"/>
              <w:ind w:right="54"/>
              <w:jc w:val="center"/>
              <w:rPr>
                <w:rFonts w:ascii="Times New Roman" w:hAnsi="Times New Roman" w:cs="Times New Roman"/>
                <w:b/>
              </w:rPr>
            </w:pPr>
            <w:r w:rsidRPr="002209FE">
              <w:rPr>
                <w:rFonts w:ascii="Times New Roman" w:hAnsi="Times New Roman" w:cs="Times New Roman"/>
                <w:b/>
              </w:rPr>
              <w:t>4</w:t>
            </w:r>
          </w:p>
        </w:tc>
        <w:tc>
          <w:tcPr>
            <w:tcW w:w="3966" w:type="dxa"/>
          </w:tcPr>
          <w:p w14:paraId="57F87E1C" w14:textId="34AA91C6" w:rsidR="002209FE" w:rsidRPr="002209FE" w:rsidRDefault="002209FE" w:rsidP="002209FE">
            <w:pPr>
              <w:pStyle w:val="TableParagraph"/>
              <w:spacing w:line="237" w:lineRule="auto"/>
              <w:ind w:right="179"/>
              <w:rPr>
                <w:sz w:val="24"/>
                <w:szCs w:val="24"/>
              </w:rPr>
            </w:pPr>
            <w:proofErr w:type="spellStart"/>
            <w:r w:rsidRPr="002209FE">
              <w:rPr>
                <w:sz w:val="24"/>
                <w:szCs w:val="24"/>
              </w:rPr>
              <w:t>Pancit</w:t>
            </w:r>
            <w:proofErr w:type="spellEnd"/>
            <w:r w:rsidRPr="002209FE">
              <w:rPr>
                <w:sz w:val="24"/>
                <w:szCs w:val="24"/>
              </w:rPr>
              <w:t xml:space="preserve"> </w:t>
            </w:r>
            <w:proofErr w:type="spellStart"/>
            <w:r w:rsidRPr="002209FE">
              <w:rPr>
                <w:sz w:val="24"/>
                <w:szCs w:val="24"/>
              </w:rPr>
              <w:t>Bihon</w:t>
            </w:r>
            <w:proofErr w:type="spellEnd"/>
            <w:r w:rsidRPr="002209FE">
              <w:rPr>
                <w:sz w:val="24"/>
                <w:szCs w:val="24"/>
              </w:rPr>
              <w:t xml:space="preserve">, </w:t>
            </w:r>
            <w:proofErr w:type="spellStart"/>
            <w:r w:rsidRPr="002209FE">
              <w:rPr>
                <w:sz w:val="24"/>
                <w:szCs w:val="24"/>
              </w:rPr>
              <w:t>atleast</w:t>
            </w:r>
            <w:proofErr w:type="spellEnd"/>
            <w:r w:rsidRPr="002209FE">
              <w:rPr>
                <w:sz w:val="24"/>
                <w:szCs w:val="24"/>
              </w:rPr>
              <w:t xml:space="preserve"> 454g per pack</w:t>
            </w:r>
          </w:p>
        </w:tc>
        <w:tc>
          <w:tcPr>
            <w:tcW w:w="854" w:type="dxa"/>
          </w:tcPr>
          <w:p w14:paraId="730AECD5" w14:textId="68DE9CDD" w:rsidR="002209FE" w:rsidRPr="002209FE" w:rsidRDefault="002209FE" w:rsidP="002209FE">
            <w:pPr>
              <w:spacing w:line="259" w:lineRule="auto"/>
              <w:ind w:right="63"/>
              <w:jc w:val="center"/>
              <w:rPr>
                <w:rFonts w:ascii="Times New Roman" w:hAnsi="Times New Roman" w:cs="Times New Roman"/>
              </w:rPr>
            </w:pPr>
            <w:r w:rsidRPr="002209FE">
              <w:rPr>
                <w:rFonts w:ascii="Times New Roman" w:hAnsi="Times New Roman" w:cs="Times New Roman"/>
              </w:rPr>
              <w:t>120</w:t>
            </w:r>
          </w:p>
        </w:tc>
        <w:tc>
          <w:tcPr>
            <w:tcW w:w="1036" w:type="dxa"/>
          </w:tcPr>
          <w:p w14:paraId="2A1EAA2F" w14:textId="7E6ECD7D" w:rsidR="002209FE" w:rsidRPr="002209FE" w:rsidRDefault="002209FE" w:rsidP="002209FE">
            <w:pPr>
              <w:spacing w:line="259" w:lineRule="auto"/>
              <w:jc w:val="center"/>
              <w:rPr>
                <w:rFonts w:ascii="Times New Roman" w:hAnsi="Times New Roman" w:cs="Times New Roman"/>
              </w:rPr>
            </w:pPr>
            <w:r w:rsidRPr="002209FE">
              <w:rPr>
                <w:rFonts w:ascii="Times New Roman" w:hAnsi="Times New Roman" w:cs="Times New Roman"/>
              </w:rPr>
              <w:t>pack</w:t>
            </w:r>
          </w:p>
        </w:tc>
        <w:tc>
          <w:tcPr>
            <w:tcW w:w="1800" w:type="dxa"/>
            <w:vMerge/>
          </w:tcPr>
          <w:p w14:paraId="052CA078" w14:textId="1DD25BF6" w:rsidR="002209FE" w:rsidRDefault="002209FE" w:rsidP="002209FE">
            <w:pPr>
              <w:spacing w:line="259" w:lineRule="auto"/>
              <w:jc w:val="center"/>
              <w:rPr>
                <w:rFonts w:ascii="Times New Roman" w:hAnsi="Times New Roman" w:cs="Times New Roman"/>
              </w:rPr>
            </w:pPr>
          </w:p>
        </w:tc>
        <w:tc>
          <w:tcPr>
            <w:tcW w:w="1558" w:type="dxa"/>
            <w:vMerge/>
          </w:tcPr>
          <w:p w14:paraId="1C14BD17" w14:textId="77777777" w:rsidR="002209FE" w:rsidRDefault="002209FE" w:rsidP="002209FE">
            <w:pPr>
              <w:spacing w:line="239" w:lineRule="auto"/>
              <w:jc w:val="center"/>
              <w:rPr>
                <w:rFonts w:ascii="Times New Roman" w:hAnsi="Times New Roman" w:cs="Times New Roman"/>
              </w:rPr>
            </w:pPr>
          </w:p>
        </w:tc>
      </w:tr>
      <w:tr w:rsidR="002209FE" w:rsidRPr="008F24E6" w14:paraId="1FD99A57" w14:textId="77777777" w:rsidTr="000615BE">
        <w:trPr>
          <w:trHeight w:val="432"/>
        </w:trPr>
        <w:tc>
          <w:tcPr>
            <w:tcW w:w="709" w:type="dxa"/>
          </w:tcPr>
          <w:p w14:paraId="35762640" w14:textId="48B3366C" w:rsidR="002209FE" w:rsidRPr="002209FE" w:rsidRDefault="002209FE" w:rsidP="002209FE">
            <w:pPr>
              <w:spacing w:line="259" w:lineRule="auto"/>
              <w:ind w:right="54"/>
              <w:jc w:val="center"/>
              <w:rPr>
                <w:rFonts w:ascii="Times New Roman" w:hAnsi="Times New Roman" w:cs="Times New Roman"/>
                <w:b/>
              </w:rPr>
            </w:pPr>
            <w:r w:rsidRPr="002209FE">
              <w:rPr>
                <w:rFonts w:ascii="Times New Roman" w:hAnsi="Times New Roman" w:cs="Times New Roman"/>
                <w:b/>
              </w:rPr>
              <w:t>5</w:t>
            </w:r>
          </w:p>
        </w:tc>
        <w:tc>
          <w:tcPr>
            <w:tcW w:w="3966" w:type="dxa"/>
          </w:tcPr>
          <w:p w14:paraId="10A6264A" w14:textId="0EA71C25" w:rsidR="002209FE" w:rsidRPr="002209FE" w:rsidRDefault="002209FE" w:rsidP="002209FE">
            <w:pPr>
              <w:pStyle w:val="TableParagraph"/>
              <w:spacing w:line="237" w:lineRule="auto"/>
              <w:ind w:right="179"/>
              <w:rPr>
                <w:sz w:val="24"/>
                <w:szCs w:val="24"/>
              </w:rPr>
            </w:pPr>
            <w:proofErr w:type="spellStart"/>
            <w:r w:rsidRPr="002209FE">
              <w:rPr>
                <w:sz w:val="24"/>
                <w:szCs w:val="24"/>
              </w:rPr>
              <w:t>Vegenoodles</w:t>
            </w:r>
            <w:proofErr w:type="spellEnd"/>
            <w:r w:rsidRPr="002209FE">
              <w:rPr>
                <w:sz w:val="24"/>
                <w:szCs w:val="24"/>
              </w:rPr>
              <w:t xml:space="preserve">, mix of </w:t>
            </w:r>
            <w:proofErr w:type="spellStart"/>
            <w:r w:rsidRPr="002209FE">
              <w:rPr>
                <w:sz w:val="24"/>
                <w:szCs w:val="24"/>
              </w:rPr>
              <w:t>malunggay</w:t>
            </w:r>
            <w:proofErr w:type="spellEnd"/>
            <w:r w:rsidRPr="002209FE">
              <w:rPr>
                <w:sz w:val="24"/>
                <w:szCs w:val="24"/>
              </w:rPr>
              <w:t>, squash or carrots, at least 200g/pack</w:t>
            </w:r>
          </w:p>
        </w:tc>
        <w:tc>
          <w:tcPr>
            <w:tcW w:w="854" w:type="dxa"/>
          </w:tcPr>
          <w:p w14:paraId="5117B1D5" w14:textId="3F34B535" w:rsidR="002209FE" w:rsidRPr="002209FE" w:rsidRDefault="002209FE" w:rsidP="002209FE">
            <w:pPr>
              <w:spacing w:line="259" w:lineRule="auto"/>
              <w:ind w:right="63"/>
              <w:jc w:val="center"/>
              <w:rPr>
                <w:rFonts w:ascii="Times New Roman" w:hAnsi="Times New Roman" w:cs="Times New Roman"/>
              </w:rPr>
            </w:pPr>
            <w:r w:rsidRPr="002209FE">
              <w:rPr>
                <w:rFonts w:ascii="Times New Roman" w:hAnsi="Times New Roman" w:cs="Times New Roman"/>
              </w:rPr>
              <w:t>120</w:t>
            </w:r>
          </w:p>
        </w:tc>
        <w:tc>
          <w:tcPr>
            <w:tcW w:w="1036" w:type="dxa"/>
          </w:tcPr>
          <w:p w14:paraId="6FFF9A60" w14:textId="7BCE3B81" w:rsidR="002209FE" w:rsidRPr="002209FE" w:rsidRDefault="002209FE" w:rsidP="002209FE">
            <w:pPr>
              <w:spacing w:line="259" w:lineRule="auto"/>
              <w:jc w:val="center"/>
              <w:rPr>
                <w:rFonts w:ascii="Times New Roman" w:hAnsi="Times New Roman" w:cs="Times New Roman"/>
              </w:rPr>
            </w:pPr>
            <w:r w:rsidRPr="002209FE">
              <w:rPr>
                <w:rFonts w:ascii="Times New Roman" w:hAnsi="Times New Roman" w:cs="Times New Roman"/>
              </w:rPr>
              <w:t>pack</w:t>
            </w:r>
          </w:p>
        </w:tc>
        <w:tc>
          <w:tcPr>
            <w:tcW w:w="1800" w:type="dxa"/>
            <w:vMerge/>
          </w:tcPr>
          <w:p w14:paraId="150E2720" w14:textId="7573A14A" w:rsidR="002209FE" w:rsidRDefault="002209FE" w:rsidP="002209FE">
            <w:pPr>
              <w:spacing w:line="259" w:lineRule="auto"/>
              <w:jc w:val="center"/>
              <w:rPr>
                <w:rFonts w:ascii="Times New Roman" w:hAnsi="Times New Roman" w:cs="Times New Roman"/>
              </w:rPr>
            </w:pPr>
          </w:p>
        </w:tc>
        <w:tc>
          <w:tcPr>
            <w:tcW w:w="1558" w:type="dxa"/>
            <w:vMerge/>
          </w:tcPr>
          <w:p w14:paraId="5AFFBBEF" w14:textId="77777777" w:rsidR="002209FE" w:rsidRDefault="002209FE" w:rsidP="002209FE">
            <w:pPr>
              <w:spacing w:line="239" w:lineRule="auto"/>
              <w:jc w:val="center"/>
              <w:rPr>
                <w:rFonts w:ascii="Times New Roman" w:hAnsi="Times New Roman" w:cs="Times New Roman"/>
              </w:rPr>
            </w:pPr>
          </w:p>
        </w:tc>
      </w:tr>
      <w:tr w:rsidR="002209FE" w:rsidRPr="008F24E6" w14:paraId="3C928BA5" w14:textId="77777777" w:rsidTr="000615BE">
        <w:trPr>
          <w:trHeight w:val="432"/>
        </w:trPr>
        <w:tc>
          <w:tcPr>
            <w:tcW w:w="709" w:type="dxa"/>
          </w:tcPr>
          <w:p w14:paraId="7A02BF43" w14:textId="68A05895" w:rsidR="002209FE" w:rsidRPr="002209FE" w:rsidRDefault="002209FE" w:rsidP="002209FE">
            <w:pPr>
              <w:spacing w:line="259" w:lineRule="auto"/>
              <w:ind w:right="54"/>
              <w:jc w:val="center"/>
              <w:rPr>
                <w:rFonts w:ascii="Times New Roman" w:hAnsi="Times New Roman" w:cs="Times New Roman"/>
                <w:b/>
              </w:rPr>
            </w:pPr>
            <w:r w:rsidRPr="002209FE">
              <w:rPr>
                <w:rFonts w:ascii="Times New Roman" w:hAnsi="Times New Roman" w:cs="Times New Roman"/>
                <w:b/>
              </w:rPr>
              <w:t>6</w:t>
            </w:r>
          </w:p>
        </w:tc>
        <w:tc>
          <w:tcPr>
            <w:tcW w:w="3966" w:type="dxa"/>
          </w:tcPr>
          <w:p w14:paraId="56706E5E" w14:textId="3BEF684C" w:rsidR="002209FE" w:rsidRPr="002209FE" w:rsidRDefault="002209FE" w:rsidP="002209FE">
            <w:pPr>
              <w:pStyle w:val="TableParagraph"/>
              <w:spacing w:line="237" w:lineRule="auto"/>
              <w:ind w:right="179"/>
              <w:rPr>
                <w:sz w:val="24"/>
                <w:szCs w:val="24"/>
              </w:rPr>
            </w:pPr>
            <w:r w:rsidRPr="002209FE">
              <w:rPr>
                <w:color w:val="000000"/>
                <w:sz w:val="24"/>
                <w:szCs w:val="24"/>
              </w:rPr>
              <w:t>Macaroni Pasta,  Elbow, 400g/ pack</w:t>
            </w:r>
          </w:p>
        </w:tc>
        <w:tc>
          <w:tcPr>
            <w:tcW w:w="854" w:type="dxa"/>
          </w:tcPr>
          <w:p w14:paraId="3246DDE5" w14:textId="641893CF" w:rsidR="002209FE" w:rsidRPr="002209FE" w:rsidRDefault="002209FE" w:rsidP="002209FE">
            <w:pPr>
              <w:spacing w:line="259" w:lineRule="auto"/>
              <w:ind w:right="63"/>
              <w:jc w:val="center"/>
              <w:rPr>
                <w:rFonts w:ascii="Times New Roman" w:hAnsi="Times New Roman" w:cs="Times New Roman"/>
              </w:rPr>
            </w:pPr>
            <w:r w:rsidRPr="002209FE">
              <w:rPr>
                <w:rFonts w:ascii="Times New Roman" w:hAnsi="Times New Roman" w:cs="Times New Roman"/>
              </w:rPr>
              <w:t>120</w:t>
            </w:r>
          </w:p>
        </w:tc>
        <w:tc>
          <w:tcPr>
            <w:tcW w:w="1036" w:type="dxa"/>
          </w:tcPr>
          <w:p w14:paraId="0F5BAEE9" w14:textId="31CDB0E3" w:rsidR="002209FE" w:rsidRPr="002209FE" w:rsidRDefault="002209FE" w:rsidP="002209FE">
            <w:pPr>
              <w:spacing w:line="259" w:lineRule="auto"/>
              <w:jc w:val="center"/>
              <w:rPr>
                <w:rFonts w:ascii="Times New Roman" w:hAnsi="Times New Roman" w:cs="Times New Roman"/>
              </w:rPr>
            </w:pPr>
            <w:r w:rsidRPr="002209FE">
              <w:rPr>
                <w:rFonts w:ascii="Times New Roman" w:hAnsi="Times New Roman" w:cs="Times New Roman"/>
              </w:rPr>
              <w:t>pack</w:t>
            </w:r>
          </w:p>
        </w:tc>
        <w:tc>
          <w:tcPr>
            <w:tcW w:w="1800" w:type="dxa"/>
            <w:vMerge/>
          </w:tcPr>
          <w:p w14:paraId="63BB7A8C" w14:textId="3BD256E0" w:rsidR="002209FE" w:rsidRDefault="002209FE" w:rsidP="002209FE">
            <w:pPr>
              <w:spacing w:line="259" w:lineRule="auto"/>
              <w:jc w:val="center"/>
              <w:rPr>
                <w:rFonts w:ascii="Times New Roman" w:hAnsi="Times New Roman" w:cs="Times New Roman"/>
              </w:rPr>
            </w:pPr>
          </w:p>
        </w:tc>
        <w:tc>
          <w:tcPr>
            <w:tcW w:w="1558" w:type="dxa"/>
            <w:vMerge/>
          </w:tcPr>
          <w:p w14:paraId="2A593D54" w14:textId="77777777" w:rsidR="002209FE" w:rsidRDefault="002209FE" w:rsidP="002209FE">
            <w:pPr>
              <w:spacing w:line="239" w:lineRule="auto"/>
              <w:jc w:val="center"/>
              <w:rPr>
                <w:rFonts w:ascii="Times New Roman" w:hAnsi="Times New Roman" w:cs="Times New Roman"/>
              </w:rPr>
            </w:pPr>
          </w:p>
        </w:tc>
      </w:tr>
      <w:tr w:rsidR="002209FE" w:rsidRPr="008F24E6" w14:paraId="5575FFC2" w14:textId="77777777" w:rsidTr="000615BE">
        <w:trPr>
          <w:trHeight w:val="432"/>
        </w:trPr>
        <w:tc>
          <w:tcPr>
            <w:tcW w:w="709" w:type="dxa"/>
          </w:tcPr>
          <w:p w14:paraId="5D040165" w14:textId="21482D01" w:rsidR="002209FE" w:rsidRPr="002209FE" w:rsidRDefault="002209FE" w:rsidP="002209FE">
            <w:pPr>
              <w:spacing w:line="259" w:lineRule="auto"/>
              <w:ind w:right="54"/>
              <w:jc w:val="center"/>
              <w:rPr>
                <w:rFonts w:ascii="Times New Roman" w:hAnsi="Times New Roman" w:cs="Times New Roman"/>
                <w:b/>
              </w:rPr>
            </w:pPr>
            <w:r w:rsidRPr="002209FE">
              <w:rPr>
                <w:rFonts w:ascii="Times New Roman" w:hAnsi="Times New Roman" w:cs="Times New Roman"/>
                <w:b/>
              </w:rPr>
              <w:t>7</w:t>
            </w:r>
          </w:p>
        </w:tc>
        <w:tc>
          <w:tcPr>
            <w:tcW w:w="3966" w:type="dxa"/>
          </w:tcPr>
          <w:p w14:paraId="7DB67254" w14:textId="6A80EF91" w:rsidR="002209FE" w:rsidRPr="002209FE" w:rsidRDefault="002209FE" w:rsidP="002209FE">
            <w:pPr>
              <w:pStyle w:val="TableParagraph"/>
              <w:spacing w:line="237" w:lineRule="auto"/>
              <w:ind w:right="179"/>
              <w:rPr>
                <w:sz w:val="24"/>
                <w:szCs w:val="24"/>
              </w:rPr>
            </w:pPr>
            <w:r w:rsidRPr="002209FE">
              <w:rPr>
                <w:sz w:val="24"/>
                <w:szCs w:val="24"/>
              </w:rPr>
              <w:t>Spaghetti Pasta, 400g/pack</w:t>
            </w:r>
          </w:p>
        </w:tc>
        <w:tc>
          <w:tcPr>
            <w:tcW w:w="854" w:type="dxa"/>
          </w:tcPr>
          <w:p w14:paraId="5B4CFD45" w14:textId="1DEB5913" w:rsidR="002209FE" w:rsidRPr="002209FE" w:rsidRDefault="002209FE" w:rsidP="002209FE">
            <w:pPr>
              <w:spacing w:line="259" w:lineRule="auto"/>
              <w:ind w:right="63"/>
              <w:jc w:val="center"/>
              <w:rPr>
                <w:rFonts w:ascii="Times New Roman" w:hAnsi="Times New Roman" w:cs="Times New Roman"/>
              </w:rPr>
            </w:pPr>
            <w:r w:rsidRPr="002209FE">
              <w:rPr>
                <w:rFonts w:ascii="Times New Roman" w:hAnsi="Times New Roman" w:cs="Times New Roman"/>
              </w:rPr>
              <w:t>120</w:t>
            </w:r>
          </w:p>
        </w:tc>
        <w:tc>
          <w:tcPr>
            <w:tcW w:w="1036" w:type="dxa"/>
          </w:tcPr>
          <w:p w14:paraId="20AA73C0" w14:textId="3B07B308" w:rsidR="002209FE" w:rsidRPr="002209FE" w:rsidRDefault="002209FE" w:rsidP="002209FE">
            <w:pPr>
              <w:spacing w:line="259" w:lineRule="auto"/>
              <w:jc w:val="center"/>
              <w:rPr>
                <w:rFonts w:ascii="Times New Roman" w:hAnsi="Times New Roman" w:cs="Times New Roman"/>
              </w:rPr>
            </w:pPr>
            <w:r w:rsidRPr="002209FE">
              <w:rPr>
                <w:rFonts w:ascii="Times New Roman" w:hAnsi="Times New Roman" w:cs="Times New Roman"/>
              </w:rPr>
              <w:t>pack</w:t>
            </w:r>
          </w:p>
        </w:tc>
        <w:tc>
          <w:tcPr>
            <w:tcW w:w="1800" w:type="dxa"/>
            <w:vMerge/>
          </w:tcPr>
          <w:p w14:paraId="339D2A8A" w14:textId="4B51EAD3" w:rsidR="002209FE" w:rsidRDefault="002209FE" w:rsidP="002209FE">
            <w:pPr>
              <w:spacing w:line="259" w:lineRule="auto"/>
              <w:jc w:val="center"/>
              <w:rPr>
                <w:rFonts w:ascii="Times New Roman" w:hAnsi="Times New Roman" w:cs="Times New Roman"/>
              </w:rPr>
            </w:pPr>
          </w:p>
        </w:tc>
        <w:tc>
          <w:tcPr>
            <w:tcW w:w="1558" w:type="dxa"/>
            <w:vMerge/>
          </w:tcPr>
          <w:p w14:paraId="2F75CE3E" w14:textId="77777777" w:rsidR="002209FE" w:rsidRDefault="002209FE" w:rsidP="002209FE">
            <w:pPr>
              <w:spacing w:line="239" w:lineRule="auto"/>
              <w:jc w:val="center"/>
              <w:rPr>
                <w:rFonts w:ascii="Times New Roman" w:hAnsi="Times New Roman" w:cs="Times New Roman"/>
              </w:rPr>
            </w:pPr>
          </w:p>
        </w:tc>
      </w:tr>
      <w:tr w:rsidR="002209FE" w:rsidRPr="008F24E6" w14:paraId="2BEB169A" w14:textId="77777777" w:rsidTr="000615BE">
        <w:trPr>
          <w:trHeight w:val="432"/>
        </w:trPr>
        <w:tc>
          <w:tcPr>
            <w:tcW w:w="709" w:type="dxa"/>
          </w:tcPr>
          <w:p w14:paraId="2AE18A26" w14:textId="767588DD" w:rsidR="002209FE" w:rsidRPr="002209FE" w:rsidRDefault="002209FE" w:rsidP="002209FE">
            <w:pPr>
              <w:spacing w:line="259" w:lineRule="auto"/>
              <w:ind w:right="54"/>
              <w:jc w:val="center"/>
              <w:rPr>
                <w:rFonts w:ascii="Times New Roman" w:hAnsi="Times New Roman" w:cs="Times New Roman"/>
                <w:b/>
              </w:rPr>
            </w:pPr>
            <w:r w:rsidRPr="002209FE">
              <w:rPr>
                <w:rFonts w:ascii="Times New Roman" w:hAnsi="Times New Roman" w:cs="Times New Roman"/>
                <w:b/>
              </w:rPr>
              <w:t>8</w:t>
            </w:r>
          </w:p>
        </w:tc>
        <w:tc>
          <w:tcPr>
            <w:tcW w:w="3966" w:type="dxa"/>
          </w:tcPr>
          <w:p w14:paraId="297D9106" w14:textId="6F738436" w:rsidR="002209FE" w:rsidRPr="002209FE" w:rsidRDefault="002209FE" w:rsidP="002209FE">
            <w:pPr>
              <w:pStyle w:val="TableParagraph"/>
              <w:spacing w:line="237" w:lineRule="auto"/>
              <w:ind w:right="179"/>
              <w:rPr>
                <w:sz w:val="24"/>
                <w:szCs w:val="24"/>
              </w:rPr>
            </w:pPr>
            <w:r w:rsidRPr="002209FE">
              <w:rPr>
                <w:sz w:val="24"/>
                <w:szCs w:val="24"/>
              </w:rPr>
              <w:t>Spaghetti Sauce, Filipino Style , 500g/pack</w:t>
            </w:r>
          </w:p>
        </w:tc>
        <w:tc>
          <w:tcPr>
            <w:tcW w:w="854" w:type="dxa"/>
          </w:tcPr>
          <w:p w14:paraId="51315604" w14:textId="68C4DE74" w:rsidR="002209FE" w:rsidRPr="002209FE" w:rsidRDefault="002209FE" w:rsidP="002209FE">
            <w:pPr>
              <w:spacing w:line="259" w:lineRule="auto"/>
              <w:ind w:right="63"/>
              <w:jc w:val="center"/>
              <w:rPr>
                <w:rFonts w:ascii="Times New Roman" w:hAnsi="Times New Roman" w:cs="Times New Roman"/>
              </w:rPr>
            </w:pPr>
            <w:r w:rsidRPr="002209FE">
              <w:rPr>
                <w:rFonts w:ascii="Times New Roman" w:hAnsi="Times New Roman" w:cs="Times New Roman"/>
              </w:rPr>
              <w:t>120</w:t>
            </w:r>
          </w:p>
        </w:tc>
        <w:tc>
          <w:tcPr>
            <w:tcW w:w="1036" w:type="dxa"/>
          </w:tcPr>
          <w:p w14:paraId="6D5E85A4" w14:textId="316C0715" w:rsidR="002209FE" w:rsidRPr="002209FE" w:rsidRDefault="002209FE" w:rsidP="002209FE">
            <w:pPr>
              <w:spacing w:line="259" w:lineRule="auto"/>
              <w:jc w:val="center"/>
              <w:rPr>
                <w:rFonts w:ascii="Times New Roman" w:hAnsi="Times New Roman" w:cs="Times New Roman"/>
              </w:rPr>
            </w:pPr>
            <w:r w:rsidRPr="002209FE">
              <w:rPr>
                <w:rFonts w:ascii="Times New Roman" w:hAnsi="Times New Roman" w:cs="Times New Roman"/>
              </w:rPr>
              <w:t>pack</w:t>
            </w:r>
          </w:p>
        </w:tc>
        <w:tc>
          <w:tcPr>
            <w:tcW w:w="1800" w:type="dxa"/>
            <w:vMerge/>
          </w:tcPr>
          <w:p w14:paraId="6CBDB230" w14:textId="46275116" w:rsidR="002209FE" w:rsidRDefault="002209FE" w:rsidP="002209FE">
            <w:pPr>
              <w:spacing w:line="259" w:lineRule="auto"/>
              <w:jc w:val="center"/>
              <w:rPr>
                <w:rFonts w:ascii="Times New Roman" w:hAnsi="Times New Roman" w:cs="Times New Roman"/>
              </w:rPr>
            </w:pPr>
          </w:p>
        </w:tc>
        <w:tc>
          <w:tcPr>
            <w:tcW w:w="1558" w:type="dxa"/>
            <w:vMerge/>
          </w:tcPr>
          <w:p w14:paraId="4469DA5E" w14:textId="77777777" w:rsidR="002209FE" w:rsidRDefault="002209FE" w:rsidP="002209FE">
            <w:pPr>
              <w:spacing w:line="239" w:lineRule="auto"/>
              <w:jc w:val="center"/>
              <w:rPr>
                <w:rFonts w:ascii="Times New Roman" w:hAnsi="Times New Roman" w:cs="Times New Roman"/>
              </w:rPr>
            </w:pPr>
          </w:p>
        </w:tc>
      </w:tr>
      <w:tr w:rsidR="002209FE" w:rsidRPr="008F24E6" w14:paraId="34D222AE" w14:textId="77777777" w:rsidTr="000615BE">
        <w:trPr>
          <w:trHeight w:val="432"/>
        </w:trPr>
        <w:tc>
          <w:tcPr>
            <w:tcW w:w="709" w:type="dxa"/>
          </w:tcPr>
          <w:p w14:paraId="74CECC3D" w14:textId="677BEA01" w:rsidR="002209FE" w:rsidRPr="002209FE" w:rsidRDefault="002209FE" w:rsidP="002209FE">
            <w:pPr>
              <w:spacing w:line="259" w:lineRule="auto"/>
              <w:ind w:right="54"/>
              <w:jc w:val="center"/>
              <w:rPr>
                <w:rFonts w:ascii="Times New Roman" w:hAnsi="Times New Roman" w:cs="Times New Roman"/>
                <w:b/>
              </w:rPr>
            </w:pPr>
            <w:r w:rsidRPr="002209FE">
              <w:rPr>
                <w:rFonts w:ascii="Times New Roman" w:hAnsi="Times New Roman" w:cs="Times New Roman"/>
                <w:b/>
              </w:rPr>
              <w:t>9</w:t>
            </w:r>
          </w:p>
        </w:tc>
        <w:tc>
          <w:tcPr>
            <w:tcW w:w="3966" w:type="dxa"/>
          </w:tcPr>
          <w:p w14:paraId="3C7E2623" w14:textId="3DA3F318" w:rsidR="002209FE" w:rsidRPr="002209FE" w:rsidRDefault="002209FE" w:rsidP="002209FE">
            <w:pPr>
              <w:pStyle w:val="TableParagraph"/>
              <w:spacing w:line="237" w:lineRule="auto"/>
              <w:ind w:right="179"/>
              <w:rPr>
                <w:sz w:val="24"/>
                <w:szCs w:val="24"/>
              </w:rPr>
            </w:pPr>
            <w:r w:rsidRPr="002209FE">
              <w:rPr>
                <w:sz w:val="24"/>
                <w:szCs w:val="24"/>
              </w:rPr>
              <w:t>Tuna Chunks in Water, at least  184 grams/can</w:t>
            </w:r>
          </w:p>
        </w:tc>
        <w:tc>
          <w:tcPr>
            <w:tcW w:w="854" w:type="dxa"/>
          </w:tcPr>
          <w:p w14:paraId="4E89EECC" w14:textId="6396FCF4" w:rsidR="002209FE" w:rsidRPr="002209FE" w:rsidRDefault="002209FE" w:rsidP="002209FE">
            <w:pPr>
              <w:spacing w:line="259" w:lineRule="auto"/>
              <w:ind w:right="63"/>
              <w:jc w:val="center"/>
              <w:rPr>
                <w:rFonts w:ascii="Times New Roman" w:hAnsi="Times New Roman" w:cs="Times New Roman"/>
              </w:rPr>
            </w:pPr>
            <w:r w:rsidRPr="002209FE">
              <w:rPr>
                <w:rFonts w:ascii="Times New Roman" w:hAnsi="Times New Roman" w:cs="Times New Roman"/>
              </w:rPr>
              <w:t>100</w:t>
            </w:r>
          </w:p>
        </w:tc>
        <w:tc>
          <w:tcPr>
            <w:tcW w:w="1036" w:type="dxa"/>
          </w:tcPr>
          <w:p w14:paraId="6CFF4A81" w14:textId="18588DEB" w:rsidR="002209FE" w:rsidRPr="002209FE" w:rsidRDefault="002209FE" w:rsidP="002209FE">
            <w:pPr>
              <w:spacing w:line="259" w:lineRule="auto"/>
              <w:jc w:val="center"/>
              <w:rPr>
                <w:rFonts w:ascii="Times New Roman" w:hAnsi="Times New Roman" w:cs="Times New Roman"/>
              </w:rPr>
            </w:pPr>
            <w:r w:rsidRPr="002209FE">
              <w:rPr>
                <w:rFonts w:ascii="Times New Roman" w:hAnsi="Times New Roman" w:cs="Times New Roman"/>
              </w:rPr>
              <w:t>pack</w:t>
            </w:r>
          </w:p>
        </w:tc>
        <w:tc>
          <w:tcPr>
            <w:tcW w:w="1800" w:type="dxa"/>
            <w:vMerge/>
          </w:tcPr>
          <w:p w14:paraId="1C9AD909" w14:textId="5E39DDD0" w:rsidR="002209FE" w:rsidRDefault="002209FE" w:rsidP="002209FE">
            <w:pPr>
              <w:spacing w:line="259" w:lineRule="auto"/>
              <w:jc w:val="center"/>
              <w:rPr>
                <w:rFonts w:ascii="Times New Roman" w:hAnsi="Times New Roman" w:cs="Times New Roman"/>
              </w:rPr>
            </w:pPr>
          </w:p>
        </w:tc>
        <w:tc>
          <w:tcPr>
            <w:tcW w:w="1558" w:type="dxa"/>
            <w:vMerge/>
          </w:tcPr>
          <w:p w14:paraId="7B84E856" w14:textId="77777777" w:rsidR="002209FE" w:rsidRDefault="002209FE" w:rsidP="002209FE">
            <w:pPr>
              <w:spacing w:line="239" w:lineRule="auto"/>
              <w:jc w:val="center"/>
              <w:rPr>
                <w:rFonts w:ascii="Times New Roman" w:hAnsi="Times New Roman" w:cs="Times New Roman"/>
              </w:rPr>
            </w:pPr>
          </w:p>
        </w:tc>
      </w:tr>
      <w:tr w:rsidR="002209FE" w:rsidRPr="008F24E6" w14:paraId="58C93A86" w14:textId="77777777" w:rsidTr="000615BE">
        <w:trPr>
          <w:trHeight w:val="432"/>
        </w:trPr>
        <w:tc>
          <w:tcPr>
            <w:tcW w:w="709" w:type="dxa"/>
          </w:tcPr>
          <w:p w14:paraId="7C89355D" w14:textId="6311779E" w:rsidR="002209FE" w:rsidRPr="002209FE" w:rsidRDefault="002209FE" w:rsidP="002209FE">
            <w:pPr>
              <w:spacing w:line="259" w:lineRule="auto"/>
              <w:ind w:right="54"/>
              <w:jc w:val="center"/>
              <w:rPr>
                <w:rFonts w:ascii="Times New Roman" w:hAnsi="Times New Roman" w:cs="Times New Roman"/>
                <w:b/>
              </w:rPr>
            </w:pPr>
            <w:r w:rsidRPr="002209FE">
              <w:rPr>
                <w:rFonts w:ascii="Times New Roman" w:hAnsi="Times New Roman" w:cs="Times New Roman"/>
                <w:b/>
              </w:rPr>
              <w:t>10</w:t>
            </w:r>
          </w:p>
        </w:tc>
        <w:tc>
          <w:tcPr>
            <w:tcW w:w="3966" w:type="dxa"/>
          </w:tcPr>
          <w:p w14:paraId="36D12DEB" w14:textId="55B1B3B6" w:rsidR="002209FE" w:rsidRPr="002209FE" w:rsidRDefault="002209FE" w:rsidP="002209FE">
            <w:pPr>
              <w:pStyle w:val="TableParagraph"/>
              <w:spacing w:line="237" w:lineRule="auto"/>
              <w:ind w:right="179"/>
              <w:rPr>
                <w:sz w:val="24"/>
                <w:szCs w:val="24"/>
              </w:rPr>
            </w:pPr>
            <w:r w:rsidRPr="002209FE">
              <w:rPr>
                <w:sz w:val="24"/>
                <w:szCs w:val="24"/>
              </w:rPr>
              <w:t>Margarine, Plain, 100g/cup</w:t>
            </w:r>
          </w:p>
        </w:tc>
        <w:tc>
          <w:tcPr>
            <w:tcW w:w="854" w:type="dxa"/>
          </w:tcPr>
          <w:p w14:paraId="11DB510A" w14:textId="3272FD4D" w:rsidR="002209FE" w:rsidRPr="002209FE" w:rsidRDefault="002209FE" w:rsidP="002209FE">
            <w:pPr>
              <w:spacing w:line="259" w:lineRule="auto"/>
              <w:ind w:right="63"/>
              <w:jc w:val="center"/>
              <w:rPr>
                <w:rFonts w:ascii="Times New Roman" w:hAnsi="Times New Roman" w:cs="Times New Roman"/>
              </w:rPr>
            </w:pPr>
            <w:r w:rsidRPr="002209FE">
              <w:rPr>
                <w:rFonts w:ascii="Times New Roman" w:hAnsi="Times New Roman" w:cs="Times New Roman"/>
              </w:rPr>
              <w:t>100</w:t>
            </w:r>
          </w:p>
        </w:tc>
        <w:tc>
          <w:tcPr>
            <w:tcW w:w="1036" w:type="dxa"/>
          </w:tcPr>
          <w:p w14:paraId="02B6A496" w14:textId="18492952" w:rsidR="002209FE" w:rsidRPr="002209FE" w:rsidRDefault="002209FE" w:rsidP="002209FE">
            <w:pPr>
              <w:spacing w:line="259" w:lineRule="auto"/>
              <w:jc w:val="center"/>
              <w:rPr>
                <w:rFonts w:ascii="Times New Roman" w:hAnsi="Times New Roman" w:cs="Times New Roman"/>
              </w:rPr>
            </w:pPr>
            <w:r w:rsidRPr="002209FE">
              <w:rPr>
                <w:rFonts w:ascii="Times New Roman" w:hAnsi="Times New Roman" w:cs="Times New Roman"/>
              </w:rPr>
              <w:t>pack</w:t>
            </w:r>
          </w:p>
        </w:tc>
        <w:tc>
          <w:tcPr>
            <w:tcW w:w="1800" w:type="dxa"/>
            <w:vMerge/>
          </w:tcPr>
          <w:p w14:paraId="25C096BF" w14:textId="18DA1DD1" w:rsidR="002209FE" w:rsidRDefault="002209FE" w:rsidP="002209FE">
            <w:pPr>
              <w:spacing w:line="259" w:lineRule="auto"/>
              <w:jc w:val="center"/>
              <w:rPr>
                <w:rFonts w:ascii="Times New Roman" w:hAnsi="Times New Roman" w:cs="Times New Roman"/>
              </w:rPr>
            </w:pPr>
          </w:p>
        </w:tc>
        <w:tc>
          <w:tcPr>
            <w:tcW w:w="1558" w:type="dxa"/>
            <w:vMerge/>
          </w:tcPr>
          <w:p w14:paraId="6863D402" w14:textId="77777777" w:rsidR="002209FE" w:rsidRDefault="002209FE" w:rsidP="002209FE">
            <w:pPr>
              <w:spacing w:line="239" w:lineRule="auto"/>
              <w:jc w:val="center"/>
              <w:rPr>
                <w:rFonts w:ascii="Times New Roman" w:hAnsi="Times New Roman" w:cs="Times New Roman"/>
              </w:rPr>
            </w:pPr>
          </w:p>
        </w:tc>
      </w:tr>
      <w:tr w:rsidR="002209FE" w:rsidRPr="008F24E6" w14:paraId="5BA6E14E" w14:textId="77777777" w:rsidTr="000615BE">
        <w:trPr>
          <w:trHeight w:val="432"/>
        </w:trPr>
        <w:tc>
          <w:tcPr>
            <w:tcW w:w="709" w:type="dxa"/>
          </w:tcPr>
          <w:p w14:paraId="3AD712CD" w14:textId="41C396F8" w:rsidR="002209FE" w:rsidRPr="002209FE" w:rsidRDefault="002209FE" w:rsidP="002209FE">
            <w:pPr>
              <w:spacing w:line="259" w:lineRule="auto"/>
              <w:ind w:right="54"/>
              <w:jc w:val="center"/>
              <w:rPr>
                <w:rFonts w:ascii="Times New Roman" w:hAnsi="Times New Roman" w:cs="Times New Roman"/>
                <w:b/>
              </w:rPr>
            </w:pPr>
            <w:r w:rsidRPr="002209FE">
              <w:rPr>
                <w:rFonts w:ascii="Times New Roman" w:hAnsi="Times New Roman" w:cs="Times New Roman"/>
                <w:b/>
              </w:rPr>
              <w:t>11</w:t>
            </w:r>
          </w:p>
        </w:tc>
        <w:tc>
          <w:tcPr>
            <w:tcW w:w="3966" w:type="dxa"/>
          </w:tcPr>
          <w:p w14:paraId="67F9206E" w14:textId="1D483EB6" w:rsidR="002209FE" w:rsidRPr="002209FE" w:rsidRDefault="002209FE" w:rsidP="002209FE">
            <w:pPr>
              <w:pStyle w:val="TableParagraph"/>
              <w:spacing w:line="237" w:lineRule="auto"/>
              <w:ind w:right="179"/>
              <w:rPr>
                <w:sz w:val="24"/>
                <w:szCs w:val="24"/>
              </w:rPr>
            </w:pPr>
            <w:r w:rsidRPr="002209FE">
              <w:rPr>
                <w:sz w:val="24"/>
                <w:szCs w:val="24"/>
              </w:rPr>
              <w:t xml:space="preserve">Glutinous Rice, Local,  1 kilo/pack </w:t>
            </w:r>
          </w:p>
        </w:tc>
        <w:tc>
          <w:tcPr>
            <w:tcW w:w="854" w:type="dxa"/>
          </w:tcPr>
          <w:p w14:paraId="5B5E139F" w14:textId="086F2CB3" w:rsidR="002209FE" w:rsidRPr="002209FE" w:rsidRDefault="002209FE" w:rsidP="002209FE">
            <w:pPr>
              <w:spacing w:line="259" w:lineRule="auto"/>
              <w:ind w:right="63"/>
              <w:jc w:val="center"/>
              <w:rPr>
                <w:rFonts w:ascii="Times New Roman" w:hAnsi="Times New Roman" w:cs="Times New Roman"/>
              </w:rPr>
            </w:pPr>
            <w:r w:rsidRPr="002209FE">
              <w:rPr>
                <w:rFonts w:ascii="Times New Roman" w:hAnsi="Times New Roman" w:cs="Times New Roman"/>
              </w:rPr>
              <w:t>120</w:t>
            </w:r>
          </w:p>
        </w:tc>
        <w:tc>
          <w:tcPr>
            <w:tcW w:w="1036" w:type="dxa"/>
          </w:tcPr>
          <w:p w14:paraId="018FD663" w14:textId="44F99346" w:rsidR="002209FE" w:rsidRPr="002209FE" w:rsidRDefault="002209FE" w:rsidP="002209FE">
            <w:pPr>
              <w:spacing w:line="259" w:lineRule="auto"/>
              <w:jc w:val="center"/>
              <w:rPr>
                <w:rFonts w:ascii="Times New Roman" w:hAnsi="Times New Roman" w:cs="Times New Roman"/>
              </w:rPr>
            </w:pPr>
            <w:r w:rsidRPr="002209FE">
              <w:rPr>
                <w:rFonts w:ascii="Times New Roman" w:hAnsi="Times New Roman" w:cs="Times New Roman"/>
              </w:rPr>
              <w:t>pack</w:t>
            </w:r>
          </w:p>
        </w:tc>
        <w:tc>
          <w:tcPr>
            <w:tcW w:w="1800" w:type="dxa"/>
            <w:vMerge/>
          </w:tcPr>
          <w:p w14:paraId="432397AC" w14:textId="33D4B0CF" w:rsidR="002209FE" w:rsidRDefault="002209FE" w:rsidP="002209FE">
            <w:pPr>
              <w:spacing w:line="259" w:lineRule="auto"/>
              <w:jc w:val="center"/>
              <w:rPr>
                <w:rFonts w:ascii="Times New Roman" w:hAnsi="Times New Roman" w:cs="Times New Roman"/>
              </w:rPr>
            </w:pPr>
          </w:p>
        </w:tc>
        <w:tc>
          <w:tcPr>
            <w:tcW w:w="1558" w:type="dxa"/>
            <w:vMerge/>
          </w:tcPr>
          <w:p w14:paraId="477E8451" w14:textId="77777777" w:rsidR="002209FE" w:rsidRDefault="002209FE" w:rsidP="002209FE">
            <w:pPr>
              <w:spacing w:line="239" w:lineRule="auto"/>
              <w:jc w:val="center"/>
              <w:rPr>
                <w:rFonts w:ascii="Times New Roman" w:hAnsi="Times New Roman" w:cs="Times New Roman"/>
              </w:rPr>
            </w:pPr>
          </w:p>
        </w:tc>
      </w:tr>
      <w:tr w:rsidR="002209FE" w:rsidRPr="008F24E6" w14:paraId="6337F6FC" w14:textId="77777777" w:rsidTr="000615BE">
        <w:trPr>
          <w:trHeight w:val="432"/>
        </w:trPr>
        <w:tc>
          <w:tcPr>
            <w:tcW w:w="709" w:type="dxa"/>
          </w:tcPr>
          <w:p w14:paraId="2C1E4AEC" w14:textId="1E6D5AEC" w:rsidR="002209FE" w:rsidRPr="002209FE" w:rsidRDefault="002209FE" w:rsidP="002209FE">
            <w:pPr>
              <w:spacing w:line="259" w:lineRule="auto"/>
              <w:ind w:right="54"/>
              <w:jc w:val="center"/>
              <w:rPr>
                <w:rFonts w:ascii="Times New Roman" w:hAnsi="Times New Roman" w:cs="Times New Roman"/>
                <w:b/>
              </w:rPr>
            </w:pPr>
            <w:r w:rsidRPr="002209FE">
              <w:rPr>
                <w:rFonts w:ascii="Times New Roman" w:hAnsi="Times New Roman" w:cs="Times New Roman"/>
                <w:b/>
              </w:rPr>
              <w:t>12</w:t>
            </w:r>
          </w:p>
        </w:tc>
        <w:tc>
          <w:tcPr>
            <w:tcW w:w="3966" w:type="dxa"/>
          </w:tcPr>
          <w:p w14:paraId="212D148E" w14:textId="779A8DAD" w:rsidR="002209FE" w:rsidRPr="002209FE" w:rsidRDefault="002209FE" w:rsidP="002209FE">
            <w:pPr>
              <w:pStyle w:val="TableParagraph"/>
              <w:spacing w:line="237" w:lineRule="auto"/>
              <w:ind w:right="179"/>
              <w:rPr>
                <w:sz w:val="24"/>
                <w:szCs w:val="24"/>
              </w:rPr>
            </w:pPr>
            <w:r w:rsidRPr="002209FE">
              <w:rPr>
                <w:sz w:val="24"/>
                <w:szCs w:val="24"/>
              </w:rPr>
              <w:t xml:space="preserve">Coconut Milk Powder, </w:t>
            </w:r>
            <w:proofErr w:type="spellStart"/>
            <w:r w:rsidRPr="002209FE">
              <w:rPr>
                <w:sz w:val="24"/>
                <w:szCs w:val="24"/>
              </w:rPr>
              <w:t>atleast</w:t>
            </w:r>
            <w:proofErr w:type="spellEnd"/>
            <w:r w:rsidRPr="002209FE">
              <w:rPr>
                <w:sz w:val="24"/>
                <w:szCs w:val="24"/>
              </w:rPr>
              <w:t xml:space="preserve"> 50 grams/ pack</w:t>
            </w:r>
          </w:p>
        </w:tc>
        <w:tc>
          <w:tcPr>
            <w:tcW w:w="854" w:type="dxa"/>
          </w:tcPr>
          <w:p w14:paraId="597A56BD" w14:textId="2C12770A" w:rsidR="002209FE" w:rsidRPr="002209FE" w:rsidRDefault="002209FE" w:rsidP="002209FE">
            <w:pPr>
              <w:spacing w:line="259" w:lineRule="auto"/>
              <w:ind w:right="63"/>
              <w:jc w:val="center"/>
              <w:rPr>
                <w:rFonts w:ascii="Times New Roman" w:hAnsi="Times New Roman" w:cs="Times New Roman"/>
              </w:rPr>
            </w:pPr>
            <w:r w:rsidRPr="002209FE">
              <w:rPr>
                <w:rFonts w:ascii="Times New Roman" w:hAnsi="Times New Roman" w:cs="Times New Roman"/>
              </w:rPr>
              <w:t>280</w:t>
            </w:r>
          </w:p>
        </w:tc>
        <w:tc>
          <w:tcPr>
            <w:tcW w:w="1036" w:type="dxa"/>
          </w:tcPr>
          <w:p w14:paraId="20757F50" w14:textId="3593D02D" w:rsidR="002209FE" w:rsidRPr="002209FE" w:rsidRDefault="002209FE" w:rsidP="002209FE">
            <w:pPr>
              <w:spacing w:line="259" w:lineRule="auto"/>
              <w:jc w:val="center"/>
              <w:rPr>
                <w:rFonts w:ascii="Times New Roman" w:hAnsi="Times New Roman" w:cs="Times New Roman"/>
              </w:rPr>
            </w:pPr>
            <w:r w:rsidRPr="002209FE">
              <w:rPr>
                <w:rFonts w:ascii="Times New Roman" w:hAnsi="Times New Roman" w:cs="Times New Roman"/>
              </w:rPr>
              <w:t>pack</w:t>
            </w:r>
          </w:p>
        </w:tc>
        <w:tc>
          <w:tcPr>
            <w:tcW w:w="1800" w:type="dxa"/>
            <w:vMerge/>
          </w:tcPr>
          <w:p w14:paraId="455E719E" w14:textId="06204EA3" w:rsidR="002209FE" w:rsidRDefault="002209FE" w:rsidP="002209FE">
            <w:pPr>
              <w:spacing w:line="259" w:lineRule="auto"/>
              <w:jc w:val="center"/>
              <w:rPr>
                <w:rFonts w:ascii="Times New Roman" w:hAnsi="Times New Roman" w:cs="Times New Roman"/>
              </w:rPr>
            </w:pPr>
          </w:p>
        </w:tc>
        <w:tc>
          <w:tcPr>
            <w:tcW w:w="1558" w:type="dxa"/>
            <w:vMerge/>
          </w:tcPr>
          <w:p w14:paraId="533995E3" w14:textId="77777777" w:rsidR="002209FE" w:rsidRDefault="002209FE" w:rsidP="002209FE">
            <w:pPr>
              <w:spacing w:line="239" w:lineRule="auto"/>
              <w:jc w:val="center"/>
              <w:rPr>
                <w:rFonts w:ascii="Times New Roman" w:hAnsi="Times New Roman" w:cs="Times New Roman"/>
              </w:rPr>
            </w:pPr>
          </w:p>
        </w:tc>
      </w:tr>
      <w:tr w:rsidR="002209FE" w:rsidRPr="008F24E6" w14:paraId="4FD9A61F" w14:textId="77777777" w:rsidTr="000615BE">
        <w:trPr>
          <w:trHeight w:val="432"/>
        </w:trPr>
        <w:tc>
          <w:tcPr>
            <w:tcW w:w="709" w:type="dxa"/>
          </w:tcPr>
          <w:p w14:paraId="750B135C" w14:textId="2D028698" w:rsidR="002209FE" w:rsidRPr="002209FE" w:rsidRDefault="002209FE" w:rsidP="002209FE">
            <w:pPr>
              <w:spacing w:line="259" w:lineRule="auto"/>
              <w:ind w:right="54"/>
              <w:jc w:val="center"/>
              <w:rPr>
                <w:rFonts w:ascii="Times New Roman" w:hAnsi="Times New Roman" w:cs="Times New Roman"/>
                <w:b/>
              </w:rPr>
            </w:pPr>
            <w:r w:rsidRPr="002209FE">
              <w:rPr>
                <w:rFonts w:ascii="Times New Roman" w:hAnsi="Times New Roman" w:cs="Times New Roman"/>
                <w:b/>
              </w:rPr>
              <w:t>13</w:t>
            </w:r>
          </w:p>
        </w:tc>
        <w:tc>
          <w:tcPr>
            <w:tcW w:w="3966" w:type="dxa"/>
          </w:tcPr>
          <w:p w14:paraId="44F2AD41" w14:textId="24059698" w:rsidR="002209FE" w:rsidRPr="002209FE" w:rsidRDefault="002209FE" w:rsidP="002209FE">
            <w:pPr>
              <w:pStyle w:val="TableParagraph"/>
              <w:spacing w:line="237" w:lineRule="auto"/>
              <w:ind w:right="179"/>
              <w:rPr>
                <w:sz w:val="24"/>
                <w:szCs w:val="24"/>
              </w:rPr>
            </w:pPr>
            <w:r w:rsidRPr="002209FE">
              <w:rPr>
                <w:sz w:val="24"/>
                <w:szCs w:val="24"/>
              </w:rPr>
              <w:t xml:space="preserve">Condensed Milk, </w:t>
            </w:r>
            <w:proofErr w:type="spellStart"/>
            <w:r w:rsidRPr="002209FE">
              <w:rPr>
                <w:sz w:val="24"/>
                <w:szCs w:val="24"/>
              </w:rPr>
              <w:t>atleast</w:t>
            </w:r>
            <w:proofErr w:type="spellEnd"/>
            <w:r w:rsidRPr="002209FE">
              <w:rPr>
                <w:sz w:val="24"/>
                <w:szCs w:val="24"/>
              </w:rPr>
              <w:t xml:space="preserve"> 168 ml/ can</w:t>
            </w:r>
          </w:p>
        </w:tc>
        <w:tc>
          <w:tcPr>
            <w:tcW w:w="854" w:type="dxa"/>
          </w:tcPr>
          <w:p w14:paraId="2CED61C5" w14:textId="5B6D9452" w:rsidR="002209FE" w:rsidRPr="002209FE" w:rsidRDefault="002209FE" w:rsidP="002209FE">
            <w:pPr>
              <w:spacing w:line="259" w:lineRule="auto"/>
              <w:ind w:right="63"/>
              <w:jc w:val="center"/>
              <w:rPr>
                <w:rFonts w:ascii="Times New Roman" w:hAnsi="Times New Roman" w:cs="Times New Roman"/>
              </w:rPr>
            </w:pPr>
            <w:r w:rsidRPr="002209FE">
              <w:rPr>
                <w:rFonts w:ascii="Times New Roman" w:hAnsi="Times New Roman" w:cs="Times New Roman"/>
              </w:rPr>
              <w:t>100</w:t>
            </w:r>
          </w:p>
        </w:tc>
        <w:tc>
          <w:tcPr>
            <w:tcW w:w="1036" w:type="dxa"/>
          </w:tcPr>
          <w:p w14:paraId="19190A6B" w14:textId="02A62FD5" w:rsidR="002209FE" w:rsidRPr="002209FE" w:rsidRDefault="002209FE" w:rsidP="002209FE">
            <w:pPr>
              <w:spacing w:line="259" w:lineRule="auto"/>
              <w:jc w:val="center"/>
              <w:rPr>
                <w:rFonts w:ascii="Times New Roman" w:hAnsi="Times New Roman" w:cs="Times New Roman"/>
              </w:rPr>
            </w:pPr>
            <w:r w:rsidRPr="002209FE">
              <w:rPr>
                <w:rFonts w:ascii="Times New Roman" w:hAnsi="Times New Roman" w:cs="Times New Roman"/>
              </w:rPr>
              <w:t>pack</w:t>
            </w:r>
          </w:p>
        </w:tc>
        <w:tc>
          <w:tcPr>
            <w:tcW w:w="1800" w:type="dxa"/>
            <w:vMerge/>
          </w:tcPr>
          <w:p w14:paraId="29CC7D29" w14:textId="56A1D299" w:rsidR="002209FE" w:rsidRDefault="002209FE" w:rsidP="002209FE">
            <w:pPr>
              <w:spacing w:line="259" w:lineRule="auto"/>
              <w:jc w:val="center"/>
              <w:rPr>
                <w:rFonts w:ascii="Times New Roman" w:hAnsi="Times New Roman" w:cs="Times New Roman"/>
              </w:rPr>
            </w:pPr>
          </w:p>
        </w:tc>
        <w:tc>
          <w:tcPr>
            <w:tcW w:w="1558" w:type="dxa"/>
            <w:vMerge/>
          </w:tcPr>
          <w:p w14:paraId="24EA6962" w14:textId="77777777" w:rsidR="002209FE" w:rsidRDefault="002209FE" w:rsidP="002209FE">
            <w:pPr>
              <w:spacing w:line="239" w:lineRule="auto"/>
              <w:jc w:val="center"/>
              <w:rPr>
                <w:rFonts w:ascii="Times New Roman" w:hAnsi="Times New Roman" w:cs="Times New Roman"/>
              </w:rPr>
            </w:pPr>
          </w:p>
        </w:tc>
      </w:tr>
      <w:tr w:rsidR="002209FE" w:rsidRPr="008F24E6" w14:paraId="7D94A528" w14:textId="77777777" w:rsidTr="000615BE">
        <w:trPr>
          <w:trHeight w:val="432"/>
        </w:trPr>
        <w:tc>
          <w:tcPr>
            <w:tcW w:w="709" w:type="dxa"/>
          </w:tcPr>
          <w:p w14:paraId="1B70A79F" w14:textId="2CCAF6A0" w:rsidR="002209FE" w:rsidRPr="002209FE" w:rsidRDefault="002209FE" w:rsidP="002209FE">
            <w:pPr>
              <w:spacing w:line="259" w:lineRule="auto"/>
              <w:ind w:right="54"/>
              <w:jc w:val="center"/>
              <w:rPr>
                <w:rFonts w:ascii="Times New Roman" w:hAnsi="Times New Roman" w:cs="Times New Roman"/>
                <w:b/>
              </w:rPr>
            </w:pPr>
            <w:r w:rsidRPr="002209FE">
              <w:rPr>
                <w:rFonts w:ascii="Times New Roman" w:hAnsi="Times New Roman" w:cs="Times New Roman"/>
                <w:b/>
              </w:rPr>
              <w:t>14</w:t>
            </w:r>
          </w:p>
        </w:tc>
        <w:tc>
          <w:tcPr>
            <w:tcW w:w="3966" w:type="dxa"/>
          </w:tcPr>
          <w:p w14:paraId="4BDB3CBA" w14:textId="056F182B" w:rsidR="002209FE" w:rsidRPr="002209FE" w:rsidRDefault="002209FE" w:rsidP="002209FE">
            <w:pPr>
              <w:pStyle w:val="TableParagraph"/>
              <w:spacing w:line="237" w:lineRule="auto"/>
              <w:ind w:right="179"/>
              <w:rPr>
                <w:sz w:val="24"/>
                <w:szCs w:val="24"/>
              </w:rPr>
            </w:pPr>
            <w:r w:rsidRPr="002209FE">
              <w:rPr>
                <w:sz w:val="24"/>
                <w:szCs w:val="24"/>
              </w:rPr>
              <w:t>Corn Kernel, White,  Whole,  410 g/can</w:t>
            </w:r>
          </w:p>
        </w:tc>
        <w:tc>
          <w:tcPr>
            <w:tcW w:w="854" w:type="dxa"/>
          </w:tcPr>
          <w:p w14:paraId="34B58DBA" w14:textId="15DFF7E4" w:rsidR="002209FE" w:rsidRPr="002209FE" w:rsidRDefault="002209FE" w:rsidP="002209FE">
            <w:pPr>
              <w:spacing w:line="259" w:lineRule="auto"/>
              <w:ind w:right="63"/>
              <w:jc w:val="center"/>
              <w:rPr>
                <w:rFonts w:ascii="Times New Roman" w:hAnsi="Times New Roman" w:cs="Times New Roman"/>
              </w:rPr>
            </w:pPr>
            <w:r w:rsidRPr="002209FE">
              <w:rPr>
                <w:rFonts w:ascii="Times New Roman" w:hAnsi="Times New Roman" w:cs="Times New Roman"/>
              </w:rPr>
              <w:t>120</w:t>
            </w:r>
          </w:p>
        </w:tc>
        <w:tc>
          <w:tcPr>
            <w:tcW w:w="1036" w:type="dxa"/>
          </w:tcPr>
          <w:p w14:paraId="613AD9F5" w14:textId="3C85BDEB" w:rsidR="002209FE" w:rsidRPr="002209FE" w:rsidRDefault="002209FE" w:rsidP="002209FE">
            <w:pPr>
              <w:spacing w:line="259" w:lineRule="auto"/>
              <w:jc w:val="center"/>
              <w:rPr>
                <w:rFonts w:ascii="Times New Roman" w:hAnsi="Times New Roman" w:cs="Times New Roman"/>
              </w:rPr>
            </w:pPr>
            <w:r w:rsidRPr="002209FE">
              <w:rPr>
                <w:rFonts w:ascii="Times New Roman" w:hAnsi="Times New Roman" w:cs="Times New Roman"/>
              </w:rPr>
              <w:t>pack</w:t>
            </w:r>
          </w:p>
        </w:tc>
        <w:tc>
          <w:tcPr>
            <w:tcW w:w="1800" w:type="dxa"/>
            <w:vMerge/>
          </w:tcPr>
          <w:p w14:paraId="340AF076" w14:textId="70B169F5" w:rsidR="002209FE" w:rsidRDefault="002209FE" w:rsidP="002209FE">
            <w:pPr>
              <w:spacing w:line="259" w:lineRule="auto"/>
              <w:jc w:val="center"/>
              <w:rPr>
                <w:rFonts w:ascii="Times New Roman" w:hAnsi="Times New Roman" w:cs="Times New Roman"/>
              </w:rPr>
            </w:pPr>
          </w:p>
        </w:tc>
        <w:tc>
          <w:tcPr>
            <w:tcW w:w="1558" w:type="dxa"/>
            <w:vMerge/>
          </w:tcPr>
          <w:p w14:paraId="22B7BB2E" w14:textId="77777777" w:rsidR="002209FE" w:rsidRDefault="002209FE" w:rsidP="002209FE">
            <w:pPr>
              <w:spacing w:line="239" w:lineRule="auto"/>
              <w:jc w:val="center"/>
              <w:rPr>
                <w:rFonts w:ascii="Times New Roman" w:hAnsi="Times New Roman" w:cs="Times New Roman"/>
              </w:rPr>
            </w:pPr>
          </w:p>
        </w:tc>
      </w:tr>
      <w:tr w:rsidR="002209FE" w:rsidRPr="008F24E6" w14:paraId="76C92873" w14:textId="77777777" w:rsidTr="000615BE">
        <w:trPr>
          <w:trHeight w:val="432"/>
        </w:trPr>
        <w:tc>
          <w:tcPr>
            <w:tcW w:w="709" w:type="dxa"/>
          </w:tcPr>
          <w:p w14:paraId="4A90DA61" w14:textId="05A608D9" w:rsidR="002209FE" w:rsidRPr="002209FE" w:rsidRDefault="002209FE" w:rsidP="002209FE">
            <w:pPr>
              <w:spacing w:line="259" w:lineRule="auto"/>
              <w:ind w:right="54"/>
              <w:jc w:val="center"/>
              <w:rPr>
                <w:rFonts w:ascii="Times New Roman" w:hAnsi="Times New Roman" w:cs="Times New Roman"/>
                <w:b/>
              </w:rPr>
            </w:pPr>
            <w:r w:rsidRPr="002209FE">
              <w:rPr>
                <w:rFonts w:ascii="Times New Roman" w:hAnsi="Times New Roman" w:cs="Times New Roman"/>
                <w:b/>
              </w:rPr>
              <w:t>15</w:t>
            </w:r>
          </w:p>
        </w:tc>
        <w:tc>
          <w:tcPr>
            <w:tcW w:w="3966" w:type="dxa"/>
          </w:tcPr>
          <w:p w14:paraId="321695FA" w14:textId="11FEE006" w:rsidR="002209FE" w:rsidRPr="002209FE" w:rsidRDefault="002209FE" w:rsidP="002209FE">
            <w:pPr>
              <w:pStyle w:val="TableParagraph"/>
              <w:spacing w:line="237" w:lineRule="auto"/>
              <w:ind w:right="179"/>
              <w:rPr>
                <w:sz w:val="24"/>
                <w:szCs w:val="24"/>
              </w:rPr>
            </w:pPr>
            <w:r w:rsidRPr="002209FE">
              <w:rPr>
                <w:sz w:val="24"/>
                <w:szCs w:val="24"/>
              </w:rPr>
              <w:t xml:space="preserve">Baking Powder, </w:t>
            </w:r>
            <w:proofErr w:type="spellStart"/>
            <w:r w:rsidRPr="002209FE">
              <w:rPr>
                <w:sz w:val="24"/>
                <w:szCs w:val="24"/>
              </w:rPr>
              <w:t>atleast</w:t>
            </w:r>
            <w:proofErr w:type="spellEnd"/>
            <w:r w:rsidRPr="002209FE">
              <w:rPr>
                <w:sz w:val="24"/>
                <w:szCs w:val="24"/>
              </w:rPr>
              <w:t xml:space="preserve"> 50 grams/ Pack</w:t>
            </w:r>
          </w:p>
        </w:tc>
        <w:tc>
          <w:tcPr>
            <w:tcW w:w="854" w:type="dxa"/>
          </w:tcPr>
          <w:p w14:paraId="27847063" w14:textId="4C35A119" w:rsidR="002209FE" w:rsidRPr="002209FE" w:rsidRDefault="002209FE" w:rsidP="002209FE">
            <w:pPr>
              <w:spacing w:line="259" w:lineRule="auto"/>
              <w:ind w:right="63"/>
              <w:jc w:val="center"/>
              <w:rPr>
                <w:rFonts w:ascii="Times New Roman" w:hAnsi="Times New Roman" w:cs="Times New Roman"/>
              </w:rPr>
            </w:pPr>
            <w:r w:rsidRPr="002209FE">
              <w:rPr>
                <w:rFonts w:ascii="Times New Roman" w:hAnsi="Times New Roman" w:cs="Times New Roman"/>
              </w:rPr>
              <w:t>290</w:t>
            </w:r>
          </w:p>
        </w:tc>
        <w:tc>
          <w:tcPr>
            <w:tcW w:w="1036" w:type="dxa"/>
          </w:tcPr>
          <w:p w14:paraId="09EC0AA4" w14:textId="71D3BB69" w:rsidR="002209FE" w:rsidRPr="002209FE" w:rsidRDefault="002209FE" w:rsidP="002209FE">
            <w:pPr>
              <w:spacing w:line="259" w:lineRule="auto"/>
              <w:jc w:val="center"/>
              <w:rPr>
                <w:rFonts w:ascii="Times New Roman" w:hAnsi="Times New Roman" w:cs="Times New Roman"/>
              </w:rPr>
            </w:pPr>
            <w:r w:rsidRPr="002209FE">
              <w:rPr>
                <w:rFonts w:ascii="Times New Roman" w:hAnsi="Times New Roman" w:cs="Times New Roman"/>
              </w:rPr>
              <w:t>pack</w:t>
            </w:r>
          </w:p>
        </w:tc>
        <w:tc>
          <w:tcPr>
            <w:tcW w:w="1800" w:type="dxa"/>
            <w:vMerge/>
          </w:tcPr>
          <w:p w14:paraId="1ED85444" w14:textId="29C872E2" w:rsidR="002209FE" w:rsidRDefault="002209FE" w:rsidP="002209FE">
            <w:pPr>
              <w:spacing w:line="259" w:lineRule="auto"/>
              <w:jc w:val="center"/>
              <w:rPr>
                <w:rFonts w:ascii="Times New Roman" w:hAnsi="Times New Roman" w:cs="Times New Roman"/>
              </w:rPr>
            </w:pPr>
          </w:p>
        </w:tc>
        <w:tc>
          <w:tcPr>
            <w:tcW w:w="1558" w:type="dxa"/>
            <w:vMerge/>
          </w:tcPr>
          <w:p w14:paraId="6C25876C" w14:textId="77777777" w:rsidR="002209FE" w:rsidRDefault="002209FE" w:rsidP="002209FE">
            <w:pPr>
              <w:spacing w:line="239" w:lineRule="auto"/>
              <w:jc w:val="center"/>
              <w:rPr>
                <w:rFonts w:ascii="Times New Roman" w:hAnsi="Times New Roman" w:cs="Times New Roman"/>
              </w:rPr>
            </w:pPr>
          </w:p>
        </w:tc>
      </w:tr>
      <w:tr w:rsidR="002209FE" w:rsidRPr="008F24E6" w14:paraId="4CB7B263" w14:textId="77777777" w:rsidTr="000615BE">
        <w:trPr>
          <w:trHeight w:val="432"/>
        </w:trPr>
        <w:tc>
          <w:tcPr>
            <w:tcW w:w="709" w:type="dxa"/>
          </w:tcPr>
          <w:p w14:paraId="1E21CB7A" w14:textId="00A7B53F" w:rsidR="002209FE" w:rsidRPr="002209FE" w:rsidRDefault="002209FE" w:rsidP="002209FE">
            <w:pPr>
              <w:spacing w:line="259" w:lineRule="auto"/>
              <w:ind w:right="54"/>
              <w:jc w:val="center"/>
              <w:rPr>
                <w:rFonts w:ascii="Times New Roman" w:hAnsi="Times New Roman" w:cs="Times New Roman"/>
                <w:b/>
              </w:rPr>
            </w:pPr>
            <w:r w:rsidRPr="002209FE">
              <w:rPr>
                <w:rFonts w:ascii="Times New Roman" w:hAnsi="Times New Roman" w:cs="Times New Roman"/>
                <w:b/>
              </w:rPr>
              <w:t>16</w:t>
            </w:r>
          </w:p>
        </w:tc>
        <w:tc>
          <w:tcPr>
            <w:tcW w:w="3966" w:type="dxa"/>
          </w:tcPr>
          <w:p w14:paraId="1187B900" w14:textId="79E4F4B5" w:rsidR="002209FE" w:rsidRPr="002209FE" w:rsidRDefault="002209FE" w:rsidP="002209FE">
            <w:pPr>
              <w:pStyle w:val="TableParagraph"/>
              <w:spacing w:line="237" w:lineRule="auto"/>
              <w:ind w:right="179"/>
              <w:rPr>
                <w:sz w:val="24"/>
                <w:szCs w:val="24"/>
              </w:rPr>
            </w:pPr>
            <w:r w:rsidRPr="002209FE">
              <w:rPr>
                <w:color w:val="000000"/>
                <w:sz w:val="24"/>
                <w:szCs w:val="24"/>
              </w:rPr>
              <w:t>Sugar, White, 1 kg/pack</w:t>
            </w:r>
          </w:p>
        </w:tc>
        <w:tc>
          <w:tcPr>
            <w:tcW w:w="854" w:type="dxa"/>
          </w:tcPr>
          <w:p w14:paraId="1ED0F8E3" w14:textId="4072098F" w:rsidR="002209FE" w:rsidRPr="002209FE" w:rsidRDefault="002209FE" w:rsidP="002209FE">
            <w:pPr>
              <w:spacing w:line="259" w:lineRule="auto"/>
              <w:ind w:right="63"/>
              <w:jc w:val="center"/>
              <w:rPr>
                <w:rFonts w:ascii="Times New Roman" w:hAnsi="Times New Roman" w:cs="Times New Roman"/>
              </w:rPr>
            </w:pPr>
            <w:r w:rsidRPr="002209FE">
              <w:rPr>
                <w:rFonts w:ascii="Times New Roman" w:hAnsi="Times New Roman" w:cs="Times New Roman"/>
              </w:rPr>
              <w:t>100</w:t>
            </w:r>
          </w:p>
        </w:tc>
        <w:tc>
          <w:tcPr>
            <w:tcW w:w="1036" w:type="dxa"/>
          </w:tcPr>
          <w:p w14:paraId="058E7C1B" w14:textId="62C99039" w:rsidR="002209FE" w:rsidRPr="002209FE" w:rsidRDefault="002209FE" w:rsidP="002209FE">
            <w:pPr>
              <w:spacing w:line="259" w:lineRule="auto"/>
              <w:jc w:val="center"/>
              <w:rPr>
                <w:rFonts w:ascii="Times New Roman" w:hAnsi="Times New Roman" w:cs="Times New Roman"/>
              </w:rPr>
            </w:pPr>
            <w:r w:rsidRPr="002209FE">
              <w:rPr>
                <w:rFonts w:ascii="Times New Roman" w:hAnsi="Times New Roman" w:cs="Times New Roman"/>
              </w:rPr>
              <w:t>pack</w:t>
            </w:r>
          </w:p>
        </w:tc>
        <w:tc>
          <w:tcPr>
            <w:tcW w:w="1800" w:type="dxa"/>
            <w:vMerge/>
          </w:tcPr>
          <w:p w14:paraId="51E8E5AB" w14:textId="3F60F471" w:rsidR="002209FE" w:rsidRDefault="002209FE" w:rsidP="002209FE">
            <w:pPr>
              <w:spacing w:line="259" w:lineRule="auto"/>
              <w:jc w:val="center"/>
              <w:rPr>
                <w:rFonts w:ascii="Times New Roman" w:hAnsi="Times New Roman" w:cs="Times New Roman"/>
              </w:rPr>
            </w:pPr>
          </w:p>
        </w:tc>
        <w:tc>
          <w:tcPr>
            <w:tcW w:w="1558" w:type="dxa"/>
            <w:vMerge/>
          </w:tcPr>
          <w:p w14:paraId="6EBFBCB7" w14:textId="77777777" w:rsidR="002209FE" w:rsidRDefault="002209FE" w:rsidP="002209FE">
            <w:pPr>
              <w:spacing w:line="239" w:lineRule="auto"/>
              <w:jc w:val="center"/>
              <w:rPr>
                <w:rFonts w:ascii="Times New Roman" w:hAnsi="Times New Roman" w:cs="Times New Roman"/>
              </w:rPr>
            </w:pPr>
          </w:p>
        </w:tc>
      </w:tr>
      <w:tr w:rsidR="002209FE" w:rsidRPr="008F24E6" w14:paraId="3C547745" w14:textId="77777777" w:rsidTr="000615BE">
        <w:trPr>
          <w:trHeight w:val="432"/>
        </w:trPr>
        <w:tc>
          <w:tcPr>
            <w:tcW w:w="709" w:type="dxa"/>
          </w:tcPr>
          <w:p w14:paraId="3E436E2F" w14:textId="6F948D29" w:rsidR="002209FE" w:rsidRPr="002209FE" w:rsidRDefault="002209FE" w:rsidP="002209FE">
            <w:pPr>
              <w:spacing w:line="259" w:lineRule="auto"/>
              <w:ind w:right="54"/>
              <w:jc w:val="center"/>
              <w:rPr>
                <w:rFonts w:ascii="Times New Roman" w:hAnsi="Times New Roman" w:cs="Times New Roman"/>
                <w:b/>
              </w:rPr>
            </w:pPr>
            <w:r w:rsidRPr="002209FE">
              <w:rPr>
                <w:rFonts w:ascii="Times New Roman" w:hAnsi="Times New Roman" w:cs="Times New Roman"/>
                <w:b/>
              </w:rPr>
              <w:t>17</w:t>
            </w:r>
          </w:p>
        </w:tc>
        <w:tc>
          <w:tcPr>
            <w:tcW w:w="3966" w:type="dxa"/>
          </w:tcPr>
          <w:p w14:paraId="3BE6E255" w14:textId="5F8CBC3D" w:rsidR="002209FE" w:rsidRPr="002209FE" w:rsidRDefault="002209FE" w:rsidP="002209FE">
            <w:pPr>
              <w:pStyle w:val="TableParagraph"/>
              <w:spacing w:line="237" w:lineRule="auto"/>
              <w:ind w:right="179"/>
              <w:rPr>
                <w:sz w:val="24"/>
                <w:szCs w:val="24"/>
              </w:rPr>
            </w:pPr>
            <w:r w:rsidRPr="002209FE">
              <w:rPr>
                <w:sz w:val="24"/>
                <w:szCs w:val="24"/>
              </w:rPr>
              <w:t>Cornstarch, 500g/pack</w:t>
            </w:r>
          </w:p>
        </w:tc>
        <w:tc>
          <w:tcPr>
            <w:tcW w:w="854" w:type="dxa"/>
          </w:tcPr>
          <w:p w14:paraId="2385A7E1" w14:textId="71E585BE" w:rsidR="002209FE" w:rsidRPr="002209FE" w:rsidRDefault="002209FE" w:rsidP="002209FE">
            <w:pPr>
              <w:spacing w:line="259" w:lineRule="auto"/>
              <w:ind w:right="63"/>
              <w:jc w:val="center"/>
              <w:rPr>
                <w:rFonts w:ascii="Times New Roman" w:hAnsi="Times New Roman" w:cs="Times New Roman"/>
              </w:rPr>
            </w:pPr>
            <w:r w:rsidRPr="002209FE">
              <w:rPr>
                <w:rFonts w:ascii="Times New Roman" w:hAnsi="Times New Roman" w:cs="Times New Roman"/>
              </w:rPr>
              <w:t>100</w:t>
            </w:r>
          </w:p>
        </w:tc>
        <w:tc>
          <w:tcPr>
            <w:tcW w:w="1036" w:type="dxa"/>
          </w:tcPr>
          <w:p w14:paraId="7CFE57B1" w14:textId="69AEB5E4" w:rsidR="002209FE" w:rsidRPr="002209FE" w:rsidRDefault="002209FE" w:rsidP="002209FE">
            <w:pPr>
              <w:spacing w:line="259" w:lineRule="auto"/>
              <w:jc w:val="center"/>
              <w:rPr>
                <w:rFonts w:ascii="Times New Roman" w:hAnsi="Times New Roman" w:cs="Times New Roman"/>
              </w:rPr>
            </w:pPr>
            <w:r w:rsidRPr="002209FE">
              <w:rPr>
                <w:rFonts w:ascii="Times New Roman" w:hAnsi="Times New Roman" w:cs="Times New Roman"/>
              </w:rPr>
              <w:t>pack</w:t>
            </w:r>
          </w:p>
        </w:tc>
        <w:tc>
          <w:tcPr>
            <w:tcW w:w="1800" w:type="dxa"/>
            <w:vMerge/>
          </w:tcPr>
          <w:p w14:paraId="598623C6" w14:textId="463BBE3F" w:rsidR="002209FE" w:rsidRDefault="002209FE" w:rsidP="002209FE">
            <w:pPr>
              <w:spacing w:line="259" w:lineRule="auto"/>
              <w:jc w:val="center"/>
              <w:rPr>
                <w:rFonts w:ascii="Times New Roman" w:hAnsi="Times New Roman" w:cs="Times New Roman"/>
              </w:rPr>
            </w:pPr>
          </w:p>
        </w:tc>
        <w:tc>
          <w:tcPr>
            <w:tcW w:w="1558" w:type="dxa"/>
            <w:vMerge/>
          </w:tcPr>
          <w:p w14:paraId="0A17563F" w14:textId="2750824D" w:rsidR="002209FE" w:rsidRDefault="002209FE" w:rsidP="002209FE">
            <w:pPr>
              <w:spacing w:line="239" w:lineRule="auto"/>
              <w:jc w:val="center"/>
              <w:rPr>
                <w:rFonts w:ascii="Times New Roman" w:hAnsi="Times New Roman" w:cs="Times New Roman"/>
              </w:rPr>
            </w:pPr>
          </w:p>
        </w:tc>
      </w:tr>
      <w:tr w:rsidR="002209FE" w:rsidRPr="008F24E6" w14:paraId="79F05E29" w14:textId="77777777" w:rsidTr="000615BE">
        <w:trPr>
          <w:trHeight w:val="432"/>
        </w:trPr>
        <w:tc>
          <w:tcPr>
            <w:tcW w:w="709" w:type="dxa"/>
          </w:tcPr>
          <w:p w14:paraId="0F705761" w14:textId="15B259A1" w:rsidR="002209FE" w:rsidRPr="002209FE" w:rsidRDefault="002209FE" w:rsidP="002209FE">
            <w:pPr>
              <w:spacing w:line="259" w:lineRule="auto"/>
              <w:ind w:right="54"/>
              <w:jc w:val="center"/>
              <w:rPr>
                <w:rFonts w:ascii="Times New Roman" w:hAnsi="Times New Roman" w:cs="Times New Roman"/>
                <w:b/>
              </w:rPr>
            </w:pPr>
            <w:r w:rsidRPr="002209FE">
              <w:rPr>
                <w:rFonts w:ascii="Times New Roman" w:hAnsi="Times New Roman" w:cs="Times New Roman"/>
                <w:b/>
              </w:rPr>
              <w:t>18</w:t>
            </w:r>
          </w:p>
        </w:tc>
        <w:tc>
          <w:tcPr>
            <w:tcW w:w="3966" w:type="dxa"/>
          </w:tcPr>
          <w:p w14:paraId="63D4D863" w14:textId="351E4CFF" w:rsidR="002209FE" w:rsidRPr="002209FE" w:rsidRDefault="002209FE" w:rsidP="002209FE">
            <w:pPr>
              <w:pStyle w:val="TableParagraph"/>
              <w:spacing w:line="237" w:lineRule="auto"/>
              <w:ind w:right="179"/>
              <w:rPr>
                <w:sz w:val="24"/>
                <w:szCs w:val="24"/>
              </w:rPr>
            </w:pPr>
            <w:proofErr w:type="spellStart"/>
            <w:r w:rsidRPr="002209FE">
              <w:rPr>
                <w:sz w:val="24"/>
                <w:szCs w:val="24"/>
              </w:rPr>
              <w:t>Malagkit</w:t>
            </w:r>
            <w:proofErr w:type="spellEnd"/>
            <w:r w:rsidRPr="002209FE">
              <w:rPr>
                <w:sz w:val="24"/>
                <w:szCs w:val="24"/>
              </w:rPr>
              <w:t>/Glutinous  Flour, 500g/pack</w:t>
            </w:r>
          </w:p>
        </w:tc>
        <w:tc>
          <w:tcPr>
            <w:tcW w:w="854" w:type="dxa"/>
          </w:tcPr>
          <w:p w14:paraId="777E37FC" w14:textId="0D48BF37" w:rsidR="002209FE" w:rsidRPr="002209FE" w:rsidRDefault="002209FE" w:rsidP="002209FE">
            <w:pPr>
              <w:spacing w:line="259" w:lineRule="auto"/>
              <w:ind w:right="63"/>
              <w:jc w:val="center"/>
              <w:rPr>
                <w:rFonts w:ascii="Times New Roman" w:hAnsi="Times New Roman" w:cs="Times New Roman"/>
              </w:rPr>
            </w:pPr>
            <w:r w:rsidRPr="002209FE">
              <w:rPr>
                <w:rFonts w:ascii="Times New Roman" w:hAnsi="Times New Roman" w:cs="Times New Roman"/>
              </w:rPr>
              <w:t>120</w:t>
            </w:r>
          </w:p>
        </w:tc>
        <w:tc>
          <w:tcPr>
            <w:tcW w:w="1036" w:type="dxa"/>
          </w:tcPr>
          <w:p w14:paraId="2775B8D2" w14:textId="6E84EE33" w:rsidR="002209FE" w:rsidRPr="002209FE" w:rsidRDefault="002209FE" w:rsidP="002209FE">
            <w:pPr>
              <w:spacing w:line="259" w:lineRule="auto"/>
              <w:jc w:val="center"/>
              <w:rPr>
                <w:rFonts w:ascii="Times New Roman" w:hAnsi="Times New Roman" w:cs="Times New Roman"/>
              </w:rPr>
            </w:pPr>
            <w:r w:rsidRPr="002209FE">
              <w:rPr>
                <w:rFonts w:ascii="Times New Roman" w:hAnsi="Times New Roman" w:cs="Times New Roman"/>
              </w:rPr>
              <w:t>pack</w:t>
            </w:r>
          </w:p>
        </w:tc>
        <w:tc>
          <w:tcPr>
            <w:tcW w:w="1800" w:type="dxa"/>
            <w:vMerge/>
          </w:tcPr>
          <w:p w14:paraId="4036BF93" w14:textId="44771537" w:rsidR="002209FE" w:rsidRDefault="002209FE" w:rsidP="002209FE">
            <w:pPr>
              <w:spacing w:line="259" w:lineRule="auto"/>
              <w:jc w:val="center"/>
              <w:rPr>
                <w:rFonts w:ascii="Times New Roman" w:hAnsi="Times New Roman" w:cs="Times New Roman"/>
              </w:rPr>
            </w:pPr>
          </w:p>
        </w:tc>
        <w:tc>
          <w:tcPr>
            <w:tcW w:w="1558" w:type="dxa"/>
            <w:vMerge/>
          </w:tcPr>
          <w:p w14:paraId="0F603C27" w14:textId="77777777" w:rsidR="002209FE" w:rsidRDefault="002209FE" w:rsidP="002209FE">
            <w:pPr>
              <w:spacing w:line="239" w:lineRule="auto"/>
              <w:jc w:val="center"/>
              <w:rPr>
                <w:rFonts w:ascii="Times New Roman" w:hAnsi="Times New Roman" w:cs="Times New Roman"/>
              </w:rPr>
            </w:pPr>
          </w:p>
        </w:tc>
      </w:tr>
      <w:tr w:rsidR="002209FE" w:rsidRPr="008F24E6" w14:paraId="014C9486" w14:textId="77777777" w:rsidTr="000615BE">
        <w:trPr>
          <w:trHeight w:val="432"/>
        </w:trPr>
        <w:tc>
          <w:tcPr>
            <w:tcW w:w="709" w:type="dxa"/>
          </w:tcPr>
          <w:p w14:paraId="410C9A04" w14:textId="559884C0" w:rsidR="002209FE" w:rsidRPr="002209FE" w:rsidRDefault="005E3334" w:rsidP="002209FE">
            <w:pPr>
              <w:spacing w:line="259" w:lineRule="auto"/>
              <w:ind w:right="54"/>
              <w:jc w:val="center"/>
              <w:rPr>
                <w:rFonts w:ascii="Times New Roman" w:hAnsi="Times New Roman" w:cs="Times New Roman"/>
                <w:b/>
              </w:rPr>
            </w:pPr>
            <w:r>
              <w:rPr>
                <w:rFonts w:ascii="Times New Roman" w:hAnsi="Times New Roman" w:cs="Times New Roman"/>
                <w:b/>
              </w:rPr>
              <w:t>19</w:t>
            </w:r>
          </w:p>
        </w:tc>
        <w:tc>
          <w:tcPr>
            <w:tcW w:w="3966" w:type="dxa"/>
          </w:tcPr>
          <w:p w14:paraId="1B7D75A1" w14:textId="4E326F07" w:rsidR="002209FE" w:rsidRPr="002209FE" w:rsidRDefault="005E3334" w:rsidP="002209FE">
            <w:pPr>
              <w:pStyle w:val="TableParagraph"/>
              <w:spacing w:line="237" w:lineRule="auto"/>
              <w:ind w:right="179"/>
              <w:rPr>
                <w:color w:val="000000"/>
                <w:sz w:val="24"/>
                <w:szCs w:val="24"/>
              </w:rPr>
            </w:pPr>
            <w:r>
              <w:rPr>
                <w:color w:val="000000"/>
                <w:sz w:val="24"/>
                <w:szCs w:val="24"/>
              </w:rPr>
              <w:t>Mongo , 500g/pack</w:t>
            </w:r>
          </w:p>
        </w:tc>
        <w:tc>
          <w:tcPr>
            <w:tcW w:w="854" w:type="dxa"/>
          </w:tcPr>
          <w:p w14:paraId="371663BA" w14:textId="1B78ABE8" w:rsidR="002209FE" w:rsidRPr="002209FE" w:rsidRDefault="005E3334" w:rsidP="002209FE">
            <w:pPr>
              <w:spacing w:line="259" w:lineRule="auto"/>
              <w:ind w:right="63"/>
              <w:jc w:val="center"/>
              <w:rPr>
                <w:rFonts w:ascii="Times New Roman" w:hAnsi="Times New Roman" w:cs="Times New Roman"/>
                <w:color w:val="000000"/>
              </w:rPr>
            </w:pPr>
            <w:r>
              <w:rPr>
                <w:rFonts w:ascii="Times New Roman" w:hAnsi="Times New Roman" w:cs="Times New Roman"/>
                <w:color w:val="000000"/>
              </w:rPr>
              <w:t>120</w:t>
            </w:r>
          </w:p>
        </w:tc>
        <w:tc>
          <w:tcPr>
            <w:tcW w:w="1036" w:type="dxa"/>
          </w:tcPr>
          <w:p w14:paraId="680CB024" w14:textId="642BEEFD" w:rsidR="002209FE" w:rsidRPr="002209FE" w:rsidRDefault="005E3334" w:rsidP="002209FE">
            <w:pPr>
              <w:spacing w:line="259" w:lineRule="auto"/>
              <w:jc w:val="center"/>
              <w:rPr>
                <w:rFonts w:ascii="Times New Roman" w:hAnsi="Times New Roman" w:cs="Times New Roman"/>
              </w:rPr>
            </w:pPr>
            <w:r>
              <w:rPr>
                <w:rFonts w:ascii="Times New Roman" w:hAnsi="Times New Roman" w:cs="Times New Roman"/>
              </w:rPr>
              <w:t>pack</w:t>
            </w:r>
          </w:p>
        </w:tc>
        <w:tc>
          <w:tcPr>
            <w:tcW w:w="1800" w:type="dxa"/>
            <w:vMerge/>
          </w:tcPr>
          <w:p w14:paraId="70FC9FEC" w14:textId="40F3E7B4" w:rsidR="002209FE" w:rsidRDefault="002209FE" w:rsidP="002209FE">
            <w:pPr>
              <w:spacing w:line="259" w:lineRule="auto"/>
              <w:jc w:val="center"/>
              <w:rPr>
                <w:rFonts w:ascii="Times New Roman" w:hAnsi="Times New Roman" w:cs="Times New Roman"/>
              </w:rPr>
            </w:pPr>
          </w:p>
        </w:tc>
        <w:tc>
          <w:tcPr>
            <w:tcW w:w="1558" w:type="dxa"/>
            <w:vMerge/>
          </w:tcPr>
          <w:p w14:paraId="26901A45" w14:textId="77777777" w:rsidR="002209FE" w:rsidRDefault="002209FE" w:rsidP="002209FE">
            <w:pPr>
              <w:spacing w:line="239" w:lineRule="auto"/>
              <w:jc w:val="center"/>
              <w:rPr>
                <w:rFonts w:ascii="Times New Roman" w:hAnsi="Times New Roman" w:cs="Times New Roman"/>
              </w:rPr>
            </w:pPr>
          </w:p>
        </w:tc>
      </w:tr>
      <w:tr w:rsidR="005E3334" w:rsidRPr="008F24E6" w14:paraId="19D9A1DE" w14:textId="77777777" w:rsidTr="000615BE">
        <w:trPr>
          <w:trHeight w:val="432"/>
        </w:trPr>
        <w:tc>
          <w:tcPr>
            <w:tcW w:w="709" w:type="dxa"/>
          </w:tcPr>
          <w:p w14:paraId="53834448" w14:textId="3876D70C" w:rsidR="005E3334" w:rsidRPr="002209FE" w:rsidRDefault="005E3334" w:rsidP="005E3334">
            <w:pPr>
              <w:spacing w:line="259" w:lineRule="auto"/>
              <w:ind w:right="54"/>
              <w:jc w:val="center"/>
              <w:rPr>
                <w:rFonts w:ascii="Times New Roman" w:hAnsi="Times New Roman" w:cs="Times New Roman"/>
                <w:b/>
              </w:rPr>
            </w:pPr>
            <w:r>
              <w:rPr>
                <w:rFonts w:ascii="Times New Roman" w:hAnsi="Times New Roman" w:cs="Times New Roman"/>
                <w:b/>
              </w:rPr>
              <w:t>20</w:t>
            </w:r>
          </w:p>
        </w:tc>
        <w:tc>
          <w:tcPr>
            <w:tcW w:w="3966" w:type="dxa"/>
          </w:tcPr>
          <w:p w14:paraId="6DDF5A17" w14:textId="696A0183" w:rsidR="005E3334" w:rsidRPr="002209FE" w:rsidRDefault="005E3334" w:rsidP="005E3334">
            <w:pPr>
              <w:pStyle w:val="TableParagraph"/>
              <w:spacing w:line="237" w:lineRule="auto"/>
              <w:ind w:right="179"/>
              <w:rPr>
                <w:sz w:val="24"/>
                <w:szCs w:val="24"/>
              </w:rPr>
            </w:pPr>
            <w:r w:rsidRPr="002209FE">
              <w:rPr>
                <w:sz w:val="24"/>
                <w:szCs w:val="24"/>
              </w:rPr>
              <w:t>Coconut Cream, at least 200 ml/pack</w:t>
            </w:r>
          </w:p>
        </w:tc>
        <w:tc>
          <w:tcPr>
            <w:tcW w:w="854" w:type="dxa"/>
          </w:tcPr>
          <w:p w14:paraId="2C901FB0" w14:textId="22C8E338" w:rsidR="005E3334" w:rsidRPr="002209FE" w:rsidRDefault="005E3334" w:rsidP="005E3334">
            <w:pPr>
              <w:spacing w:line="259" w:lineRule="auto"/>
              <w:ind w:right="63"/>
              <w:jc w:val="center"/>
              <w:rPr>
                <w:rFonts w:ascii="Times New Roman" w:hAnsi="Times New Roman" w:cs="Times New Roman"/>
              </w:rPr>
            </w:pPr>
            <w:r w:rsidRPr="002209FE">
              <w:rPr>
                <w:rFonts w:ascii="Times New Roman" w:hAnsi="Times New Roman" w:cs="Times New Roman"/>
              </w:rPr>
              <w:t>100</w:t>
            </w:r>
          </w:p>
        </w:tc>
        <w:tc>
          <w:tcPr>
            <w:tcW w:w="1036" w:type="dxa"/>
          </w:tcPr>
          <w:p w14:paraId="301C7C2E" w14:textId="0FC1B303" w:rsidR="005E3334" w:rsidRPr="002209FE" w:rsidRDefault="005E3334" w:rsidP="005E3334">
            <w:pPr>
              <w:spacing w:line="259" w:lineRule="auto"/>
              <w:jc w:val="center"/>
              <w:rPr>
                <w:rFonts w:ascii="Times New Roman" w:hAnsi="Times New Roman" w:cs="Times New Roman"/>
              </w:rPr>
            </w:pPr>
            <w:r w:rsidRPr="002209FE">
              <w:rPr>
                <w:rFonts w:ascii="Times New Roman" w:hAnsi="Times New Roman" w:cs="Times New Roman"/>
              </w:rPr>
              <w:t>pack</w:t>
            </w:r>
          </w:p>
        </w:tc>
        <w:tc>
          <w:tcPr>
            <w:tcW w:w="1800" w:type="dxa"/>
            <w:vMerge/>
          </w:tcPr>
          <w:p w14:paraId="4FD4B100" w14:textId="77777777" w:rsidR="005E3334" w:rsidRDefault="005E3334" w:rsidP="005E3334">
            <w:pPr>
              <w:spacing w:line="259" w:lineRule="auto"/>
              <w:jc w:val="center"/>
              <w:rPr>
                <w:rFonts w:ascii="Times New Roman" w:hAnsi="Times New Roman" w:cs="Times New Roman"/>
              </w:rPr>
            </w:pPr>
          </w:p>
        </w:tc>
        <w:tc>
          <w:tcPr>
            <w:tcW w:w="1558" w:type="dxa"/>
            <w:vMerge/>
          </w:tcPr>
          <w:p w14:paraId="2D9720FF" w14:textId="77777777" w:rsidR="005E3334" w:rsidRDefault="005E3334" w:rsidP="005E3334">
            <w:pPr>
              <w:spacing w:line="239" w:lineRule="auto"/>
              <w:jc w:val="center"/>
              <w:rPr>
                <w:rFonts w:ascii="Times New Roman" w:hAnsi="Times New Roman" w:cs="Times New Roman"/>
              </w:rPr>
            </w:pPr>
          </w:p>
        </w:tc>
      </w:tr>
      <w:tr w:rsidR="005E3334" w:rsidRPr="008F24E6" w14:paraId="0A7B4DC1" w14:textId="77777777" w:rsidTr="000615BE">
        <w:trPr>
          <w:trHeight w:val="432"/>
        </w:trPr>
        <w:tc>
          <w:tcPr>
            <w:tcW w:w="709" w:type="dxa"/>
          </w:tcPr>
          <w:p w14:paraId="3A3A4051" w14:textId="07D10176" w:rsidR="005E3334" w:rsidRPr="002209FE" w:rsidRDefault="005E3334" w:rsidP="005E3334">
            <w:pPr>
              <w:spacing w:line="259" w:lineRule="auto"/>
              <w:ind w:right="54"/>
              <w:jc w:val="center"/>
              <w:rPr>
                <w:rFonts w:ascii="Times New Roman" w:hAnsi="Times New Roman" w:cs="Times New Roman"/>
                <w:b/>
              </w:rPr>
            </w:pPr>
            <w:r w:rsidRPr="002209FE">
              <w:rPr>
                <w:rFonts w:ascii="Times New Roman" w:hAnsi="Times New Roman" w:cs="Times New Roman"/>
                <w:b/>
              </w:rPr>
              <w:lastRenderedPageBreak/>
              <w:t>21</w:t>
            </w:r>
          </w:p>
        </w:tc>
        <w:tc>
          <w:tcPr>
            <w:tcW w:w="3966" w:type="dxa"/>
          </w:tcPr>
          <w:p w14:paraId="67C23E63" w14:textId="24352BA0" w:rsidR="005E3334" w:rsidRPr="002209FE" w:rsidRDefault="005E3334" w:rsidP="005E3334">
            <w:pPr>
              <w:pStyle w:val="TableParagraph"/>
              <w:spacing w:line="237" w:lineRule="auto"/>
              <w:ind w:right="179"/>
              <w:rPr>
                <w:color w:val="000000"/>
                <w:sz w:val="24"/>
                <w:szCs w:val="24"/>
              </w:rPr>
            </w:pPr>
            <w:r w:rsidRPr="002209FE">
              <w:rPr>
                <w:sz w:val="24"/>
                <w:szCs w:val="24"/>
              </w:rPr>
              <w:t xml:space="preserve">Iodized Salt, with </w:t>
            </w:r>
            <w:proofErr w:type="spellStart"/>
            <w:r w:rsidRPr="002209FE">
              <w:rPr>
                <w:sz w:val="24"/>
                <w:szCs w:val="24"/>
              </w:rPr>
              <w:t>Sangkap</w:t>
            </w:r>
            <w:proofErr w:type="spellEnd"/>
            <w:r w:rsidRPr="002209FE">
              <w:rPr>
                <w:sz w:val="24"/>
                <w:szCs w:val="24"/>
              </w:rPr>
              <w:t xml:space="preserve"> </w:t>
            </w:r>
            <w:proofErr w:type="spellStart"/>
            <w:r w:rsidRPr="002209FE">
              <w:rPr>
                <w:sz w:val="24"/>
                <w:szCs w:val="24"/>
              </w:rPr>
              <w:t>Pinoy</w:t>
            </w:r>
            <w:proofErr w:type="spellEnd"/>
            <w:r w:rsidRPr="002209FE">
              <w:rPr>
                <w:sz w:val="24"/>
                <w:szCs w:val="24"/>
              </w:rPr>
              <w:t xml:space="preserve"> Seal, at least 500g/pack</w:t>
            </w:r>
          </w:p>
        </w:tc>
        <w:tc>
          <w:tcPr>
            <w:tcW w:w="854" w:type="dxa"/>
          </w:tcPr>
          <w:p w14:paraId="21E04970" w14:textId="7A73E4CE" w:rsidR="005E3334" w:rsidRPr="002209FE" w:rsidRDefault="005E3334" w:rsidP="005E3334">
            <w:pPr>
              <w:spacing w:line="259" w:lineRule="auto"/>
              <w:ind w:right="63"/>
              <w:jc w:val="center"/>
              <w:rPr>
                <w:rFonts w:ascii="Times New Roman" w:hAnsi="Times New Roman" w:cs="Times New Roman"/>
                <w:color w:val="000000"/>
              </w:rPr>
            </w:pPr>
            <w:r w:rsidRPr="002209FE">
              <w:rPr>
                <w:rFonts w:ascii="Times New Roman" w:hAnsi="Times New Roman" w:cs="Times New Roman"/>
              </w:rPr>
              <w:t>850</w:t>
            </w:r>
          </w:p>
        </w:tc>
        <w:tc>
          <w:tcPr>
            <w:tcW w:w="1036" w:type="dxa"/>
          </w:tcPr>
          <w:p w14:paraId="0996B4C2" w14:textId="02947BB0" w:rsidR="005E3334" w:rsidRPr="002209FE" w:rsidRDefault="005E3334" w:rsidP="005E3334">
            <w:pPr>
              <w:spacing w:line="259" w:lineRule="auto"/>
              <w:jc w:val="center"/>
              <w:rPr>
                <w:rFonts w:ascii="Times New Roman" w:hAnsi="Times New Roman" w:cs="Times New Roman"/>
              </w:rPr>
            </w:pPr>
            <w:r w:rsidRPr="002209FE">
              <w:rPr>
                <w:rFonts w:ascii="Times New Roman" w:hAnsi="Times New Roman" w:cs="Times New Roman"/>
              </w:rPr>
              <w:t>pack</w:t>
            </w:r>
          </w:p>
        </w:tc>
        <w:tc>
          <w:tcPr>
            <w:tcW w:w="1800" w:type="dxa"/>
            <w:vMerge/>
          </w:tcPr>
          <w:p w14:paraId="346E0FA0" w14:textId="49CE476B" w:rsidR="005E3334" w:rsidRDefault="005E3334" w:rsidP="005E3334">
            <w:pPr>
              <w:spacing w:line="259" w:lineRule="auto"/>
              <w:jc w:val="center"/>
              <w:rPr>
                <w:rFonts w:ascii="Times New Roman" w:hAnsi="Times New Roman" w:cs="Times New Roman"/>
              </w:rPr>
            </w:pPr>
          </w:p>
        </w:tc>
        <w:tc>
          <w:tcPr>
            <w:tcW w:w="1558" w:type="dxa"/>
            <w:vMerge/>
          </w:tcPr>
          <w:p w14:paraId="7D5A40F7" w14:textId="77777777" w:rsidR="005E3334" w:rsidRDefault="005E3334" w:rsidP="005E3334">
            <w:pPr>
              <w:spacing w:line="239" w:lineRule="auto"/>
              <w:jc w:val="center"/>
              <w:rPr>
                <w:rFonts w:ascii="Times New Roman" w:hAnsi="Times New Roman" w:cs="Times New Roman"/>
              </w:rPr>
            </w:pPr>
          </w:p>
        </w:tc>
      </w:tr>
      <w:tr w:rsidR="005E3334" w:rsidRPr="008F24E6" w14:paraId="7C4B464B" w14:textId="77777777" w:rsidTr="000615BE">
        <w:trPr>
          <w:trHeight w:val="432"/>
        </w:trPr>
        <w:tc>
          <w:tcPr>
            <w:tcW w:w="709" w:type="dxa"/>
          </w:tcPr>
          <w:p w14:paraId="3BCA45AB" w14:textId="67661BDC" w:rsidR="005E3334" w:rsidRPr="002209FE" w:rsidRDefault="005E3334" w:rsidP="005E3334">
            <w:pPr>
              <w:spacing w:line="259" w:lineRule="auto"/>
              <w:ind w:right="54"/>
              <w:jc w:val="center"/>
              <w:rPr>
                <w:rFonts w:ascii="Times New Roman" w:hAnsi="Times New Roman" w:cs="Times New Roman"/>
                <w:b/>
              </w:rPr>
            </w:pPr>
            <w:r w:rsidRPr="002209FE">
              <w:rPr>
                <w:rFonts w:ascii="Times New Roman" w:hAnsi="Times New Roman" w:cs="Times New Roman"/>
                <w:b/>
              </w:rPr>
              <w:lastRenderedPageBreak/>
              <w:t>22</w:t>
            </w:r>
          </w:p>
        </w:tc>
        <w:tc>
          <w:tcPr>
            <w:tcW w:w="3966" w:type="dxa"/>
          </w:tcPr>
          <w:p w14:paraId="59DF78E7" w14:textId="26D76853" w:rsidR="005E3334" w:rsidRPr="002209FE" w:rsidRDefault="005E3334" w:rsidP="005E3334">
            <w:pPr>
              <w:pStyle w:val="TableParagraph"/>
              <w:spacing w:line="237" w:lineRule="auto"/>
              <w:ind w:right="179"/>
              <w:rPr>
                <w:color w:val="000000"/>
                <w:sz w:val="24"/>
                <w:szCs w:val="24"/>
              </w:rPr>
            </w:pPr>
            <w:r w:rsidRPr="002209FE">
              <w:rPr>
                <w:sz w:val="24"/>
                <w:szCs w:val="24"/>
              </w:rPr>
              <w:t>Cheese, Cheddar, Plain (at least 165g/pack)</w:t>
            </w:r>
          </w:p>
        </w:tc>
        <w:tc>
          <w:tcPr>
            <w:tcW w:w="854" w:type="dxa"/>
          </w:tcPr>
          <w:p w14:paraId="6D2E1034" w14:textId="4B1DBECD" w:rsidR="005E3334" w:rsidRPr="002209FE" w:rsidRDefault="005E3334" w:rsidP="005E3334">
            <w:pPr>
              <w:spacing w:line="259" w:lineRule="auto"/>
              <w:ind w:right="63"/>
              <w:jc w:val="center"/>
              <w:rPr>
                <w:rFonts w:ascii="Times New Roman" w:hAnsi="Times New Roman" w:cs="Times New Roman"/>
                <w:color w:val="000000"/>
              </w:rPr>
            </w:pPr>
            <w:r w:rsidRPr="002209FE">
              <w:rPr>
                <w:rFonts w:ascii="Times New Roman" w:hAnsi="Times New Roman" w:cs="Times New Roman"/>
              </w:rPr>
              <w:t>150</w:t>
            </w:r>
          </w:p>
        </w:tc>
        <w:tc>
          <w:tcPr>
            <w:tcW w:w="1036" w:type="dxa"/>
          </w:tcPr>
          <w:p w14:paraId="1B309660" w14:textId="1559C3C4" w:rsidR="005E3334" w:rsidRPr="002209FE" w:rsidRDefault="005E3334" w:rsidP="005E3334">
            <w:pPr>
              <w:spacing w:line="259" w:lineRule="auto"/>
              <w:jc w:val="center"/>
              <w:rPr>
                <w:rFonts w:ascii="Times New Roman" w:hAnsi="Times New Roman" w:cs="Times New Roman"/>
              </w:rPr>
            </w:pPr>
            <w:r w:rsidRPr="002209FE">
              <w:rPr>
                <w:rFonts w:ascii="Times New Roman" w:hAnsi="Times New Roman" w:cs="Times New Roman"/>
              </w:rPr>
              <w:t>pack</w:t>
            </w:r>
          </w:p>
        </w:tc>
        <w:tc>
          <w:tcPr>
            <w:tcW w:w="1800" w:type="dxa"/>
            <w:vMerge/>
          </w:tcPr>
          <w:p w14:paraId="3205A18A" w14:textId="77777777" w:rsidR="005E3334" w:rsidRDefault="005E3334" w:rsidP="005E3334">
            <w:pPr>
              <w:spacing w:line="259" w:lineRule="auto"/>
              <w:jc w:val="center"/>
              <w:rPr>
                <w:rFonts w:ascii="Times New Roman" w:hAnsi="Times New Roman" w:cs="Times New Roman"/>
              </w:rPr>
            </w:pPr>
          </w:p>
        </w:tc>
        <w:tc>
          <w:tcPr>
            <w:tcW w:w="1558" w:type="dxa"/>
            <w:vMerge/>
          </w:tcPr>
          <w:p w14:paraId="1D12FB9C" w14:textId="77777777" w:rsidR="005E3334" w:rsidRDefault="005E3334" w:rsidP="005E3334">
            <w:pPr>
              <w:spacing w:line="239" w:lineRule="auto"/>
              <w:jc w:val="center"/>
              <w:rPr>
                <w:rFonts w:ascii="Times New Roman" w:hAnsi="Times New Roman" w:cs="Times New Roman"/>
              </w:rPr>
            </w:pPr>
          </w:p>
        </w:tc>
      </w:tr>
      <w:tr w:rsidR="005E3334" w:rsidRPr="008F24E6" w14:paraId="5252095A" w14:textId="77777777" w:rsidTr="000615BE">
        <w:trPr>
          <w:trHeight w:val="432"/>
        </w:trPr>
        <w:tc>
          <w:tcPr>
            <w:tcW w:w="709" w:type="dxa"/>
          </w:tcPr>
          <w:p w14:paraId="7ABECE0E" w14:textId="3A24A29A" w:rsidR="005E3334" w:rsidRPr="002209FE" w:rsidRDefault="005E3334" w:rsidP="005E3334">
            <w:pPr>
              <w:spacing w:line="259" w:lineRule="auto"/>
              <w:ind w:right="54"/>
              <w:jc w:val="center"/>
              <w:rPr>
                <w:rFonts w:ascii="Times New Roman" w:hAnsi="Times New Roman" w:cs="Times New Roman"/>
                <w:b/>
              </w:rPr>
            </w:pPr>
            <w:r w:rsidRPr="002209FE">
              <w:rPr>
                <w:rFonts w:ascii="Times New Roman" w:hAnsi="Times New Roman" w:cs="Times New Roman"/>
                <w:b/>
              </w:rPr>
              <w:t>23</w:t>
            </w:r>
          </w:p>
        </w:tc>
        <w:tc>
          <w:tcPr>
            <w:tcW w:w="3966" w:type="dxa"/>
          </w:tcPr>
          <w:p w14:paraId="04F3E481" w14:textId="30CA11C5" w:rsidR="005E3334" w:rsidRPr="002209FE" w:rsidRDefault="005E3334" w:rsidP="005E3334">
            <w:pPr>
              <w:pStyle w:val="TableParagraph"/>
              <w:spacing w:line="237" w:lineRule="auto"/>
              <w:ind w:right="179"/>
              <w:rPr>
                <w:color w:val="000000"/>
                <w:sz w:val="24"/>
                <w:szCs w:val="24"/>
              </w:rPr>
            </w:pPr>
            <w:r w:rsidRPr="002209FE">
              <w:rPr>
                <w:sz w:val="24"/>
                <w:szCs w:val="24"/>
              </w:rPr>
              <w:t xml:space="preserve">Oats, Quick-Cooking, Banana and Honey Flavor, </w:t>
            </w:r>
            <w:proofErr w:type="spellStart"/>
            <w:r w:rsidRPr="002209FE">
              <w:rPr>
                <w:sz w:val="24"/>
                <w:szCs w:val="24"/>
              </w:rPr>
              <w:t>atleast</w:t>
            </w:r>
            <w:proofErr w:type="spellEnd"/>
            <w:r w:rsidRPr="002209FE">
              <w:rPr>
                <w:sz w:val="24"/>
                <w:szCs w:val="24"/>
              </w:rPr>
              <w:t xml:space="preserve"> 500grams / pack</w:t>
            </w:r>
          </w:p>
        </w:tc>
        <w:tc>
          <w:tcPr>
            <w:tcW w:w="854" w:type="dxa"/>
          </w:tcPr>
          <w:p w14:paraId="1B91CE41" w14:textId="4F2DA400" w:rsidR="005E3334" w:rsidRPr="002209FE" w:rsidRDefault="005E3334" w:rsidP="005E3334">
            <w:pPr>
              <w:spacing w:line="259" w:lineRule="auto"/>
              <w:ind w:right="63"/>
              <w:jc w:val="center"/>
              <w:rPr>
                <w:rFonts w:ascii="Times New Roman" w:hAnsi="Times New Roman" w:cs="Times New Roman"/>
                <w:color w:val="000000"/>
              </w:rPr>
            </w:pPr>
            <w:r w:rsidRPr="002209FE">
              <w:rPr>
                <w:rFonts w:ascii="Times New Roman" w:hAnsi="Times New Roman" w:cs="Times New Roman"/>
              </w:rPr>
              <w:t>120</w:t>
            </w:r>
          </w:p>
        </w:tc>
        <w:tc>
          <w:tcPr>
            <w:tcW w:w="1036" w:type="dxa"/>
          </w:tcPr>
          <w:p w14:paraId="43A25F97" w14:textId="2FB7EBDB" w:rsidR="005E3334" w:rsidRPr="002209FE" w:rsidRDefault="005E3334" w:rsidP="005E3334">
            <w:pPr>
              <w:spacing w:line="259" w:lineRule="auto"/>
              <w:jc w:val="center"/>
              <w:rPr>
                <w:rFonts w:ascii="Times New Roman" w:hAnsi="Times New Roman" w:cs="Times New Roman"/>
              </w:rPr>
            </w:pPr>
            <w:r w:rsidRPr="002209FE">
              <w:rPr>
                <w:rFonts w:ascii="Times New Roman" w:hAnsi="Times New Roman" w:cs="Times New Roman"/>
              </w:rPr>
              <w:t>pack</w:t>
            </w:r>
          </w:p>
        </w:tc>
        <w:tc>
          <w:tcPr>
            <w:tcW w:w="1800" w:type="dxa"/>
            <w:vMerge/>
          </w:tcPr>
          <w:p w14:paraId="473A04BD" w14:textId="77777777" w:rsidR="005E3334" w:rsidRDefault="005E3334" w:rsidP="005E3334">
            <w:pPr>
              <w:spacing w:line="259" w:lineRule="auto"/>
              <w:jc w:val="center"/>
              <w:rPr>
                <w:rFonts w:ascii="Times New Roman" w:hAnsi="Times New Roman" w:cs="Times New Roman"/>
              </w:rPr>
            </w:pPr>
          </w:p>
        </w:tc>
        <w:tc>
          <w:tcPr>
            <w:tcW w:w="1558" w:type="dxa"/>
            <w:vMerge/>
          </w:tcPr>
          <w:p w14:paraId="17D49B2F" w14:textId="77777777" w:rsidR="005E3334" w:rsidRDefault="005E3334" w:rsidP="005E3334">
            <w:pPr>
              <w:spacing w:line="239" w:lineRule="auto"/>
              <w:jc w:val="center"/>
              <w:rPr>
                <w:rFonts w:ascii="Times New Roman" w:hAnsi="Times New Roman" w:cs="Times New Roman"/>
              </w:rPr>
            </w:pPr>
          </w:p>
        </w:tc>
      </w:tr>
      <w:tr w:rsidR="005E3334" w:rsidRPr="008F24E6" w14:paraId="38939A73" w14:textId="77777777" w:rsidTr="000615BE">
        <w:trPr>
          <w:trHeight w:val="432"/>
        </w:trPr>
        <w:tc>
          <w:tcPr>
            <w:tcW w:w="709" w:type="dxa"/>
          </w:tcPr>
          <w:p w14:paraId="48006F79" w14:textId="48E95A99" w:rsidR="005E3334" w:rsidRPr="002209FE" w:rsidRDefault="005E3334" w:rsidP="005E3334">
            <w:pPr>
              <w:spacing w:line="259" w:lineRule="auto"/>
              <w:ind w:right="54"/>
              <w:jc w:val="center"/>
              <w:rPr>
                <w:rFonts w:ascii="Times New Roman" w:hAnsi="Times New Roman" w:cs="Times New Roman"/>
                <w:b/>
              </w:rPr>
            </w:pPr>
            <w:r w:rsidRPr="002209FE">
              <w:rPr>
                <w:rFonts w:ascii="Times New Roman" w:hAnsi="Times New Roman" w:cs="Times New Roman"/>
                <w:b/>
              </w:rPr>
              <w:t>24</w:t>
            </w:r>
          </w:p>
        </w:tc>
        <w:tc>
          <w:tcPr>
            <w:tcW w:w="3966" w:type="dxa"/>
          </w:tcPr>
          <w:p w14:paraId="53C157F0" w14:textId="53186F55" w:rsidR="005E3334" w:rsidRPr="002209FE" w:rsidRDefault="005E3334" w:rsidP="005E3334">
            <w:pPr>
              <w:pStyle w:val="TableParagraph"/>
              <w:spacing w:line="237" w:lineRule="auto"/>
              <w:ind w:right="179"/>
              <w:rPr>
                <w:color w:val="000000"/>
                <w:sz w:val="24"/>
                <w:szCs w:val="24"/>
              </w:rPr>
            </w:pPr>
            <w:r w:rsidRPr="002209FE">
              <w:rPr>
                <w:sz w:val="24"/>
                <w:szCs w:val="24"/>
              </w:rPr>
              <w:t>Corn Meal Powder, 1kg/ pack</w:t>
            </w:r>
          </w:p>
        </w:tc>
        <w:tc>
          <w:tcPr>
            <w:tcW w:w="854" w:type="dxa"/>
          </w:tcPr>
          <w:p w14:paraId="3B576A01" w14:textId="24F97290" w:rsidR="005E3334" w:rsidRPr="002209FE" w:rsidRDefault="005E3334" w:rsidP="005E3334">
            <w:pPr>
              <w:spacing w:line="259" w:lineRule="auto"/>
              <w:ind w:right="63"/>
              <w:jc w:val="center"/>
              <w:rPr>
                <w:rFonts w:ascii="Times New Roman" w:hAnsi="Times New Roman" w:cs="Times New Roman"/>
                <w:color w:val="000000"/>
              </w:rPr>
            </w:pPr>
            <w:r w:rsidRPr="002209FE">
              <w:rPr>
                <w:rFonts w:ascii="Times New Roman" w:hAnsi="Times New Roman" w:cs="Times New Roman"/>
              </w:rPr>
              <w:t>100</w:t>
            </w:r>
          </w:p>
        </w:tc>
        <w:tc>
          <w:tcPr>
            <w:tcW w:w="1036" w:type="dxa"/>
          </w:tcPr>
          <w:p w14:paraId="238A7DB5" w14:textId="3DDFFD23" w:rsidR="005E3334" w:rsidRPr="002209FE" w:rsidRDefault="005E3334" w:rsidP="005E3334">
            <w:pPr>
              <w:spacing w:line="259" w:lineRule="auto"/>
              <w:jc w:val="center"/>
              <w:rPr>
                <w:rFonts w:ascii="Times New Roman" w:hAnsi="Times New Roman" w:cs="Times New Roman"/>
              </w:rPr>
            </w:pPr>
            <w:r w:rsidRPr="002209FE">
              <w:rPr>
                <w:rFonts w:ascii="Times New Roman" w:hAnsi="Times New Roman" w:cs="Times New Roman"/>
              </w:rPr>
              <w:t>pack</w:t>
            </w:r>
          </w:p>
        </w:tc>
        <w:tc>
          <w:tcPr>
            <w:tcW w:w="1800" w:type="dxa"/>
            <w:vMerge/>
          </w:tcPr>
          <w:p w14:paraId="13055E53" w14:textId="77777777" w:rsidR="005E3334" w:rsidRDefault="005E3334" w:rsidP="005E3334">
            <w:pPr>
              <w:spacing w:line="259" w:lineRule="auto"/>
              <w:jc w:val="center"/>
              <w:rPr>
                <w:rFonts w:ascii="Times New Roman" w:hAnsi="Times New Roman" w:cs="Times New Roman"/>
              </w:rPr>
            </w:pPr>
          </w:p>
        </w:tc>
        <w:tc>
          <w:tcPr>
            <w:tcW w:w="1558" w:type="dxa"/>
            <w:vMerge/>
          </w:tcPr>
          <w:p w14:paraId="50005A43" w14:textId="77777777" w:rsidR="005E3334" w:rsidRDefault="005E3334" w:rsidP="005E3334">
            <w:pPr>
              <w:spacing w:line="239" w:lineRule="auto"/>
              <w:jc w:val="center"/>
              <w:rPr>
                <w:rFonts w:ascii="Times New Roman" w:hAnsi="Times New Roman" w:cs="Times New Roman"/>
              </w:rPr>
            </w:pPr>
          </w:p>
        </w:tc>
      </w:tr>
      <w:tr w:rsidR="005E3334" w:rsidRPr="008F24E6" w14:paraId="4A0EDA13" w14:textId="77777777" w:rsidTr="000615BE">
        <w:trPr>
          <w:trHeight w:val="432"/>
        </w:trPr>
        <w:tc>
          <w:tcPr>
            <w:tcW w:w="709" w:type="dxa"/>
          </w:tcPr>
          <w:p w14:paraId="5B9A22CB" w14:textId="6AD40E2C" w:rsidR="005E3334" w:rsidRPr="002209FE" w:rsidRDefault="005E3334" w:rsidP="005E3334">
            <w:pPr>
              <w:spacing w:line="259" w:lineRule="auto"/>
              <w:ind w:right="54"/>
              <w:jc w:val="center"/>
              <w:rPr>
                <w:rFonts w:ascii="Times New Roman" w:hAnsi="Times New Roman" w:cs="Times New Roman"/>
                <w:b/>
              </w:rPr>
            </w:pPr>
            <w:r w:rsidRPr="002209FE">
              <w:rPr>
                <w:rFonts w:ascii="Times New Roman" w:hAnsi="Times New Roman" w:cs="Times New Roman"/>
                <w:b/>
              </w:rPr>
              <w:t>25</w:t>
            </w:r>
          </w:p>
        </w:tc>
        <w:tc>
          <w:tcPr>
            <w:tcW w:w="3966" w:type="dxa"/>
          </w:tcPr>
          <w:p w14:paraId="4335A5A8" w14:textId="6B73F5A1" w:rsidR="005E3334" w:rsidRPr="002209FE" w:rsidRDefault="005E3334" w:rsidP="005E3334">
            <w:pPr>
              <w:pStyle w:val="TableParagraph"/>
              <w:spacing w:line="237" w:lineRule="auto"/>
              <w:ind w:right="179"/>
              <w:rPr>
                <w:color w:val="000000"/>
                <w:sz w:val="24"/>
                <w:szCs w:val="24"/>
              </w:rPr>
            </w:pPr>
            <w:r w:rsidRPr="002209FE">
              <w:rPr>
                <w:sz w:val="24"/>
                <w:szCs w:val="24"/>
              </w:rPr>
              <w:t xml:space="preserve">Peanut, Raw, Peeled, </w:t>
            </w:r>
            <w:proofErr w:type="spellStart"/>
            <w:r w:rsidRPr="002209FE">
              <w:rPr>
                <w:sz w:val="24"/>
                <w:szCs w:val="24"/>
              </w:rPr>
              <w:t>atleast</w:t>
            </w:r>
            <w:proofErr w:type="spellEnd"/>
            <w:r w:rsidRPr="002209FE">
              <w:rPr>
                <w:sz w:val="24"/>
                <w:szCs w:val="24"/>
              </w:rPr>
              <w:t xml:space="preserve"> 250 grams / pack</w:t>
            </w:r>
          </w:p>
        </w:tc>
        <w:tc>
          <w:tcPr>
            <w:tcW w:w="854" w:type="dxa"/>
          </w:tcPr>
          <w:p w14:paraId="7C20E4AF" w14:textId="10ACBAA2" w:rsidR="005E3334" w:rsidRPr="002209FE" w:rsidRDefault="005E3334" w:rsidP="005E3334">
            <w:pPr>
              <w:spacing w:line="259" w:lineRule="auto"/>
              <w:ind w:right="63"/>
              <w:jc w:val="center"/>
              <w:rPr>
                <w:rFonts w:ascii="Times New Roman" w:hAnsi="Times New Roman" w:cs="Times New Roman"/>
                <w:color w:val="000000"/>
              </w:rPr>
            </w:pPr>
            <w:r w:rsidRPr="002209FE">
              <w:rPr>
                <w:rFonts w:ascii="Times New Roman" w:hAnsi="Times New Roman" w:cs="Times New Roman"/>
              </w:rPr>
              <w:t>100</w:t>
            </w:r>
          </w:p>
        </w:tc>
        <w:tc>
          <w:tcPr>
            <w:tcW w:w="1036" w:type="dxa"/>
          </w:tcPr>
          <w:p w14:paraId="14F218CB" w14:textId="54FEF39E" w:rsidR="005E3334" w:rsidRPr="002209FE" w:rsidRDefault="005E3334" w:rsidP="005E3334">
            <w:pPr>
              <w:spacing w:line="259" w:lineRule="auto"/>
              <w:jc w:val="center"/>
              <w:rPr>
                <w:rFonts w:ascii="Times New Roman" w:hAnsi="Times New Roman" w:cs="Times New Roman"/>
              </w:rPr>
            </w:pPr>
            <w:r w:rsidRPr="002209FE">
              <w:rPr>
                <w:rFonts w:ascii="Times New Roman" w:hAnsi="Times New Roman" w:cs="Times New Roman"/>
              </w:rPr>
              <w:t>pack</w:t>
            </w:r>
          </w:p>
        </w:tc>
        <w:tc>
          <w:tcPr>
            <w:tcW w:w="1800" w:type="dxa"/>
            <w:vMerge/>
          </w:tcPr>
          <w:p w14:paraId="26ADEA1B" w14:textId="77777777" w:rsidR="005E3334" w:rsidRDefault="005E3334" w:rsidP="005E3334">
            <w:pPr>
              <w:spacing w:line="259" w:lineRule="auto"/>
              <w:jc w:val="center"/>
              <w:rPr>
                <w:rFonts w:ascii="Times New Roman" w:hAnsi="Times New Roman" w:cs="Times New Roman"/>
              </w:rPr>
            </w:pPr>
          </w:p>
        </w:tc>
        <w:tc>
          <w:tcPr>
            <w:tcW w:w="1558" w:type="dxa"/>
            <w:vMerge/>
          </w:tcPr>
          <w:p w14:paraId="78FAD6C9" w14:textId="77777777" w:rsidR="005E3334" w:rsidRDefault="005E3334" w:rsidP="005E3334">
            <w:pPr>
              <w:spacing w:line="239" w:lineRule="auto"/>
              <w:jc w:val="center"/>
              <w:rPr>
                <w:rFonts w:ascii="Times New Roman" w:hAnsi="Times New Roman" w:cs="Times New Roman"/>
              </w:rPr>
            </w:pPr>
          </w:p>
        </w:tc>
      </w:tr>
      <w:tr w:rsidR="005E3334" w:rsidRPr="008F24E6" w14:paraId="3D108D3A" w14:textId="77777777" w:rsidTr="000615BE">
        <w:trPr>
          <w:trHeight w:val="432"/>
        </w:trPr>
        <w:tc>
          <w:tcPr>
            <w:tcW w:w="709" w:type="dxa"/>
          </w:tcPr>
          <w:p w14:paraId="31FC31F5" w14:textId="23FEBE50" w:rsidR="005E3334" w:rsidRPr="002209FE" w:rsidRDefault="005E3334" w:rsidP="005E3334">
            <w:pPr>
              <w:spacing w:line="259" w:lineRule="auto"/>
              <w:ind w:right="54"/>
              <w:jc w:val="center"/>
              <w:rPr>
                <w:rFonts w:ascii="Times New Roman" w:hAnsi="Times New Roman" w:cs="Times New Roman"/>
                <w:b/>
              </w:rPr>
            </w:pPr>
            <w:r w:rsidRPr="002209FE">
              <w:rPr>
                <w:rFonts w:ascii="Times New Roman" w:hAnsi="Times New Roman" w:cs="Times New Roman"/>
                <w:b/>
              </w:rPr>
              <w:t>26</w:t>
            </w:r>
          </w:p>
        </w:tc>
        <w:tc>
          <w:tcPr>
            <w:tcW w:w="3966" w:type="dxa"/>
          </w:tcPr>
          <w:p w14:paraId="33155E72" w14:textId="5AA314F4" w:rsidR="005E3334" w:rsidRPr="002209FE" w:rsidRDefault="005E3334" w:rsidP="005E3334">
            <w:pPr>
              <w:pStyle w:val="TableParagraph"/>
              <w:spacing w:line="237" w:lineRule="auto"/>
              <w:ind w:right="179"/>
              <w:rPr>
                <w:color w:val="000000"/>
                <w:sz w:val="24"/>
                <w:szCs w:val="24"/>
              </w:rPr>
            </w:pPr>
            <w:r w:rsidRPr="002209FE">
              <w:rPr>
                <w:sz w:val="24"/>
                <w:szCs w:val="24"/>
              </w:rPr>
              <w:t>Chocolate Powder, (at least 600 g/pack )</w:t>
            </w:r>
          </w:p>
        </w:tc>
        <w:tc>
          <w:tcPr>
            <w:tcW w:w="854" w:type="dxa"/>
          </w:tcPr>
          <w:p w14:paraId="55D4F81B" w14:textId="4D8094CB" w:rsidR="005E3334" w:rsidRPr="002209FE" w:rsidRDefault="005E3334" w:rsidP="005E3334">
            <w:pPr>
              <w:spacing w:line="259" w:lineRule="auto"/>
              <w:ind w:right="63"/>
              <w:jc w:val="center"/>
              <w:rPr>
                <w:rFonts w:ascii="Times New Roman" w:hAnsi="Times New Roman" w:cs="Times New Roman"/>
                <w:color w:val="000000"/>
              </w:rPr>
            </w:pPr>
            <w:r w:rsidRPr="002209FE">
              <w:rPr>
                <w:rFonts w:ascii="Times New Roman" w:hAnsi="Times New Roman" w:cs="Times New Roman"/>
              </w:rPr>
              <w:t>100</w:t>
            </w:r>
          </w:p>
        </w:tc>
        <w:tc>
          <w:tcPr>
            <w:tcW w:w="1036" w:type="dxa"/>
          </w:tcPr>
          <w:p w14:paraId="663F0297" w14:textId="53D4CE50" w:rsidR="005E3334" w:rsidRPr="002209FE" w:rsidRDefault="005E3334" w:rsidP="005E3334">
            <w:pPr>
              <w:spacing w:line="259" w:lineRule="auto"/>
              <w:jc w:val="center"/>
              <w:rPr>
                <w:rFonts w:ascii="Times New Roman" w:hAnsi="Times New Roman" w:cs="Times New Roman"/>
              </w:rPr>
            </w:pPr>
            <w:r w:rsidRPr="002209FE">
              <w:rPr>
                <w:rFonts w:ascii="Times New Roman" w:hAnsi="Times New Roman" w:cs="Times New Roman"/>
              </w:rPr>
              <w:t>pack</w:t>
            </w:r>
          </w:p>
        </w:tc>
        <w:tc>
          <w:tcPr>
            <w:tcW w:w="1800" w:type="dxa"/>
            <w:vMerge/>
          </w:tcPr>
          <w:p w14:paraId="1A535272" w14:textId="77777777" w:rsidR="005E3334" w:rsidRDefault="005E3334" w:rsidP="005E3334">
            <w:pPr>
              <w:spacing w:line="259" w:lineRule="auto"/>
              <w:jc w:val="center"/>
              <w:rPr>
                <w:rFonts w:ascii="Times New Roman" w:hAnsi="Times New Roman" w:cs="Times New Roman"/>
              </w:rPr>
            </w:pPr>
          </w:p>
        </w:tc>
        <w:tc>
          <w:tcPr>
            <w:tcW w:w="1558" w:type="dxa"/>
            <w:vMerge/>
          </w:tcPr>
          <w:p w14:paraId="098E8EFF" w14:textId="77777777" w:rsidR="005E3334" w:rsidRDefault="005E3334" w:rsidP="005E3334">
            <w:pPr>
              <w:spacing w:line="239" w:lineRule="auto"/>
              <w:jc w:val="center"/>
              <w:rPr>
                <w:rFonts w:ascii="Times New Roman" w:hAnsi="Times New Roman" w:cs="Times New Roman"/>
              </w:rPr>
            </w:pPr>
          </w:p>
        </w:tc>
      </w:tr>
      <w:tr w:rsidR="005E3334" w:rsidRPr="008F24E6" w14:paraId="1EAB7E25" w14:textId="77777777" w:rsidTr="000615BE">
        <w:trPr>
          <w:trHeight w:val="432"/>
        </w:trPr>
        <w:tc>
          <w:tcPr>
            <w:tcW w:w="709" w:type="dxa"/>
          </w:tcPr>
          <w:p w14:paraId="0D3009D0" w14:textId="1269B668" w:rsidR="005E3334" w:rsidRPr="002209FE" w:rsidRDefault="005E3334" w:rsidP="005E3334">
            <w:pPr>
              <w:spacing w:line="259" w:lineRule="auto"/>
              <w:ind w:right="54"/>
              <w:jc w:val="center"/>
              <w:rPr>
                <w:rFonts w:ascii="Times New Roman" w:hAnsi="Times New Roman" w:cs="Times New Roman"/>
                <w:b/>
              </w:rPr>
            </w:pPr>
            <w:r w:rsidRPr="002209FE">
              <w:rPr>
                <w:rFonts w:ascii="Times New Roman" w:hAnsi="Times New Roman" w:cs="Times New Roman"/>
                <w:b/>
              </w:rPr>
              <w:t>27</w:t>
            </w:r>
          </w:p>
        </w:tc>
        <w:tc>
          <w:tcPr>
            <w:tcW w:w="3966" w:type="dxa"/>
          </w:tcPr>
          <w:p w14:paraId="06F531C1" w14:textId="3D67AB09" w:rsidR="005E3334" w:rsidRPr="002209FE" w:rsidRDefault="005E3334" w:rsidP="005E3334">
            <w:pPr>
              <w:pStyle w:val="TableParagraph"/>
              <w:spacing w:line="237" w:lineRule="auto"/>
              <w:ind w:right="179"/>
              <w:rPr>
                <w:color w:val="000000"/>
                <w:sz w:val="24"/>
                <w:szCs w:val="24"/>
              </w:rPr>
            </w:pPr>
            <w:r w:rsidRPr="002209FE">
              <w:rPr>
                <w:sz w:val="24"/>
                <w:szCs w:val="24"/>
              </w:rPr>
              <w:t>Apple, medium size, per piece</w:t>
            </w:r>
          </w:p>
        </w:tc>
        <w:tc>
          <w:tcPr>
            <w:tcW w:w="854" w:type="dxa"/>
          </w:tcPr>
          <w:p w14:paraId="07826DA4" w14:textId="58D91593" w:rsidR="005E3334" w:rsidRPr="002209FE" w:rsidRDefault="005E3334" w:rsidP="005E3334">
            <w:pPr>
              <w:spacing w:line="259" w:lineRule="auto"/>
              <w:ind w:right="63"/>
              <w:jc w:val="center"/>
              <w:rPr>
                <w:rFonts w:ascii="Times New Roman" w:hAnsi="Times New Roman" w:cs="Times New Roman"/>
                <w:color w:val="000000"/>
              </w:rPr>
            </w:pPr>
            <w:r w:rsidRPr="002209FE">
              <w:rPr>
                <w:rFonts w:ascii="Times New Roman" w:hAnsi="Times New Roman" w:cs="Times New Roman"/>
              </w:rPr>
              <w:t>850</w:t>
            </w:r>
          </w:p>
        </w:tc>
        <w:tc>
          <w:tcPr>
            <w:tcW w:w="1036" w:type="dxa"/>
          </w:tcPr>
          <w:p w14:paraId="31B4ECB8" w14:textId="25FBABB4" w:rsidR="005E3334" w:rsidRPr="002209FE" w:rsidRDefault="005E3334" w:rsidP="005E3334">
            <w:pPr>
              <w:spacing w:line="259" w:lineRule="auto"/>
              <w:jc w:val="center"/>
              <w:rPr>
                <w:rFonts w:ascii="Times New Roman" w:hAnsi="Times New Roman" w:cs="Times New Roman"/>
              </w:rPr>
            </w:pPr>
            <w:r w:rsidRPr="002209FE">
              <w:rPr>
                <w:rFonts w:ascii="Times New Roman" w:hAnsi="Times New Roman" w:cs="Times New Roman"/>
              </w:rPr>
              <w:t>pcs</w:t>
            </w:r>
          </w:p>
        </w:tc>
        <w:tc>
          <w:tcPr>
            <w:tcW w:w="1800" w:type="dxa"/>
            <w:vMerge/>
          </w:tcPr>
          <w:p w14:paraId="04EA14E8" w14:textId="77777777" w:rsidR="005E3334" w:rsidRDefault="005E3334" w:rsidP="005E3334">
            <w:pPr>
              <w:spacing w:line="259" w:lineRule="auto"/>
              <w:jc w:val="center"/>
              <w:rPr>
                <w:rFonts w:ascii="Times New Roman" w:hAnsi="Times New Roman" w:cs="Times New Roman"/>
              </w:rPr>
            </w:pPr>
          </w:p>
        </w:tc>
        <w:tc>
          <w:tcPr>
            <w:tcW w:w="1558" w:type="dxa"/>
            <w:vMerge/>
          </w:tcPr>
          <w:p w14:paraId="2330B564" w14:textId="77777777" w:rsidR="005E3334" w:rsidRDefault="005E3334" w:rsidP="005E3334">
            <w:pPr>
              <w:spacing w:line="239" w:lineRule="auto"/>
              <w:jc w:val="center"/>
              <w:rPr>
                <w:rFonts w:ascii="Times New Roman" w:hAnsi="Times New Roman" w:cs="Times New Roman"/>
              </w:rPr>
            </w:pPr>
          </w:p>
        </w:tc>
      </w:tr>
      <w:tr w:rsidR="005E3334" w:rsidRPr="008F24E6" w14:paraId="5BB63CB1" w14:textId="77777777" w:rsidTr="000615BE">
        <w:trPr>
          <w:trHeight w:val="432"/>
        </w:trPr>
        <w:tc>
          <w:tcPr>
            <w:tcW w:w="709" w:type="dxa"/>
          </w:tcPr>
          <w:p w14:paraId="3413097D" w14:textId="55D69B17" w:rsidR="005E3334" w:rsidRPr="002209FE" w:rsidRDefault="005E3334" w:rsidP="005E3334">
            <w:pPr>
              <w:spacing w:line="259" w:lineRule="auto"/>
              <w:ind w:right="54"/>
              <w:jc w:val="center"/>
              <w:rPr>
                <w:rFonts w:ascii="Times New Roman" w:hAnsi="Times New Roman" w:cs="Times New Roman"/>
                <w:b/>
              </w:rPr>
            </w:pPr>
            <w:r w:rsidRPr="002209FE">
              <w:rPr>
                <w:rFonts w:ascii="Times New Roman" w:hAnsi="Times New Roman" w:cs="Times New Roman"/>
                <w:b/>
              </w:rPr>
              <w:t>28</w:t>
            </w:r>
          </w:p>
        </w:tc>
        <w:tc>
          <w:tcPr>
            <w:tcW w:w="3966" w:type="dxa"/>
          </w:tcPr>
          <w:p w14:paraId="595FD527" w14:textId="4D193C4E" w:rsidR="005E3334" w:rsidRPr="002209FE" w:rsidRDefault="005E3334" w:rsidP="005E3334">
            <w:pPr>
              <w:pStyle w:val="TableParagraph"/>
              <w:spacing w:line="237" w:lineRule="auto"/>
              <w:ind w:right="179"/>
              <w:rPr>
                <w:color w:val="000000"/>
                <w:sz w:val="24"/>
                <w:szCs w:val="24"/>
              </w:rPr>
            </w:pPr>
            <w:r w:rsidRPr="002209FE">
              <w:rPr>
                <w:sz w:val="24"/>
                <w:szCs w:val="24"/>
              </w:rPr>
              <w:t>Pears, medium size, per piece</w:t>
            </w:r>
          </w:p>
        </w:tc>
        <w:tc>
          <w:tcPr>
            <w:tcW w:w="854" w:type="dxa"/>
          </w:tcPr>
          <w:p w14:paraId="4C8123B7" w14:textId="1B1D7C79" w:rsidR="005E3334" w:rsidRPr="002209FE" w:rsidRDefault="005E3334" w:rsidP="005E3334">
            <w:pPr>
              <w:spacing w:line="259" w:lineRule="auto"/>
              <w:ind w:right="63"/>
              <w:jc w:val="center"/>
              <w:rPr>
                <w:rFonts w:ascii="Times New Roman" w:hAnsi="Times New Roman" w:cs="Times New Roman"/>
                <w:color w:val="000000"/>
              </w:rPr>
            </w:pPr>
            <w:r w:rsidRPr="002209FE">
              <w:rPr>
                <w:rFonts w:ascii="Times New Roman" w:hAnsi="Times New Roman" w:cs="Times New Roman"/>
              </w:rPr>
              <w:t>800</w:t>
            </w:r>
          </w:p>
        </w:tc>
        <w:tc>
          <w:tcPr>
            <w:tcW w:w="1036" w:type="dxa"/>
          </w:tcPr>
          <w:p w14:paraId="11440890" w14:textId="42F6EDA9" w:rsidR="005E3334" w:rsidRPr="002209FE" w:rsidRDefault="005E3334" w:rsidP="005E3334">
            <w:pPr>
              <w:spacing w:line="259" w:lineRule="auto"/>
              <w:jc w:val="center"/>
              <w:rPr>
                <w:rFonts w:ascii="Times New Roman" w:hAnsi="Times New Roman" w:cs="Times New Roman"/>
              </w:rPr>
            </w:pPr>
            <w:r w:rsidRPr="002209FE">
              <w:rPr>
                <w:rFonts w:ascii="Times New Roman" w:hAnsi="Times New Roman" w:cs="Times New Roman"/>
              </w:rPr>
              <w:t>pcs</w:t>
            </w:r>
          </w:p>
        </w:tc>
        <w:tc>
          <w:tcPr>
            <w:tcW w:w="1800" w:type="dxa"/>
            <w:vMerge/>
          </w:tcPr>
          <w:p w14:paraId="7A09310F" w14:textId="77777777" w:rsidR="005E3334" w:rsidRDefault="005E3334" w:rsidP="005E3334">
            <w:pPr>
              <w:spacing w:line="259" w:lineRule="auto"/>
              <w:jc w:val="center"/>
              <w:rPr>
                <w:rFonts w:ascii="Times New Roman" w:hAnsi="Times New Roman" w:cs="Times New Roman"/>
              </w:rPr>
            </w:pPr>
          </w:p>
        </w:tc>
        <w:tc>
          <w:tcPr>
            <w:tcW w:w="1558" w:type="dxa"/>
            <w:vMerge/>
          </w:tcPr>
          <w:p w14:paraId="4DAC07DB" w14:textId="77777777" w:rsidR="005E3334" w:rsidRDefault="005E3334" w:rsidP="005E3334">
            <w:pPr>
              <w:spacing w:line="239" w:lineRule="auto"/>
              <w:jc w:val="center"/>
              <w:rPr>
                <w:rFonts w:ascii="Times New Roman" w:hAnsi="Times New Roman" w:cs="Times New Roman"/>
              </w:rPr>
            </w:pPr>
          </w:p>
        </w:tc>
      </w:tr>
      <w:tr w:rsidR="005E3334" w:rsidRPr="008F24E6" w14:paraId="6E3D5ABB" w14:textId="77777777" w:rsidTr="000615BE">
        <w:trPr>
          <w:trHeight w:val="432"/>
        </w:trPr>
        <w:tc>
          <w:tcPr>
            <w:tcW w:w="709" w:type="dxa"/>
          </w:tcPr>
          <w:p w14:paraId="562F7141" w14:textId="4EE7CBD5" w:rsidR="005E3334" w:rsidRPr="002209FE" w:rsidRDefault="005E3334" w:rsidP="005E3334">
            <w:pPr>
              <w:spacing w:line="259" w:lineRule="auto"/>
              <w:ind w:right="54"/>
              <w:jc w:val="center"/>
              <w:rPr>
                <w:rFonts w:ascii="Times New Roman" w:hAnsi="Times New Roman" w:cs="Times New Roman"/>
                <w:b/>
              </w:rPr>
            </w:pPr>
            <w:r w:rsidRPr="002209FE">
              <w:rPr>
                <w:rFonts w:ascii="Times New Roman" w:hAnsi="Times New Roman" w:cs="Times New Roman"/>
                <w:b/>
              </w:rPr>
              <w:t>29</w:t>
            </w:r>
          </w:p>
        </w:tc>
        <w:tc>
          <w:tcPr>
            <w:tcW w:w="3966" w:type="dxa"/>
          </w:tcPr>
          <w:p w14:paraId="7518A0B4" w14:textId="5C2B537A" w:rsidR="005E3334" w:rsidRPr="002209FE" w:rsidRDefault="005E3334" w:rsidP="005E3334">
            <w:pPr>
              <w:pStyle w:val="TableParagraph"/>
              <w:spacing w:line="237" w:lineRule="auto"/>
              <w:ind w:right="179"/>
              <w:rPr>
                <w:color w:val="000000"/>
                <w:sz w:val="24"/>
                <w:szCs w:val="24"/>
              </w:rPr>
            </w:pPr>
            <w:proofErr w:type="spellStart"/>
            <w:r w:rsidRPr="002209FE">
              <w:rPr>
                <w:sz w:val="24"/>
                <w:szCs w:val="24"/>
              </w:rPr>
              <w:t>Banana,lakatan</w:t>
            </w:r>
            <w:proofErr w:type="spellEnd"/>
            <w:r w:rsidRPr="002209FE">
              <w:rPr>
                <w:sz w:val="24"/>
                <w:szCs w:val="24"/>
              </w:rPr>
              <w:t xml:space="preserve"> @ per kilo</w:t>
            </w:r>
          </w:p>
        </w:tc>
        <w:tc>
          <w:tcPr>
            <w:tcW w:w="854" w:type="dxa"/>
          </w:tcPr>
          <w:p w14:paraId="4CDA19BE" w14:textId="553D0027" w:rsidR="005E3334" w:rsidRPr="002209FE" w:rsidRDefault="005E3334" w:rsidP="005E3334">
            <w:pPr>
              <w:spacing w:line="259" w:lineRule="auto"/>
              <w:ind w:right="63"/>
              <w:jc w:val="center"/>
              <w:rPr>
                <w:rFonts w:ascii="Times New Roman" w:hAnsi="Times New Roman" w:cs="Times New Roman"/>
                <w:color w:val="000000"/>
              </w:rPr>
            </w:pPr>
            <w:r w:rsidRPr="002209FE">
              <w:rPr>
                <w:rFonts w:ascii="Times New Roman" w:hAnsi="Times New Roman" w:cs="Times New Roman"/>
              </w:rPr>
              <w:t>30</w:t>
            </w:r>
          </w:p>
        </w:tc>
        <w:tc>
          <w:tcPr>
            <w:tcW w:w="1036" w:type="dxa"/>
          </w:tcPr>
          <w:p w14:paraId="661A6DB4" w14:textId="16083AFF" w:rsidR="005E3334" w:rsidRPr="002209FE" w:rsidRDefault="005E3334" w:rsidP="005E3334">
            <w:pPr>
              <w:spacing w:line="259" w:lineRule="auto"/>
              <w:jc w:val="center"/>
              <w:rPr>
                <w:rFonts w:ascii="Times New Roman" w:hAnsi="Times New Roman" w:cs="Times New Roman"/>
              </w:rPr>
            </w:pPr>
            <w:proofErr w:type="spellStart"/>
            <w:r w:rsidRPr="002209FE">
              <w:rPr>
                <w:rFonts w:ascii="Times New Roman" w:hAnsi="Times New Roman" w:cs="Times New Roman"/>
              </w:rPr>
              <w:t>kls</w:t>
            </w:r>
            <w:proofErr w:type="spellEnd"/>
          </w:p>
        </w:tc>
        <w:tc>
          <w:tcPr>
            <w:tcW w:w="1800" w:type="dxa"/>
            <w:vMerge/>
          </w:tcPr>
          <w:p w14:paraId="1EEF90DF" w14:textId="77777777" w:rsidR="005E3334" w:rsidRDefault="005E3334" w:rsidP="005E3334">
            <w:pPr>
              <w:spacing w:line="259" w:lineRule="auto"/>
              <w:jc w:val="center"/>
              <w:rPr>
                <w:rFonts w:ascii="Times New Roman" w:hAnsi="Times New Roman" w:cs="Times New Roman"/>
              </w:rPr>
            </w:pPr>
          </w:p>
        </w:tc>
        <w:tc>
          <w:tcPr>
            <w:tcW w:w="1558" w:type="dxa"/>
            <w:vMerge/>
          </w:tcPr>
          <w:p w14:paraId="679585DD" w14:textId="77777777" w:rsidR="005E3334" w:rsidRDefault="005E3334" w:rsidP="005E3334">
            <w:pPr>
              <w:spacing w:line="239" w:lineRule="auto"/>
              <w:jc w:val="center"/>
              <w:rPr>
                <w:rFonts w:ascii="Times New Roman" w:hAnsi="Times New Roman" w:cs="Times New Roman"/>
              </w:rPr>
            </w:pPr>
          </w:p>
        </w:tc>
      </w:tr>
    </w:tbl>
    <w:p w14:paraId="750D28F4" w14:textId="143A8631" w:rsidR="00260450" w:rsidRPr="00521318" w:rsidRDefault="007864B2" w:rsidP="007864B2">
      <w:pPr>
        <w:spacing w:after="10" w:line="249" w:lineRule="auto"/>
        <w:rPr>
          <w:rFonts w:ascii="Times New Roman" w:eastAsia="Times New Roman" w:hAnsi="Times New Roman" w:cs="Times New Roman"/>
          <w:b/>
          <w:i/>
          <w:color w:val="1D1B11"/>
        </w:rPr>
      </w:pPr>
      <w:r w:rsidRPr="00521318">
        <w:rPr>
          <w:rFonts w:ascii="Times New Roman" w:hAnsi="Times New Roman" w:cs="Times New Roman"/>
          <w:b/>
          <w:i/>
        </w:rPr>
        <w:t xml:space="preserve">Please refer to the attached delivery schedule </w:t>
      </w:r>
    </w:p>
    <w:p w14:paraId="14E91D6B" w14:textId="4DEE23B1" w:rsidR="00260450" w:rsidRDefault="00260450" w:rsidP="00260450">
      <w:pPr>
        <w:rPr>
          <w:rFonts w:ascii="Times New Roman" w:hAnsi="Times New Roman" w:cs="Times New Roman"/>
        </w:rPr>
      </w:pPr>
    </w:p>
    <w:p w14:paraId="43DC200E" w14:textId="758E9EAC" w:rsidR="001266E4" w:rsidRDefault="001266E4" w:rsidP="00260450">
      <w:pPr>
        <w:rPr>
          <w:rFonts w:ascii="Times New Roman" w:hAnsi="Times New Roman" w:cs="Times New Roman"/>
        </w:rPr>
      </w:pPr>
    </w:p>
    <w:p w14:paraId="5D29BC5A" w14:textId="5DD58C69" w:rsidR="001266E4" w:rsidRDefault="001266E4" w:rsidP="00260450">
      <w:pPr>
        <w:rPr>
          <w:rFonts w:ascii="Times New Roman" w:hAnsi="Times New Roman" w:cs="Times New Roman"/>
        </w:rPr>
      </w:pPr>
    </w:p>
    <w:p w14:paraId="601FC1CC" w14:textId="71DEA132" w:rsidR="00260450" w:rsidRPr="008F24E6" w:rsidRDefault="00260450" w:rsidP="00035C9D">
      <w:pPr>
        <w:rPr>
          <w:rFonts w:ascii="Times New Roman" w:hAnsi="Times New Roman" w:cs="Times New Roman"/>
        </w:rPr>
      </w:pPr>
      <w:r w:rsidRPr="008F24E6">
        <w:rPr>
          <w:rFonts w:ascii="Times New Roman" w:eastAsia="Times New Roman" w:hAnsi="Times New Roman" w:cs="Times New Roman"/>
          <w:color w:val="1D1B11"/>
        </w:rPr>
        <w:t xml:space="preserve">______________________         ________________________        _____________ </w:t>
      </w:r>
    </w:p>
    <w:p w14:paraId="3D5A9430"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Name of Company/Bidder              Signature over Printed Name                Date </w:t>
      </w:r>
    </w:p>
    <w:p w14:paraId="56F3D08D"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                                                               of Representative</w:t>
      </w:r>
    </w:p>
    <w:p w14:paraId="69113E1A" w14:textId="425E847F" w:rsidR="00035C9D" w:rsidRDefault="00035C9D" w:rsidP="00035C9D">
      <w:pPr>
        <w:jc w:val="right"/>
        <w:rPr>
          <w:rFonts w:ascii="Times New Roman" w:eastAsia="Times New Roman" w:hAnsi="Times New Roman" w:cs="Times New Roman"/>
          <w:color w:val="1D1B11"/>
        </w:rPr>
      </w:pPr>
    </w:p>
    <w:p w14:paraId="3F0DD274" w14:textId="782166D3" w:rsidR="000C2020" w:rsidRDefault="000C2020" w:rsidP="00035C9D">
      <w:pPr>
        <w:jc w:val="right"/>
        <w:rPr>
          <w:rFonts w:ascii="Times New Roman" w:eastAsia="Times New Roman" w:hAnsi="Times New Roman" w:cs="Times New Roman"/>
          <w:color w:val="1D1B11"/>
        </w:rPr>
      </w:pPr>
    </w:p>
    <w:p w14:paraId="3472B1A7" w14:textId="4B2D3C75" w:rsidR="001266E4" w:rsidRDefault="001266E4" w:rsidP="00035C9D">
      <w:pPr>
        <w:jc w:val="right"/>
        <w:rPr>
          <w:rFonts w:ascii="Times New Roman" w:eastAsia="Times New Roman" w:hAnsi="Times New Roman" w:cs="Times New Roman"/>
          <w:color w:val="1D1B11"/>
        </w:rPr>
      </w:pPr>
    </w:p>
    <w:p w14:paraId="2175396F" w14:textId="27E753CA" w:rsidR="001266E4" w:rsidRDefault="001266E4" w:rsidP="00035C9D">
      <w:pPr>
        <w:jc w:val="right"/>
        <w:rPr>
          <w:rFonts w:ascii="Times New Roman" w:eastAsia="Times New Roman" w:hAnsi="Times New Roman" w:cs="Times New Roman"/>
          <w:color w:val="1D1B11"/>
        </w:rPr>
      </w:pPr>
    </w:p>
    <w:p w14:paraId="70862E18" w14:textId="17DD5AE6" w:rsidR="001266E4" w:rsidRDefault="001266E4" w:rsidP="00035C9D">
      <w:pPr>
        <w:jc w:val="right"/>
        <w:rPr>
          <w:rFonts w:ascii="Times New Roman" w:eastAsia="Times New Roman" w:hAnsi="Times New Roman" w:cs="Times New Roman"/>
          <w:color w:val="1D1B11"/>
        </w:rPr>
      </w:pPr>
    </w:p>
    <w:p w14:paraId="21F4E640" w14:textId="6AF220D8" w:rsidR="001266E4" w:rsidRDefault="001266E4" w:rsidP="00035C9D">
      <w:pPr>
        <w:jc w:val="right"/>
        <w:rPr>
          <w:rFonts w:ascii="Times New Roman" w:eastAsia="Times New Roman" w:hAnsi="Times New Roman" w:cs="Times New Roman"/>
          <w:color w:val="1D1B11"/>
        </w:rPr>
      </w:pPr>
    </w:p>
    <w:p w14:paraId="65E2E5B8" w14:textId="1C153A98" w:rsidR="001266E4" w:rsidRDefault="001266E4" w:rsidP="00035C9D">
      <w:pPr>
        <w:jc w:val="right"/>
        <w:rPr>
          <w:rFonts w:ascii="Times New Roman" w:eastAsia="Times New Roman" w:hAnsi="Times New Roman" w:cs="Times New Roman"/>
          <w:color w:val="1D1B11"/>
        </w:rPr>
      </w:pPr>
    </w:p>
    <w:p w14:paraId="7575972E" w14:textId="4C039094" w:rsidR="001266E4" w:rsidRDefault="001266E4" w:rsidP="00035C9D">
      <w:pPr>
        <w:jc w:val="right"/>
        <w:rPr>
          <w:rFonts w:ascii="Times New Roman" w:eastAsia="Times New Roman" w:hAnsi="Times New Roman" w:cs="Times New Roman"/>
          <w:color w:val="1D1B11"/>
        </w:rPr>
      </w:pPr>
    </w:p>
    <w:p w14:paraId="3FCE6864" w14:textId="4D632B8C" w:rsidR="001266E4" w:rsidRDefault="001266E4" w:rsidP="00035C9D">
      <w:pPr>
        <w:jc w:val="right"/>
        <w:rPr>
          <w:rFonts w:ascii="Times New Roman" w:eastAsia="Times New Roman" w:hAnsi="Times New Roman" w:cs="Times New Roman"/>
          <w:color w:val="1D1B11"/>
        </w:rPr>
      </w:pPr>
    </w:p>
    <w:p w14:paraId="708A872D" w14:textId="79926289" w:rsidR="001266E4" w:rsidRDefault="001266E4" w:rsidP="00035C9D">
      <w:pPr>
        <w:jc w:val="right"/>
        <w:rPr>
          <w:rFonts w:ascii="Times New Roman" w:eastAsia="Times New Roman" w:hAnsi="Times New Roman" w:cs="Times New Roman"/>
          <w:color w:val="1D1B11"/>
        </w:rPr>
      </w:pPr>
    </w:p>
    <w:p w14:paraId="7FDB2D48" w14:textId="3B5F333E" w:rsidR="001266E4" w:rsidRDefault="001266E4" w:rsidP="00035C9D">
      <w:pPr>
        <w:jc w:val="right"/>
        <w:rPr>
          <w:rFonts w:ascii="Times New Roman" w:eastAsia="Times New Roman" w:hAnsi="Times New Roman" w:cs="Times New Roman"/>
          <w:color w:val="1D1B11"/>
        </w:rPr>
      </w:pPr>
    </w:p>
    <w:p w14:paraId="4E3DAFDC" w14:textId="1F14BF08" w:rsidR="001266E4" w:rsidRDefault="001266E4" w:rsidP="00035C9D">
      <w:pPr>
        <w:jc w:val="right"/>
        <w:rPr>
          <w:rFonts w:ascii="Times New Roman" w:eastAsia="Times New Roman" w:hAnsi="Times New Roman" w:cs="Times New Roman"/>
          <w:color w:val="1D1B11"/>
        </w:rPr>
      </w:pPr>
    </w:p>
    <w:p w14:paraId="79F15631" w14:textId="496A36DE" w:rsidR="001266E4" w:rsidRDefault="001266E4" w:rsidP="00035C9D">
      <w:pPr>
        <w:jc w:val="right"/>
        <w:rPr>
          <w:rFonts w:ascii="Times New Roman" w:eastAsia="Times New Roman" w:hAnsi="Times New Roman" w:cs="Times New Roman"/>
          <w:color w:val="1D1B11"/>
        </w:rPr>
      </w:pPr>
    </w:p>
    <w:p w14:paraId="0AC7CB8D" w14:textId="3303A67A" w:rsidR="001266E4" w:rsidRDefault="001266E4" w:rsidP="00035C9D">
      <w:pPr>
        <w:jc w:val="right"/>
        <w:rPr>
          <w:rFonts w:ascii="Times New Roman" w:eastAsia="Times New Roman" w:hAnsi="Times New Roman" w:cs="Times New Roman"/>
          <w:color w:val="1D1B11"/>
        </w:rPr>
      </w:pPr>
    </w:p>
    <w:p w14:paraId="2E167388" w14:textId="279FAB46" w:rsidR="00142621" w:rsidRDefault="00142621" w:rsidP="00035C9D">
      <w:pPr>
        <w:jc w:val="right"/>
        <w:rPr>
          <w:rFonts w:ascii="Times New Roman" w:eastAsia="Times New Roman" w:hAnsi="Times New Roman" w:cs="Times New Roman"/>
          <w:color w:val="1D1B11"/>
        </w:rPr>
      </w:pPr>
    </w:p>
    <w:p w14:paraId="337A72F9" w14:textId="52788088" w:rsidR="00142621" w:rsidRDefault="00142621" w:rsidP="00035C9D">
      <w:pPr>
        <w:jc w:val="right"/>
        <w:rPr>
          <w:rFonts w:ascii="Times New Roman" w:eastAsia="Times New Roman" w:hAnsi="Times New Roman" w:cs="Times New Roman"/>
          <w:color w:val="1D1B11"/>
        </w:rPr>
      </w:pPr>
    </w:p>
    <w:p w14:paraId="73E7BE2A" w14:textId="77777777" w:rsidR="00142621" w:rsidRDefault="00142621" w:rsidP="00035C9D">
      <w:pPr>
        <w:jc w:val="right"/>
        <w:rPr>
          <w:rFonts w:ascii="Times New Roman" w:eastAsia="Times New Roman" w:hAnsi="Times New Roman" w:cs="Times New Roman"/>
          <w:color w:val="1D1B11"/>
        </w:rPr>
      </w:pPr>
    </w:p>
    <w:p w14:paraId="5F8A284C" w14:textId="2B1E9E20" w:rsidR="001266E4" w:rsidRDefault="001266E4" w:rsidP="00035C9D">
      <w:pPr>
        <w:jc w:val="right"/>
        <w:rPr>
          <w:rFonts w:ascii="Times New Roman" w:eastAsia="Times New Roman" w:hAnsi="Times New Roman" w:cs="Times New Roman"/>
          <w:color w:val="1D1B11"/>
        </w:rPr>
      </w:pPr>
    </w:p>
    <w:p w14:paraId="50A4F309" w14:textId="508F409E" w:rsidR="001266E4" w:rsidRDefault="001266E4" w:rsidP="00035C9D">
      <w:pPr>
        <w:jc w:val="right"/>
        <w:rPr>
          <w:rFonts w:ascii="Times New Roman" w:eastAsia="Times New Roman" w:hAnsi="Times New Roman" w:cs="Times New Roman"/>
          <w:color w:val="1D1B11"/>
        </w:rPr>
      </w:pPr>
    </w:p>
    <w:p w14:paraId="22AED8D9" w14:textId="77777777" w:rsidR="001266E4" w:rsidRDefault="001266E4" w:rsidP="00035C9D">
      <w:pPr>
        <w:jc w:val="right"/>
        <w:rPr>
          <w:rFonts w:ascii="Times New Roman" w:eastAsia="Times New Roman" w:hAnsi="Times New Roman" w:cs="Times New Roman"/>
          <w:color w:val="1D1B11"/>
        </w:rPr>
      </w:pPr>
    </w:p>
    <w:p w14:paraId="5D095D37" w14:textId="7270725A" w:rsidR="00260450" w:rsidRPr="008F24E6" w:rsidRDefault="00260450" w:rsidP="00035C9D">
      <w:pPr>
        <w:jc w:val="right"/>
        <w:rPr>
          <w:rFonts w:ascii="Times New Roman" w:hAnsi="Times New Roman" w:cs="Times New Roman"/>
          <w:b/>
          <w:sz w:val="36"/>
          <w:szCs w:val="36"/>
        </w:rPr>
      </w:pPr>
      <w:r w:rsidRPr="008F24E6">
        <w:rPr>
          <w:rFonts w:ascii="Times New Roman" w:hAnsi="Times New Roman" w:cs="Times New Roman"/>
          <w:b/>
          <w:sz w:val="36"/>
          <w:szCs w:val="36"/>
        </w:rPr>
        <w:t>Annex “B”</w:t>
      </w:r>
    </w:p>
    <w:p w14:paraId="71A20A3F" w14:textId="32B53C53" w:rsidR="00260450" w:rsidRPr="00AC0908" w:rsidRDefault="00260450" w:rsidP="00AC0908">
      <w:pPr>
        <w:spacing w:before="65"/>
        <w:ind w:right="497"/>
        <w:jc w:val="center"/>
        <w:rPr>
          <w:rFonts w:ascii="Times New Roman" w:hAnsi="Times New Roman" w:cs="Times New Roman"/>
          <w:b/>
          <w:sz w:val="40"/>
        </w:rPr>
      </w:pPr>
      <w:r w:rsidRPr="008F24E6">
        <w:rPr>
          <w:rFonts w:ascii="Times New Roman" w:hAnsi="Times New Roman" w:cs="Times New Roman"/>
          <w:b/>
          <w:sz w:val="40"/>
        </w:rPr>
        <w:t>Technical Specifications</w:t>
      </w:r>
    </w:p>
    <w:tbl>
      <w:tblPr>
        <w:tblW w:w="10119"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20"/>
        <w:gridCol w:w="630"/>
        <w:gridCol w:w="3639"/>
        <w:gridCol w:w="4410"/>
      </w:tblGrid>
      <w:tr w:rsidR="00196B9E" w:rsidRPr="008F24E6" w14:paraId="34267EAD" w14:textId="77777777" w:rsidTr="00B26F40">
        <w:trPr>
          <w:trHeight w:val="551"/>
        </w:trPr>
        <w:tc>
          <w:tcPr>
            <w:tcW w:w="720" w:type="dxa"/>
            <w:vAlign w:val="center"/>
          </w:tcPr>
          <w:p w14:paraId="70700B4B" w14:textId="77777777" w:rsidR="00260450" w:rsidRPr="008F24E6" w:rsidRDefault="00260450" w:rsidP="00260450">
            <w:pPr>
              <w:pStyle w:val="TableParagraph"/>
              <w:spacing w:line="276" w:lineRule="exact"/>
              <w:ind w:right="183" w:hanging="41"/>
              <w:rPr>
                <w:b/>
                <w:sz w:val="24"/>
              </w:rPr>
            </w:pPr>
            <w:r w:rsidRPr="008F24E6">
              <w:rPr>
                <w:b/>
                <w:sz w:val="24"/>
              </w:rPr>
              <w:t>Item</w:t>
            </w:r>
          </w:p>
        </w:tc>
        <w:tc>
          <w:tcPr>
            <w:tcW w:w="720" w:type="dxa"/>
            <w:vAlign w:val="center"/>
          </w:tcPr>
          <w:p w14:paraId="156E388E" w14:textId="77777777" w:rsidR="00260450" w:rsidRPr="008F24E6" w:rsidRDefault="00260450" w:rsidP="00260450">
            <w:pPr>
              <w:pStyle w:val="TableParagraph"/>
              <w:spacing w:line="273" w:lineRule="exact"/>
              <w:rPr>
                <w:b/>
                <w:sz w:val="24"/>
              </w:rPr>
            </w:pPr>
            <w:proofErr w:type="spellStart"/>
            <w:r w:rsidRPr="008F24E6">
              <w:rPr>
                <w:b/>
                <w:sz w:val="24"/>
              </w:rPr>
              <w:t>Qty</w:t>
            </w:r>
            <w:proofErr w:type="spellEnd"/>
          </w:p>
        </w:tc>
        <w:tc>
          <w:tcPr>
            <w:tcW w:w="630" w:type="dxa"/>
            <w:vAlign w:val="center"/>
          </w:tcPr>
          <w:p w14:paraId="407C6040" w14:textId="77777777" w:rsidR="00260450" w:rsidRPr="008F24E6" w:rsidRDefault="00260450" w:rsidP="00260450">
            <w:pPr>
              <w:pStyle w:val="TableParagraph"/>
              <w:spacing w:line="273" w:lineRule="exact"/>
              <w:rPr>
                <w:b/>
                <w:sz w:val="24"/>
              </w:rPr>
            </w:pPr>
            <w:r w:rsidRPr="008F24E6">
              <w:rPr>
                <w:b/>
                <w:sz w:val="24"/>
              </w:rPr>
              <w:t>Unit</w:t>
            </w:r>
          </w:p>
        </w:tc>
        <w:tc>
          <w:tcPr>
            <w:tcW w:w="3639" w:type="dxa"/>
          </w:tcPr>
          <w:p w14:paraId="7E8547B8" w14:textId="77777777" w:rsidR="00260450" w:rsidRPr="008F24E6" w:rsidRDefault="00260450" w:rsidP="00260450">
            <w:pPr>
              <w:pStyle w:val="TableParagraph"/>
              <w:spacing w:before="133"/>
              <w:rPr>
                <w:b/>
                <w:sz w:val="24"/>
              </w:rPr>
            </w:pPr>
            <w:r w:rsidRPr="008F24E6">
              <w:rPr>
                <w:b/>
                <w:sz w:val="24"/>
              </w:rPr>
              <w:t>Specification</w:t>
            </w:r>
          </w:p>
        </w:tc>
        <w:tc>
          <w:tcPr>
            <w:tcW w:w="4410" w:type="dxa"/>
          </w:tcPr>
          <w:p w14:paraId="5A1D6131" w14:textId="77777777" w:rsidR="00260450" w:rsidRPr="008F24E6" w:rsidRDefault="00260450" w:rsidP="000F00E4">
            <w:pPr>
              <w:pStyle w:val="TableParagraph"/>
              <w:spacing w:before="133"/>
              <w:jc w:val="center"/>
              <w:rPr>
                <w:b/>
                <w:sz w:val="24"/>
              </w:rPr>
            </w:pPr>
            <w:r w:rsidRPr="008F24E6">
              <w:rPr>
                <w:b/>
                <w:sz w:val="24"/>
              </w:rPr>
              <w:t>Statement of Compliance</w:t>
            </w:r>
          </w:p>
        </w:tc>
      </w:tr>
      <w:tr w:rsidR="00196B9E" w:rsidRPr="008F24E6" w14:paraId="0C05B752" w14:textId="77777777" w:rsidTr="00B26F40">
        <w:trPr>
          <w:trHeight w:val="7262"/>
        </w:trPr>
        <w:tc>
          <w:tcPr>
            <w:tcW w:w="720" w:type="dxa"/>
          </w:tcPr>
          <w:p w14:paraId="43D67F93" w14:textId="77777777" w:rsidR="00260450" w:rsidRPr="008F24E6" w:rsidRDefault="00260450" w:rsidP="00260450">
            <w:pPr>
              <w:pStyle w:val="TableParagraph"/>
              <w:rPr>
                <w:sz w:val="24"/>
              </w:rPr>
            </w:pPr>
          </w:p>
        </w:tc>
        <w:tc>
          <w:tcPr>
            <w:tcW w:w="720" w:type="dxa"/>
          </w:tcPr>
          <w:p w14:paraId="16E9043F" w14:textId="77777777" w:rsidR="00260450" w:rsidRPr="008F24E6" w:rsidRDefault="00260450" w:rsidP="00260450">
            <w:pPr>
              <w:pStyle w:val="TableParagraph"/>
              <w:rPr>
                <w:sz w:val="24"/>
              </w:rPr>
            </w:pPr>
          </w:p>
        </w:tc>
        <w:tc>
          <w:tcPr>
            <w:tcW w:w="630" w:type="dxa"/>
          </w:tcPr>
          <w:p w14:paraId="04549033" w14:textId="77777777" w:rsidR="00260450" w:rsidRPr="008F24E6" w:rsidRDefault="00260450" w:rsidP="00260450">
            <w:pPr>
              <w:pStyle w:val="TableParagraph"/>
              <w:rPr>
                <w:sz w:val="24"/>
              </w:rPr>
            </w:pPr>
          </w:p>
        </w:tc>
        <w:tc>
          <w:tcPr>
            <w:tcW w:w="3639" w:type="dxa"/>
          </w:tcPr>
          <w:p w14:paraId="3B2CA78E" w14:textId="77777777" w:rsidR="00260450" w:rsidRPr="008F24E6" w:rsidRDefault="00260450" w:rsidP="00260450">
            <w:pPr>
              <w:pStyle w:val="TableParagraph"/>
              <w:rPr>
                <w:sz w:val="24"/>
              </w:rPr>
            </w:pPr>
          </w:p>
        </w:tc>
        <w:tc>
          <w:tcPr>
            <w:tcW w:w="4410" w:type="dxa"/>
          </w:tcPr>
          <w:p w14:paraId="3B24C0D0" w14:textId="77777777" w:rsidR="00260450" w:rsidRPr="008F24E6" w:rsidRDefault="00260450" w:rsidP="00260450">
            <w:pPr>
              <w:pStyle w:val="TableParagraph"/>
              <w:tabs>
                <w:tab w:val="left" w:pos="2452"/>
              </w:tabs>
              <w:ind w:right="100"/>
              <w:jc w:val="both"/>
              <w:rPr>
                <w:i/>
                <w:sz w:val="24"/>
              </w:rPr>
            </w:pPr>
            <w:r w:rsidRPr="008F24E6">
              <w:rPr>
                <w:i/>
                <w:sz w:val="24"/>
              </w:rPr>
              <w:t xml:space="preserve">[Bidders must state here either “Comply” or “Not Comply” against each of the individual parameters of each Specification stating the </w:t>
            </w:r>
            <w:r w:rsidRPr="008F24E6">
              <w:rPr>
                <w:i/>
                <w:spacing w:val="-3"/>
                <w:sz w:val="24"/>
              </w:rPr>
              <w:t xml:space="preserve">corresponding </w:t>
            </w:r>
            <w:r w:rsidRPr="008F24E6">
              <w:rPr>
                <w:i/>
                <w:sz w:val="24"/>
              </w:rPr>
              <w:t xml:space="preserve">performance parameter of </w:t>
            </w:r>
            <w:r w:rsidRPr="008F24E6">
              <w:rPr>
                <w:i/>
                <w:spacing w:val="-4"/>
                <w:sz w:val="24"/>
              </w:rPr>
              <w:t xml:space="preserve">the </w:t>
            </w:r>
            <w:r w:rsidRPr="008F24E6">
              <w:rPr>
                <w:i/>
                <w:sz w:val="24"/>
              </w:rPr>
              <w:t xml:space="preserve">equipment offered </w:t>
            </w:r>
            <w:r w:rsidRPr="008F24E6">
              <w:rPr>
                <w:b/>
                <w:i/>
                <w:sz w:val="24"/>
              </w:rPr>
              <w:t>(including</w:t>
            </w:r>
            <w:r w:rsidRPr="008F24E6">
              <w:rPr>
                <w:b/>
                <w:i/>
                <w:spacing w:val="-24"/>
                <w:sz w:val="24"/>
              </w:rPr>
              <w:t xml:space="preserve"> </w:t>
            </w:r>
            <w:r w:rsidRPr="008F24E6">
              <w:rPr>
                <w:b/>
                <w:i/>
                <w:spacing w:val="-4"/>
                <w:sz w:val="24"/>
              </w:rPr>
              <w:t xml:space="preserve">the </w:t>
            </w:r>
            <w:r w:rsidRPr="008F24E6">
              <w:rPr>
                <w:b/>
                <w:i/>
                <w:sz w:val="24"/>
              </w:rPr>
              <w:t xml:space="preserve">prescribed terms </w:t>
            </w:r>
            <w:r w:rsidRPr="008F24E6">
              <w:rPr>
                <w:b/>
                <w:i/>
                <w:spacing w:val="-5"/>
                <w:sz w:val="24"/>
              </w:rPr>
              <w:t xml:space="preserve">and </w:t>
            </w:r>
            <w:r w:rsidRPr="008F24E6">
              <w:rPr>
                <w:b/>
                <w:i/>
                <w:sz w:val="24"/>
              </w:rPr>
              <w:t>conditions)</w:t>
            </w:r>
            <w:r w:rsidRPr="008F24E6">
              <w:rPr>
                <w:i/>
                <w:sz w:val="24"/>
              </w:rPr>
              <w:t xml:space="preserve">. Statements </w:t>
            </w:r>
            <w:r w:rsidRPr="008F24E6">
              <w:rPr>
                <w:i/>
                <w:spacing w:val="-6"/>
                <w:sz w:val="24"/>
              </w:rPr>
              <w:t xml:space="preserve">of </w:t>
            </w:r>
            <w:r w:rsidRPr="008F24E6">
              <w:rPr>
                <w:i/>
                <w:sz w:val="24"/>
              </w:rPr>
              <w:t>“Comply” or “Not Comply” must be supported by evidence</w:t>
            </w:r>
            <w:r w:rsidRPr="008F24E6">
              <w:rPr>
                <w:i/>
                <w:spacing w:val="-28"/>
                <w:sz w:val="24"/>
              </w:rPr>
              <w:t xml:space="preserve"> </w:t>
            </w:r>
            <w:r w:rsidRPr="008F24E6">
              <w:rPr>
                <w:i/>
                <w:sz w:val="24"/>
              </w:rPr>
              <w:t xml:space="preserve">in a Bidders Bid and </w:t>
            </w:r>
            <w:r w:rsidRPr="008F24E6">
              <w:rPr>
                <w:i/>
                <w:spacing w:val="-3"/>
                <w:sz w:val="24"/>
              </w:rPr>
              <w:t xml:space="preserve">cross- </w:t>
            </w:r>
            <w:r w:rsidRPr="008F24E6">
              <w:rPr>
                <w:i/>
                <w:sz w:val="24"/>
              </w:rPr>
              <w:t xml:space="preserve">referenced to that evidence. Evidence shall be in the form of manufacturer’s un-amended sales literature, </w:t>
            </w:r>
            <w:r w:rsidRPr="008F24E6">
              <w:rPr>
                <w:i/>
                <w:spacing w:val="-3"/>
                <w:sz w:val="24"/>
              </w:rPr>
              <w:t xml:space="preserve">unconditional </w:t>
            </w:r>
            <w:r w:rsidRPr="008F24E6">
              <w:rPr>
                <w:i/>
                <w:sz w:val="24"/>
              </w:rPr>
              <w:t xml:space="preserve">statements of specification </w:t>
            </w:r>
            <w:r w:rsidRPr="008F24E6">
              <w:rPr>
                <w:i/>
                <w:spacing w:val="-4"/>
                <w:sz w:val="24"/>
              </w:rPr>
              <w:t xml:space="preserve">and </w:t>
            </w:r>
            <w:r w:rsidRPr="008F24E6">
              <w:rPr>
                <w:i/>
                <w:sz w:val="24"/>
              </w:rPr>
              <w:t>compliance issued by the manufacturer,</w:t>
            </w:r>
            <w:r w:rsidRPr="008F24E6">
              <w:rPr>
                <w:i/>
                <w:sz w:val="24"/>
              </w:rPr>
              <w:tab/>
            </w:r>
            <w:r w:rsidRPr="008F24E6">
              <w:rPr>
                <w:i/>
                <w:spacing w:val="-3"/>
                <w:sz w:val="24"/>
              </w:rPr>
              <w:t xml:space="preserve">samples, </w:t>
            </w:r>
            <w:r w:rsidRPr="008F24E6">
              <w:rPr>
                <w:i/>
                <w:sz w:val="24"/>
              </w:rPr>
              <w:t xml:space="preserve">independent test data etc., as appropriate. A statement that is not supported by evidence or is subsequently found to </w:t>
            </w:r>
            <w:r w:rsidRPr="008F24E6">
              <w:rPr>
                <w:i/>
                <w:spacing w:val="-7"/>
                <w:sz w:val="24"/>
              </w:rPr>
              <w:t xml:space="preserve">be </w:t>
            </w:r>
            <w:r w:rsidRPr="008F24E6">
              <w:rPr>
                <w:i/>
                <w:sz w:val="24"/>
              </w:rPr>
              <w:t xml:space="preserve">contradicted by the evidence presented will render the Bid under evaluation liable </w:t>
            </w:r>
            <w:r w:rsidRPr="008F24E6">
              <w:rPr>
                <w:i/>
                <w:spacing w:val="-4"/>
                <w:sz w:val="24"/>
              </w:rPr>
              <w:t xml:space="preserve">for </w:t>
            </w:r>
            <w:r w:rsidRPr="008F24E6">
              <w:rPr>
                <w:i/>
                <w:sz w:val="24"/>
              </w:rPr>
              <w:t xml:space="preserve">rejection. A statement either in the Bidder's statement of compliance or the supporting evidence that is found to be false either during Bid evaluation, post-qualification or </w:t>
            </w:r>
            <w:r w:rsidRPr="008F24E6">
              <w:rPr>
                <w:i/>
                <w:spacing w:val="-4"/>
                <w:sz w:val="24"/>
              </w:rPr>
              <w:t xml:space="preserve">the </w:t>
            </w:r>
            <w:r w:rsidRPr="008F24E6">
              <w:rPr>
                <w:i/>
                <w:sz w:val="24"/>
              </w:rPr>
              <w:t xml:space="preserve">execution of the Contract may </w:t>
            </w:r>
            <w:r w:rsidRPr="008F24E6">
              <w:rPr>
                <w:i/>
                <w:spacing w:val="-5"/>
                <w:sz w:val="24"/>
              </w:rPr>
              <w:t xml:space="preserve">be </w:t>
            </w:r>
            <w:r w:rsidRPr="008F24E6">
              <w:rPr>
                <w:i/>
                <w:sz w:val="24"/>
              </w:rPr>
              <w:t xml:space="preserve">regarded as fraudulent </w:t>
            </w:r>
            <w:r w:rsidRPr="008F24E6">
              <w:rPr>
                <w:i/>
                <w:spacing w:val="-5"/>
                <w:sz w:val="24"/>
              </w:rPr>
              <w:t xml:space="preserve">and </w:t>
            </w:r>
            <w:r w:rsidRPr="008F24E6">
              <w:rPr>
                <w:i/>
                <w:sz w:val="24"/>
              </w:rPr>
              <w:t xml:space="preserve">render the Bidder or supplier liable for prosecution subject to the applicable laws </w:t>
            </w:r>
            <w:r w:rsidRPr="008F24E6">
              <w:rPr>
                <w:i/>
                <w:spacing w:val="-4"/>
                <w:sz w:val="24"/>
              </w:rPr>
              <w:t xml:space="preserve">and </w:t>
            </w:r>
            <w:r w:rsidRPr="008F24E6">
              <w:rPr>
                <w:i/>
                <w:sz w:val="24"/>
              </w:rPr>
              <w:t>issuances.]</w:t>
            </w:r>
          </w:p>
        </w:tc>
      </w:tr>
      <w:tr w:rsidR="000F00E4" w:rsidRPr="008F24E6" w14:paraId="14493C98" w14:textId="77777777" w:rsidTr="00B26F40">
        <w:trPr>
          <w:trHeight w:val="532"/>
        </w:trPr>
        <w:tc>
          <w:tcPr>
            <w:tcW w:w="720" w:type="dxa"/>
            <w:vAlign w:val="center"/>
          </w:tcPr>
          <w:p w14:paraId="00D87720" w14:textId="77777777" w:rsidR="000F00E4" w:rsidRPr="008F24E6" w:rsidRDefault="000F00E4" w:rsidP="000F00E4">
            <w:pPr>
              <w:pStyle w:val="TableParagraph"/>
              <w:spacing w:before="1"/>
              <w:jc w:val="center"/>
            </w:pPr>
          </w:p>
        </w:tc>
        <w:tc>
          <w:tcPr>
            <w:tcW w:w="4989" w:type="dxa"/>
            <w:gridSpan w:val="3"/>
            <w:vAlign w:val="center"/>
          </w:tcPr>
          <w:p w14:paraId="09D4C958" w14:textId="018021C2" w:rsidR="000F00E4" w:rsidRPr="000F00E4" w:rsidRDefault="000F00E4" w:rsidP="00142621">
            <w:pPr>
              <w:pStyle w:val="TableParagraph"/>
              <w:spacing w:before="38"/>
              <w:rPr>
                <w:b/>
                <w:sz w:val="24"/>
                <w:szCs w:val="24"/>
              </w:rPr>
            </w:pPr>
            <w:r w:rsidRPr="000F00E4">
              <w:rPr>
                <w:b/>
                <w:sz w:val="24"/>
                <w:szCs w:val="24"/>
              </w:rPr>
              <w:t xml:space="preserve">Can </w:t>
            </w:r>
            <w:r w:rsidR="00142621">
              <w:rPr>
                <w:b/>
                <w:sz w:val="24"/>
                <w:szCs w:val="24"/>
              </w:rPr>
              <w:t>c</w:t>
            </w:r>
            <w:r w:rsidRPr="000F00E4">
              <w:rPr>
                <w:b/>
                <w:sz w:val="24"/>
                <w:szCs w:val="24"/>
              </w:rPr>
              <w:t xml:space="preserve">omply the following </w:t>
            </w:r>
            <w:r w:rsidR="00142621">
              <w:rPr>
                <w:b/>
                <w:sz w:val="24"/>
                <w:szCs w:val="24"/>
              </w:rPr>
              <w:t>i</w:t>
            </w:r>
            <w:r w:rsidR="00215CD4">
              <w:rPr>
                <w:b/>
                <w:sz w:val="24"/>
                <w:szCs w:val="24"/>
              </w:rPr>
              <w:t>tems</w:t>
            </w:r>
          </w:p>
        </w:tc>
        <w:tc>
          <w:tcPr>
            <w:tcW w:w="4410" w:type="dxa"/>
            <w:vAlign w:val="center"/>
          </w:tcPr>
          <w:p w14:paraId="433CF329" w14:textId="0DE605C8" w:rsidR="000F00E4" w:rsidRPr="000F00E4" w:rsidRDefault="000F00E4" w:rsidP="000F00E4">
            <w:pPr>
              <w:pStyle w:val="TableParagraph"/>
              <w:rPr>
                <w:b/>
                <w:sz w:val="24"/>
              </w:rPr>
            </w:pPr>
            <w:r w:rsidRPr="000F00E4">
              <w:rPr>
                <w:b/>
                <w:i/>
                <w:sz w:val="24"/>
              </w:rPr>
              <w:t>Please indicate “Comply” or “Not Comply”</w:t>
            </w:r>
          </w:p>
        </w:tc>
      </w:tr>
      <w:tr w:rsidR="005E3334" w:rsidRPr="008F24E6" w14:paraId="48CF9C25" w14:textId="77777777" w:rsidTr="0024371C">
        <w:trPr>
          <w:trHeight w:val="532"/>
        </w:trPr>
        <w:tc>
          <w:tcPr>
            <w:tcW w:w="720" w:type="dxa"/>
            <w:vAlign w:val="center"/>
          </w:tcPr>
          <w:p w14:paraId="777FF487" w14:textId="4F110E6F" w:rsidR="005E3334" w:rsidRDefault="005E3334" w:rsidP="005E3334">
            <w:pPr>
              <w:pStyle w:val="TableParagraph"/>
              <w:spacing w:before="1"/>
              <w:jc w:val="center"/>
            </w:pPr>
            <w:r>
              <w:rPr>
                <w:b/>
                <w:sz w:val="20"/>
                <w:szCs w:val="20"/>
              </w:rPr>
              <w:t>1</w:t>
            </w:r>
          </w:p>
        </w:tc>
        <w:tc>
          <w:tcPr>
            <w:tcW w:w="720" w:type="dxa"/>
          </w:tcPr>
          <w:p w14:paraId="02D4CA32" w14:textId="6242A28C" w:rsidR="005E3334" w:rsidRPr="00487079" w:rsidRDefault="005E3334" w:rsidP="005E3334">
            <w:pPr>
              <w:pStyle w:val="TableParagraph"/>
              <w:spacing w:before="17"/>
              <w:jc w:val="center"/>
            </w:pPr>
            <w:r w:rsidRPr="002209FE">
              <w:rPr>
                <w:sz w:val="24"/>
                <w:szCs w:val="24"/>
              </w:rPr>
              <w:t>400</w:t>
            </w:r>
          </w:p>
        </w:tc>
        <w:tc>
          <w:tcPr>
            <w:tcW w:w="630" w:type="dxa"/>
          </w:tcPr>
          <w:p w14:paraId="385D8A0D" w14:textId="3162C21B" w:rsidR="005E3334" w:rsidRPr="00487079" w:rsidRDefault="005E3334" w:rsidP="005E3334">
            <w:pPr>
              <w:pStyle w:val="TableParagraph"/>
              <w:spacing w:line="292" w:lineRule="exact"/>
              <w:jc w:val="center"/>
            </w:pPr>
            <w:r w:rsidRPr="002209FE">
              <w:rPr>
                <w:sz w:val="24"/>
                <w:szCs w:val="24"/>
              </w:rPr>
              <w:t>pack</w:t>
            </w:r>
          </w:p>
        </w:tc>
        <w:tc>
          <w:tcPr>
            <w:tcW w:w="3639" w:type="dxa"/>
          </w:tcPr>
          <w:p w14:paraId="7785DCCE" w14:textId="67886F85" w:rsidR="005E3334" w:rsidRDefault="005E3334" w:rsidP="005E3334">
            <w:pPr>
              <w:pStyle w:val="TableParagraph"/>
              <w:spacing w:before="38"/>
              <w:rPr>
                <w:rFonts w:ascii="Arial Narrow" w:hAnsi="Arial Narrow" w:cs="Calibri"/>
              </w:rPr>
            </w:pPr>
            <w:r w:rsidRPr="002209FE">
              <w:rPr>
                <w:sz w:val="24"/>
                <w:szCs w:val="24"/>
              </w:rPr>
              <w:t>Vegetable Oil, 500 ml/ pack</w:t>
            </w:r>
          </w:p>
        </w:tc>
        <w:tc>
          <w:tcPr>
            <w:tcW w:w="4410" w:type="dxa"/>
            <w:vAlign w:val="center"/>
          </w:tcPr>
          <w:p w14:paraId="6574B1A3" w14:textId="77777777" w:rsidR="005E3334" w:rsidRPr="008F24E6" w:rsidRDefault="005E3334" w:rsidP="005E3334">
            <w:pPr>
              <w:pStyle w:val="TableParagraph"/>
              <w:rPr>
                <w:sz w:val="24"/>
              </w:rPr>
            </w:pPr>
          </w:p>
        </w:tc>
      </w:tr>
      <w:tr w:rsidR="005E3334" w:rsidRPr="008F24E6" w14:paraId="73DD2D1E" w14:textId="77777777" w:rsidTr="0024371C">
        <w:trPr>
          <w:trHeight w:val="532"/>
        </w:trPr>
        <w:tc>
          <w:tcPr>
            <w:tcW w:w="720" w:type="dxa"/>
            <w:vAlign w:val="center"/>
          </w:tcPr>
          <w:p w14:paraId="5FA620CA" w14:textId="5C638AAB" w:rsidR="005E3334" w:rsidRDefault="005E3334" w:rsidP="005E3334">
            <w:pPr>
              <w:pStyle w:val="TableParagraph"/>
              <w:spacing w:before="1"/>
              <w:jc w:val="center"/>
            </w:pPr>
            <w:r>
              <w:rPr>
                <w:b/>
                <w:sz w:val="20"/>
                <w:szCs w:val="20"/>
              </w:rPr>
              <w:t>2</w:t>
            </w:r>
          </w:p>
        </w:tc>
        <w:tc>
          <w:tcPr>
            <w:tcW w:w="720" w:type="dxa"/>
          </w:tcPr>
          <w:p w14:paraId="0344CE10" w14:textId="34BD5934" w:rsidR="005E3334" w:rsidRPr="00487079" w:rsidRDefault="005E3334" w:rsidP="005E3334">
            <w:pPr>
              <w:pStyle w:val="TableParagraph"/>
              <w:spacing w:before="17"/>
              <w:jc w:val="center"/>
            </w:pPr>
            <w:r w:rsidRPr="002209FE">
              <w:rPr>
                <w:sz w:val="24"/>
                <w:szCs w:val="24"/>
              </w:rPr>
              <w:t>220</w:t>
            </w:r>
          </w:p>
        </w:tc>
        <w:tc>
          <w:tcPr>
            <w:tcW w:w="630" w:type="dxa"/>
          </w:tcPr>
          <w:p w14:paraId="01A1E5C7" w14:textId="5F140019" w:rsidR="005E3334" w:rsidRPr="00487079" w:rsidRDefault="005E3334" w:rsidP="005E3334">
            <w:pPr>
              <w:pStyle w:val="TableParagraph"/>
              <w:spacing w:line="292" w:lineRule="exact"/>
              <w:jc w:val="center"/>
            </w:pPr>
            <w:r w:rsidRPr="002209FE">
              <w:rPr>
                <w:sz w:val="24"/>
                <w:szCs w:val="24"/>
              </w:rPr>
              <w:t>pack</w:t>
            </w:r>
          </w:p>
        </w:tc>
        <w:tc>
          <w:tcPr>
            <w:tcW w:w="3639" w:type="dxa"/>
          </w:tcPr>
          <w:p w14:paraId="3AF8ABFB" w14:textId="782B342E" w:rsidR="005E3334" w:rsidRDefault="005E3334" w:rsidP="005E3334">
            <w:pPr>
              <w:pStyle w:val="TableParagraph"/>
              <w:spacing w:before="38"/>
              <w:rPr>
                <w:rFonts w:ascii="Arial Narrow" w:hAnsi="Arial Narrow" w:cs="Calibri"/>
              </w:rPr>
            </w:pPr>
            <w:r w:rsidRPr="002209FE">
              <w:rPr>
                <w:sz w:val="24"/>
                <w:szCs w:val="24"/>
              </w:rPr>
              <w:t>All Purpose Flour, 1 kg per pack</w:t>
            </w:r>
          </w:p>
        </w:tc>
        <w:tc>
          <w:tcPr>
            <w:tcW w:w="4410" w:type="dxa"/>
            <w:vAlign w:val="center"/>
          </w:tcPr>
          <w:p w14:paraId="70EA9EDB" w14:textId="77777777" w:rsidR="005E3334" w:rsidRPr="008F24E6" w:rsidRDefault="005E3334" w:rsidP="005E3334">
            <w:pPr>
              <w:pStyle w:val="TableParagraph"/>
              <w:rPr>
                <w:sz w:val="24"/>
              </w:rPr>
            </w:pPr>
          </w:p>
        </w:tc>
      </w:tr>
      <w:tr w:rsidR="005E3334" w:rsidRPr="008F24E6" w14:paraId="1F8F6EA2" w14:textId="77777777" w:rsidTr="0024371C">
        <w:trPr>
          <w:trHeight w:val="532"/>
        </w:trPr>
        <w:tc>
          <w:tcPr>
            <w:tcW w:w="720" w:type="dxa"/>
            <w:vAlign w:val="center"/>
          </w:tcPr>
          <w:p w14:paraId="0718D7F4" w14:textId="71CBB3DC" w:rsidR="005E3334" w:rsidRDefault="005E3334" w:rsidP="005E3334">
            <w:pPr>
              <w:pStyle w:val="TableParagraph"/>
              <w:spacing w:before="1"/>
              <w:jc w:val="center"/>
            </w:pPr>
            <w:r>
              <w:rPr>
                <w:b/>
                <w:sz w:val="20"/>
                <w:szCs w:val="20"/>
              </w:rPr>
              <w:t>3</w:t>
            </w:r>
          </w:p>
        </w:tc>
        <w:tc>
          <w:tcPr>
            <w:tcW w:w="720" w:type="dxa"/>
          </w:tcPr>
          <w:p w14:paraId="5F216F73" w14:textId="1D54A19D" w:rsidR="005E3334" w:rsidRPr="00487079" w:rsidRDefault="005E3334" w:rsidP="005E3334">
            <w:pPr>
              <w:pStyle w:val="TableParagraph"/>
              <w:spacing w:before="17"/>
              <w:jc w:val="center"/>
            </w:pPr>
            <w:r w:rsidRPr="002209FE">
              <w:rPr>
                <w:sz w:val="24"/>
                <w:szCs w:val="24"/>
              </w:rPr>
              <w:t>120</w:t>
            </w:r>
          </w:p>
        </w:tc>
        <w:tc>
          <w:tcPr>
            <w:tcW w:w="630" w:type="dxa"/>
          </w:tcPr>
          <w:p w14:paraId="20BD7761" w14:textId="52C8D867" w:rsidR="005E3334" w:rsidRPr="00487079" w:rsidRDefault="005E3334" w:rsidP="005E3334">
            <w:pPr>
              <w:pStyle w:val="TableParagraph"/>
              <w:spacing w:line="292" w:lineRule="exact"/>
              <w:jc w:val="center"/>
            </w:pPr>
            <w:r w:rsidRPr="002209FE">
              <w:rPr>
                <w:sz w:val="24"/>
                <w:szCs w:val="24"/>
              </w:rPr>
              <w:t>pack</w:t>
            </w:r>
          </w:p>
        </w:tc>
        <w:tc>
          <w:tcPr>
            <w:tcW w:w="3639" w:type="dxa"/>
          </w:tcPr>
          <w:p w14:paraId="1F998D98" w14:textId="2C7DB403" w:rsidR="005E3334" w:rsidRDefault="005E3334" w:rsidP="005E3334">
            <w:pPr>
              <w:pStyle w:val="TableParagraph"/>
              <w:spacing w:before="38"/>
              <w:rPr>
                <w:rFonts w:ascii="Arial Narrow" w:hAnsi="Arial Narrow" w:cs="Calibri"/>
              </w:rPr>
            </w:pPr>
            <w:r w:rsidRPr="002209FE">
              <w:rPr>
                <w:sz w:val="24"/>
                <w:szCs w:val="24"/>
              </w:rPr>
              <w:t xml:space="preserve">Evaporated Milk, </w:t>
            </w:r>
            <w:proofErr w:type="spellStart"/>
            <w:r w:rsidRPr="002209FE">
              <w:rPr>
                <w:sz w:val="24"/>
                <w:szCs w:val="24"/>
              </w:rPr>
              <w:t>atleast</w:t>
            </w:r>
            <w:proofErr w:type="spellEnd"/>
            <w:r w:rsidRPr="002209FE">
              <w:rPr>
                <w:sz w:val="24"/>
                <w:szCs w:val="24"/>
              </w:rPr>
              <w:t xml:space="preserve"> 370ml / can</w:t>
            </w:r>
          </w:p>
        </w:tc>
        <w:tc>
          <w:tcPr>
            <w:tcW w:w="4410" w:type="dxa"/>
            <w:vAlign w:val="center"/>
          </w:tcPr>
          <w:p w14:paraId="60D9D363" w14:textId="77777777" w:rsidR="005E3334" w:rsidRPr="008F24E6" w:rsidRDefault="005E3334" w:rsidP="005E3334">
            <w:pPr>
              <w:pStyle w:val="TableParagraph"/>
              <w:rPr>
                <w:sz w:val="24"/>
              </w:rPr>
            </w:pPr>
          </w:p>
        </w:tc>
      </w:tr>
      <w:tr w:rsidR="005E3334" w:rsidRPr="008F24E6" w14:paraId="5C26937B" w14:textId="77777777" w:rsidTr="0024371C">
        <w:trPr>
          <w:trHeight w:val="532"/>
        </w:trPr>
        <w:tc>
          <w:tcPr>
            <w:tcW w:w="720" w:type="dxa"/>
            <w:vAlign w:val="center"/>
          </w:tcPr>
          <w:p w14:paraId="5C940561" w14:textId="2EBFF4C9" w:rsidR="005E3334" w:rsidRDefault="005E3334" w:rsidP="005E3334">
            <w:pPr>
              <w:pStyle w:val="TableParagraph"/>
              <w:spacing w:before="1"/>
              <w:jc w:val="center"/>
            </w:pPr>
            <w:r>
              <w:rPr>
                <w:b/>
                <w:sz w:val="20"/>
                <w:szCs w:val="20"/>
              </w:rPr>
              <w:t>4</w:t>
            </w:r>
          </w:p>
        </w:tc>
        <w:tc>
          <w:tcPr>
            <w:tcW w:w="720" w:type="dxa"/>
          </w:tcPr>
          <w:p w14:paraId="359F53D9" w14:textId="7E22D57C" w:rsidR="005E3334" w:rsidRPr="00487079" w:rsidRDefault="005E3334" w:rsidP="005E3334">
            <w:pPr>
              <w:pStyle w:val="TableParagraph"/>
              <w:spacing w:before="17"/>
              <w:jc w:val="center"/>
            </w:pPr>
            <w:r w:rsidRPr="002209FE">
              <w:rPr>
                <w:sz w:val="24"/>
                <w:szCs w:val="24"/>
              </w:rPr>
              <w:t>120</w:t>
            </w:r>
          </w:p>
        </w:tc>
        <w:tc>
          <w:tcPr>
            <w:tcW w:w="630" w:type="dxa"/>
          </w:tcPr>
          <w:p w14:paraId="3C607E1B" w14:textId="1964EFBC" w:rsidR="005E3334" w:rsidRPr="00487079" w:rsidRDefault="005E3334" w:rsidP="005E3334">
            <w:pPr>
              <w:pStyle w:val="TableParagraph"/>
              <w:spacing w:line="292" w:lineRule="exact"/>
              <w:jc w:val="center"/>
            </w:pPr>
            <w:r w:rsidRPr="002209FE">
              <w:rPr>
                <w:sz w:val="24"/>
                <w:szCs w:val="24"/>
              </w:rPr>
              <w:t>pack</w:t>
            </w:r>
          </w:p>
        </w:tc>
        <w:tc>
          <w:tcPr>
            <w:tcW w:w="3639" w:type="dxa"/>
          </w:tcPr>
          <w:p w14:paraId="5CD29637" w14:textId="6D6F8EC2" w:rsidR="005E3334" w:rsidRDefault="005E3334" w:rsidP="005E3334">
            <w:pPr>
              <w:pStyle w:val="TableParagraph"/>
              <w:spacing w:before="38"/>
              <w:rPr>
                <w:rFonts w:ascii="Arial Narrow" w:hAnsi="Arial Narrow" w:cs="Calibri"/>
              </w:rPr>
            </w:pPr>
            <w:proofErr w:type="spellStart"/>
            <w:r w:rsidRPr="002209FE">
              <w:rPr>
                <w:sz w:val="24"/>
                <w:szCs w:val="24"/>
              </w:rPr>
              <w:t>Pancit</w:t>
            </w:r>
            <w:proofErr w:type="spellEnd"/>
            <w:r w:rsidRPr="002209FE">
              <w:rPr>
                <w:sz w:val="24"/>
                <w:szCs w:val="24"/>
              </w:rPr>
              <w:t xml:space="preserve"> </w:t>
            </w:r>
            <w:proofErr w:type="spellStart"/>
            <w:r w:rsidRPr="002209FE">
              <w:rPr>
                <w:sz w:val="24"/>
                <w:szCs w:val="24"/>
              </w:rPr>
              <w:t>Bihon</w:t>
            </w:r>
            <w:proofErr w:type="spellEnd"/>
            <w:r w:rsidRPr="002209FE">
              <w:rPr>
                <w:sz w:val="24"/>
                <w:szCs w:val="24"/>
              </w:rPr>
              <w:t xml:space="preserve">, </w:t>
            </w:r>
            <w:proofErr w:type="spellStart"/>
            <w:r w:rsidRPr="002209FE">
              <w:rPr>
                <w:sz w:val="24"/>
                <w:szCs w:val="24"/>
              </w:rPr>
              <w:t>atleast</w:t>
            </w:r>
            <w:proofErr w:type="spellEnd"/>
            <w:r w:rsidRPr="002209FE">
              <w:rPr>
                <w:sz w:val="24"/>
                <w:szCs w:val="24"/>
              </w:rPr>
              <w:t xml:space="preserve"> 454g per pack</w:t>
            </w:r>
          </w:p>
        </w:tc>
        <w:tc>
          <w:tcPr>
            <w:tcW w:w="4410" w:type="dxa"/>
            <w:vAlign w:val="center"/>
          </w:tcPr>
          <w:p w14:paraId="15D9B5F7" w14:textId="77777777" w:rsidR="005E3334" w:rsidRPr="008F24E6" w:rsidRDefault="005E3334" w:rsidP="005E3334">
            <w:pPr>
              <w:pStyle w:val="TableParagraph"/>
              <w:rPr>
                <w:sz w:val="24"/>
              </w:rPr>
            </w:pPr>
          </w:p>
        </w:tc>
      </w:tr>
      <w:tr w:rsidR="005E3334" w:rsidRPr="008F24E6" w14:paraId="178D0622" w14:textId="77777777" w:rsidTr="0024371C">
        <w:trPr>
          <w:trHeight w:val="532"/>
        </w:trPr>
        <w:tc>
          <w:tcPr>
            <w:tcW w:w="720" w:type="dxa"/>
            <w:vAlign w:val="center"/>
          </w:tcPr>
          <w:p w14:paraId="6038FC92" w14:textId="151E9239" w:rsidR="005E3334" w:rsidRDefault="005E3334" w:rsidP="005E3334">
            <w:pPr>
              <w:pStyle w:val="TableParagraph"/>
              <w:spacing w:before="1"/>
              <w:jc w:val="center"/>
            </w:pPr>
            <w:r>
              <w:rPr>
                <w:b/>
                <w:sz w:val="20"/>
                <w:szCs w:val="20"/>
              </w:rPr>
              <w:lastRenderedPageBreak/>
              <w:t>5</w:t>
            </w:r>
          </w:p>
        </w:tc>
        <w:tc>
          <w:tcPr>
            <w:tcW w:w="720" w:type="dxa"/>
          </w:tcPr>
          <w:p w14:paraId="053E630E" w14:textId="504DB22C" w:rsidR="005E3334" w:rsidRPr="00487079" w:rsidRDefault="005E3334" w:rsidP="005E3334">
            <w:pPr>
              <w:pStyle w:val="TableParagraph"/>
              <w:spacing w:before="17"/>
              <w:jc w:val="center"/>
            </w:pPr>
            <w:r w:rsidRPr="002209FE">
              <w:rPr>
                <w:sz w:val="24"/>
                <w:szCs w:val="24"/>
              </w:rPr>
              <w:t>120</w:t>
            </w:r>
          </w:p>
        </w:tc>
        <w:tc>
          <w:tcPr>
            <w:tcW w:w="630" w:type="dxa"/>
          </w:tcPr>
          <w:p w14:paraId="456AC6C9" w14:textId="4FB928A3" w:rsidR="005E3334" w:rsidRPr="00487079" w:rsidRDefault="005E3334" w:rsidP="005E3334">
            <w:pPr>
              <w:pStyle w:val="TableParagraph"/>
              <w:spacing w:line="292" w:lineRule="exact"/>
              <w:jc w:val="center"/>
            </w:pPr>
            <w:r w:rsidRPr="002209FE">
              <w:rPr>
                <w:sz w:val="24"/>
                <w:szCs w:val="24"/>
              </w:rPr>
              <w:t>pack</w:t>
            </w:r>
          </w:p>
        </w:tc>
        <w:tc>
          <w:tcPr>
            <w:tcW w:w="3639" w:type="dxa"/>
          </w:tcPr>
          <w:p w14:paraId="2C58D76D" w14:textId="6BC4A71A" w:rsidR="005E3334" w:rsidRDefault="005E3334" w:rsidP="005E3334">
            <w:pPr>
              <w:pStyle w:val="TableParagraph"/>
              <w:spacing w:before="38"/>
              <w:rPr>
                <w:rFonts w:ascii="Arial Narrow" w:hAnsi="Arial Narrow" w:cs="Calibri"/>
              </w:rPr>
            </w:pPr>
            <w:proofErr w:type="spellStart"/>
            <w:r w:rsidRPr="002209FE">
              <w:rPr>
                <w:sz w:val="24"/>
                <w:szCs w:val="24"/>
              </w:rPr>
              <w:t>Vegenoodles</w:t>
            </w:r>
            <w:proofErr w:type="spellEnd"/>
            <w:r w:rsidRPr="002209FE">
              <w:rPr>
                <w:sz w:val="24"/>
                <w:szCs w:val="24"/>
              </w:rPr>
              <w:t xml:space="preserve">, mix of </w:t>
            </w:r>
            <w:proofErr w:type="spellStart"/>
            <w:r w:rsidRPr="002209FE">
              <w:rPr>
                <w:sz w:val="24"/>
                <w:szCs w:val="24"/>
              </w:rPr>
              <w:t>malunggay</w:t>
            </w:r>
            <w:proofErr w:type="spellEnd"/>
            <w:r w:rsidRPr="002209FE">
              <w:rPr>
                <w:sz w:val="24"/>
                <w:szCs w:val="24"/>
              </w:rPr>
              <w:t>, squash or carrots, at least 200g/pack</w:t>
            </w:r>
          </w:p>
        </w:tc>
        <w:tc>
          <w:tcPr>
            <w:tcW w:w="4410" w:type="dxa"/>
            <w:vAlign w:val="center"/>
          </w:tcPr>
          <w:p w14:paraId="674D323C" w14:textId="77777777" w:rsidR="005E3334" w:rsidRPr="008F24E6" w:rsidRDefault="005E3334" w:rsidP="005E3334">
            <w:pPr>
              <w:pStyle w:val="TableParagraph"/>
              <w:rPr>
                <w:sz w:val="24"/>
              </w:rPr>
            </w:pPr>
          </w:p>
        </w:tc>
      </w:tr>
      <w:tr w:rsidR="005E3334" w:rsidRPr="008F24E6" w14:paraId="2078AA95" w14:textId="77777777" w:rsidTr="002053D6">
        <w:trPr>
          <w:trHeight w:val="532"/>
        </w:trPr>
        <w:tc>
          <w:tcPr>
            <w:tcW w:w="720" w:type="dxa"/>
            <w:vAlign w:val="center"/>
          </w:tcPr>
          <w:p w14:paraId="18311421" w14:textId="50DC47F5" w:rsidR="005E3334" w:rsidRDefault="005E3334" w:rsidP="005E3334">
            <w:pPr>
              <w:pStyle w:val="TableParagraph"/>
              <w:spacing w:before="1"/>
              <w:jc w:val="center"/>
            </w:pPr>
            <w:r>
              <w:rPr>
                <w:b/>
                <w:sz w:val="20"/>
                <w:szCs w:val="20"/>
              </w:rPr>
              <w:t>6</w:t>
            </w:r>
          </w:p>
        </w:tc>
        <w:tc>
          <w:tcPr>
            <w:tcW w:w="720" w:type="dxa"/>
          </w:tcPr>
          <w:p w14:paraId="2DDDFE4C" w14:textId="09747AB8" w:rsidR="005E3334" w:rsidRPr="00487079" w:rsidRDefault="005E3334" w:rsidP="005E3334">
            <w:pPr>
              <w:pStyle w:val="TableParagraph"/>
              <w:spacing w:before="17"/>
              <w:jc w:val="center"/>
            </w:pPr>
            <w:r w:rsidRPr="002209FE">
              <w:rPr>
                <w:sz w:val="24"/>
                <w:szCs w:val="24"/>
              </w:rPr>
              <w:t>120</w:t>
            </w:r>
          </w:p>
        </w:tc>
        <w:tc>
          <w:tcPr>
            <w:tcW w:w="630" w:type="dxa"/>
          </w:tcPr>
          <w:p w14:paraId="387167F3" w14:textId="549489B5" w:rsidR="005E3334" w:rsidRPr="00487079" w:rsidRDefault="005E3334" w:rsidP="005E3334">
            <w:pPr>
              <w:pStyle w:val="TableParagraph"/>
              <w:spacing w:line="292" w:lineRule="exact"/>
              <w:jc w:val="center"/>
            </w:pPr>
            <w:r w:rsidRPr="002209FE">
              <w:rPr>
                <w:sz w:val="24"/>
                <w:szCs w:val="24"/>
              </w:rPr>
              <w:t>pack</w:t>
            </w:r>
          </w:p>
        </w:tc>
        <w:tc>
          <w:tcPr>
            <w:tcW w:w="3639" w:type="dxa"/>
          </w:tcPr>
          <w:p w14:paraId="71ADB3E9" w14:textId="2E2B1F9D" w:rsidR="005E3334" w:rsidRDefault="005E3334" w:rsidP="005E3334">
            <w:pPr>
              <w:pStyle w:val="TableParagraph"/>
              <w:spacing w:before="38"/>
              <w:rPr>
                <w:rFonts w:ascii="Arial Narrow" w:hAnsi="Arial Narrow" w:cs="Calibri"/>
              </w:rPr>
            </w:pPr>
            <w:r w:rsidRPr="002209FE">
              <w:rPr>
                <w:color w:val="000000"/>
                <w:sz w:val="24"/>
                <w:szCs w:val="24"/>
              </w:rPr>
              <w:t>Macaroni Pasta,  Elbow, 400g/ pack</w:t>
            </w:r>
          </w:p>
        </w:tc>
        <w:tc>
          <w:tcPr>
            <w:tcW w:w="4410" w:type="dxa"/>
            <w:vAlign w:val="center"/>
          </w:tcPr>
          <w:p w14:paraId="2FDBDB4B" w14:textId="77777777" w:rsidR="005E3334" w:rsidRPr="008F24E6" w:rsidRDefault="005E3334" w:rsidP="005E3334">
            <w:pPr>
              <w:pStyle w:val="TableParagraph"/>
              <w:rPr>
                <w:sz w:val="24"/>
              </w:rPr>
            </w:pPr>
          </w:p>
        </w:tc>
      </w:tr>
      <w:tr w:rsidR="005E3334" w:rsidRPr="008F24E6" w14:paraId="08DB0989" w14:textId="77777777" w:rsidTr="002053D6">
        <w:trPr>
          <w:trHeight w:val="532"/>
        </w:trPr>
        <w:tc>
          <w:tcPr>
            <w:tcW w:w="720" w:type="dxa"/>
            <w:vAlign w:val="center"/>
          </w:tcPr>
          <w:p w14:paraId="5034E3E7" w14:textId="2DC16523" w:rsidR="005E3334" w:rsidRDefault="005E3334" w:rsidP="005E3334">
            <w:pPr>
              <w:pStyle w:val="TableParagraph"/>
              <w:spacing w:before="1"/>
              <w:jc w:val="center"/>
            </w:pPr>
            <w:r>
              <w:rPr>
                <w:b/>
                <w:sz w:val="20"/>
                <w:szCs w:val="20"/>
              </w:rPr>
              <w:t>7</w:t>
            </w:r>
          </w:p>
        </w:tc>
        <w:tc>
          <w:tcPr>
            <w:tcW w:w="720" w:type="dxa"/>
          </w:tcPr>
          <w:p w14:paraId="18180397" w14:textId="6173CCAD" w:rsidR="005E3334" w:rsidRPr="00487079" w:rsidRDefault="005E3334" w:rsidP="005E3334">
            <w:pPr>
              <w:pStyle w:val="TableParagraph"/>
              <w:spacing w:before="17"/>
              <w:jc w:val="center"/>
            </w:pPr>
            <w:r w:rsidRPr="002209FE">
              <w:rPr>
                <w:sz w:val="24"/>
                <w:szCs w:val="24"/>
              </w:rPr>
              <w:t>120</w:t>
            </w:r>
          </w:p>
        </w:tc>
        <w:tc>
          <w:tcPr>
            <w:tcW w:w="630" w:type="dxa"/>
          </w:tcPr>
          <w:p w14:paraId="6C4E7632" w14:textId="32800694" w:rsidR="005E3334" w:rsidRPr="00487079" w:rsidRDefault="005E3334" w:rsidP="005E3334">
            <w:pPr>
              <w:pStyle w:val="TableParagraph"/>
              <w:spacing w:line="292" w:lineRule="exact"/>
              <w:jc w:val="center"/>
            </w:pPr>
            <w:r w:rsidRPr="002209FE">
              <w:rPr>
                <w:sz w:val="24"/>
                <w:szCs w:val="24"/>
              </w:rPr>
              <w:t>pack</w:t>
            </w:r>
          </w:p>
        </w:tc>
        <w:tc>
          <w:tcPr>
            <w:tcW w:w="3639" w:type="dxa"/>
          </w:tcPr>
          <w:p w14:paraId="19193ACD" w14:textId="47689F14" w:rsidR="005E3334" w:rsidRDefault="005E3334" w:rsidP="005E3334">
            <w:pPr>
              <w:pStyle w:val="TableParagraph"/>
              <w:spacing w:before="38"/>
              <w:rPr>
                <w:rFonts w:ascii="Arial Narrow" w:hAnsi="Arial Narrow" w:cs="Calibri"/>
              </w:rPr>
            </w:pPr>
            <w:r w:rsidRPr="002209FE">
              <w:rPr>
                <w:sz w:val="24"/>
                <w:szCs w:val="24"/>
              </w:rPr>
              <w:t>Spaghetti Pasta, 400g/pack</w:t>
            </w:r>
          </w:p>
        </w:tc>
        <w:tc>
          <w:tcPr>
            <w:tcW w:w="4410" w:type="dxa"/>
            <w:vAlign w:val="center"/>
          </w:tcPr>
          <w:p w14:paraId="77F18DD5" w14:textId="77777777" w:rsidR="005E3334" w:rsidRPr="008F24E6" w:rsidRDefault="005E3334" w:rsidP="005E3334">
            <w:pPr>
              <w:pStyle w:val="TableParagraph"/>
              <w:rPr>
                <w:sz w:val="24"/>
              </w:rPr>
            </w:pPr>
          </w:p>
        </w:tc>
      </w:tr>
      <w:tr w:rsidR="005E3334" w:rsidRPr="008F24E6" w14:paraId="54E538D9" w14:textId="77777777" w:rsidTr="002053D6">
        <w:trPr>
          <w:trHeight w:val="532"/>
        </w:trPr>
        <w:tc>
          <w:tcPr>
            <w:tcW w:w="720" w:type="dxa"/>
            <w:vAlign w:val="center"/>
          </w:tcPr>
          <w:p w14:paraId="560988A3" w14:textId="6F51AF1A" w:rsidR="005E3334" w:rsidRDefault="005E3334" w:rsidP="005E3334">
            <w:pPr>
              <w:pStyle w:val="TableParagraph"/>
              <w:spacing w:before="1"/>
              <w:jc w:val="center"/>
            </w:pPr>
            <w:r>
              <w:rPr>
                <w:b/>
                <w:sz w:val="20"/>
                <w:szCs w:val="20"/>
              </w:rPr>
              <w:t>8</w:t>
            </w:r>
          </w:p>
        </w:tc>
        <w:tc>
          <w:tcPr>
            <w:tcW w:w="720" w:type="dxa"/>
          </w:tcPr>
          <w:p w14:paraId="46CBB413" w14:textId="74892DA9" w:rsidR="005E3334" w:rsidRPr="00487079" w:rsidRDefault="005E3334" w:rsidP="005E3334">
            <w:pPr>
              <w:pStyle w:val="TableParagraph"/>
              <w:spacing w:before="17"/>
              <w:jc w:val="center"/>
            </w:pPr>
            <w:r w:rsidRPr="002209FE">
              <w:rPr>
                <w:sz w:val="24"/>
                <w:szCs w:val="24"/>
              </w:rPr>
              <w:t>120</w:t>
            </w:r>
          </w:p>
        </w:tc>
        <w:tc>
          <w:tcPr>
            <w:tcW w:w="630" w:type="dxa"/>
          </w:tcPr>
          <w:p w14:paraId="0FC81519" w14:textId="4DA99AB0" w:rsidR="005E3334" w:rsidRPr="00487079" w:rsidRDefault="005E3334" w:rsidP="005E3334">
            <w:pPr>
              <w:pStyle w:val="TableParagraph"/>
              <w:spacing w:line="292" w:lineRule="exact"/>
              <w:jc w:val="center"/>
            </w:pPr>
            <w:r w:rsidRPr="002209FE">
              <w:rPr>
                <w:sz w:val="24"/>
                <w:szCs w:val="24"/>
              </w:rPr>
              <w:t>pack</w:t>
            </w:r>
          </w:p>
        </w:tc>
        <w:tc>
          <w:tcPr>
            <w:tcW w:w="3639" w:type="dxa"/>
          </w:tcPr>
          <w:p w14:paraId="09DE0B8B" w14:textId="13ABA254" w:rsidR="005E3334" w:rsidRDefault="005E3334" w:rsidP="005E3334">
            <w:pPr>
              <w:pStyle w:val="TableParagraph"/>
              <w:spacing w:before="38"/>
              <w:rPr>
                <w:rFonts w:ascii="Arial Narrow" w:hAnsi="Arial Narrow" w:cs="Calibri"/>
              </w:rPr>
            </w:pPr>
            <w:r w:rsidRPr="002209FE">
              <w:rPr>
                <w:sz w:val="24"/>
                <w:szCs w:val="24"/>
              </w:rPr>
              <w:t>Spaghetti Sauce, Filipino Style , 500g/pack</w:t>
            </w:r>
          </w:p>
        </w:tc>
        <w:tc>
          <w:tcPr>
            <w:tcW w:w="4410" w:type="dxa"/>
            <w:vAlign w:val="center"/>
          </w:tcPr>
          <w:p w14:paraId="266D9476" w14:textId="77777777" w:rsidR="005E3334" w:rsidRPr="008F24E6" w:rsidRDefault="005E3334" w:rsidP="005E3334">
            <w:pPr>
              <w:pStyle w:val="TableParagraph"/>
              <w:rPr>
                <w:sz w:val="24"/>
              </w:rPr>
            </w:pPr>
          </w:p>
        </w:tc>
      </w:tr>
      <w:tr w:rsidR="005E3334" w:rsidRPr="008F24E6" w14:paraId="721E6CBB" w14:textId="77777777" w:rsidTr="002053D6">
        <w:trPr>
          <w:trHeight w:val="532"/>
        </w:trPr>
        <w:tc>
          <w:tcPr>
            <w:tcW w:w="720" w:type="dxa"/>
            <w:vAlign w:val="center"/>
          </w:tcPr>
          <w:p w14:paraId="78C2CFB2" w14:textId="2BB76BE9" w:rsidR="005E3334" w:rsidRDefault="005E3334" w:rsidP="005E3334">
            <w:pPr>
              <w:pStyle w:val="TableParagraph"/>
              <w:spacing w:before="1"/>
              <w:jc w:val="center"/>
            </w:pPr>
            <w:r>
              <w:rPr>
                <w:b/>
                <w:sz w:val="20"/>
                <w:szCs w:val="20"/>
              </w:rPr>
              <w:t>9</w:t>
            </w:r>
          </w:p>
        </w:tc>
        <w:tc>
          <w:tcPr>
            <w:tcW w:w="720" w:type="dxa"/>
          </w:tcPr>
          <w:p w14:paraId="64A6CAF6" w14:textId="7EA03A29" w:rsidR="005E3334" w:rsidRPr="00487079" w:rsidRDefault="005E3334" w:rsidP="005E3334">
            <w:pPr>
              <w:pStyle w:val="TableParagraph"/>
              <w:spacing w:before="17"/>
              <w:jc w:val="center"/>
            </w:pPr>
            <w:r w:rsidRPr="002209FE">
              <w:rPr>
                <w:sz w:val="24"/>
                <w:szCs w:val="24"/>
              </w:rPr>
              <w:t>100</w:t>
            </w:r>
          </w:p>
        </w:tc>
        <w:tc>
          <w:tcPr>
            <w:tcW w:w="630" w:type="dxa"/>
          </w:tcPr>
          <w:p w14:paraId="6DC51D66" w14:textId="63E42A22" w:rsidR="005E3334" w:rsidRPr="00487079" w:rsidRDefault="005E3334" w:rsidP="005E3334">
            <w:pPr>
              <w:pStyle w:val="TableParagraph"/>
              <w:spacing w:line="292" w:lineRule="exact"/>
              <w:jc w:val="center"/>
            </w:pPr>
            <w:r w:rsidRPr="002209FE">
              <w:rPr>
                <w:sz w:val="24"/>
                <w:szCs w:val="24"/>
              </w:rPr>
              <w:t>pack</w:t>
            </w:r>
          </w:p>
        </w:tc>
        <w:tc>
          <w:tcPr>
            <w:tcW w:w="3639" w:type="dxa"/>
          </w:tcPr>
          <w:p w14:paraId="3E05D0AF" w14:textId="3A7F1EBF" w:rsidR="005E3334" w:rsidRDefault="005E3334" w:rsidP="005E3334">
            <w:pPr>
              <w:pStyle w:val="TableParagraph"/>
              <w:spacing w:before="38"/>
              <w:rPr>
                <w:rFonts w:ascii="Arial Narrow" w:hAnsi="Arial Narrow" w:cs="Calibri"/>
              </w:rPr>
            </w:pPr>
            <w:r w:rsidRPr="002209FE">
              <w:rPr>
                <w:sz w:val="24"/>
                <w:szCs w:val="24"/>
              </w:rPr>
              <w:t>Tuna Chunks in Water, at least  184 grams/can</w:t>
            </w:r>
          </w:p>
        </w:tc>
        <w:tc>
          <w:tcPr>
            <w:tcW w:w="4410" w:type="dxa"/>
            <w:vAlign w:val="center"/>
          </w:tcPr>
          <w:p w14:paraId="0023A285" w14:textId="77777777" w:rsidR="005E3334" w:rsidRPr="008F24E6" w:rsidRDefault="005E3334" w:rsidP="005E3334">
            <w:pPr>
              <w:pStyle w:val="TableParagraph"/>
              <w:rPr>
                <w:sz w:val="24"/>
              </w:rPr>
            </w:pPr>
          </w:p>
        </w:tc>
      </w:tr>
      <w:tr w:rsidR="005E3334" w:rsidRPr="008F24E6" w14:paraId="361E754D" w14:textId="77777777" w:rsidTr="002053D6">
        <w:trPr>
          <w:trHeight w:val="532"/>
        </w:trPr>
        <w:tc>
          <w:tcPr>
            <w:tcW w:w="720" w:type="dxa"/>
            <w:vAlign w:val="center"/>
          </w:tcPr>
          <w:p w14:paraId="6BB10C63" w14:textId="36B3A00A" w:rsidR="005E3334" w:rsidRDefault="005E3334" w:rsidP="005E3334">
            <w:pPr>
              <w:pStyle w:val="TableParagraph"/>
              <w:spacing w:before="1"/>
              <w:jc w:val="center"/>
            </w:pPr>
            <w:r>
              <w:rPr>
                <w:b/>
                <w:sz w:val="20"/>
                <w:szCs w:val="20"/>
              </w:rPr>
              <w:t>10</w:t>
            </w:r>
          </w:p>
        </w:tc>
        <w:tc>
          <w:tcPr>
            <w:tcW w:w="720" w:type="dxa"/>
          </w:tcPr>
          <w:p w14:paraId="0235152D" w14:textId="43314247" w:rsidR="005E3334" w:rsidRPr="00487079" w:rsidRDefault="005E3334" w:rsidP="005E3334">
            <w:pPr>
              <w:pStyle w:val="TableParagraph"/>
              <w:spacing w:before="17"/>
              <w:jc w:val="center"/>
            </w:pPr>
            <w:r w:rsidRPr="002209FE">
              <w:rPr>
                <w:sz w:val="24"/>
                <w:szCs w:val="24"/>
              </w:rPr>
              <w:t>100</w:t>
            </w:r>
          </w:p>
        </w:tc>
        <w:tc>
          <w:tcPr>
            <w:tcW w:w="630" w:type="dxa"/>
          </w:tcPr>
          <w:p w14:paraId="4979FF57" w14:textId="53C87529" w:rsidR="005E3334" w:rsidRPr="00487079" w:rsidRDefault="005E3334" w:rsidP="005E3334">
            <w:pPr>
              <w:pStyle w:val="TableParagraph"/>
              <w:spacing w:line="292" w:lineRule="exact"/>
              <w:jc w:val="center"/>
            </w:pPr>
            <w:r w:rsidRPr="002209FE">
              <w:rPr>
                <w:sz w:val="24"/>
                <w:szCs w:val="24"/>
              </w:rPr>
              <w:t>pack</w:t>
            </w:r>
          </w:p>
        </w:tc>
        <w:tc>
          <w:tcPr>
            <w:tcW w:w="3639" w:type="dxa"/>
          </w:tcPr>
          <w:p w14:paraId="68459BF3" w14:textId="39CB6200" w:rsidR="005E3334" w:rsidRDefault="005E3334" w:rsidP="005E3334">
            <w:pPr>
              <w:pStyle w:val="TableParagraph"/>
              <w:spacing w:before="38"/>
              <w:rPr>
                <w:rFonts w:ascii="Arial Narrow" w:hAnsi="Arial Narrow" w:cs="Calibri"/>
              </w:rPr>
            </w:pPr>
            <w:r w:rsidRPr="002209FE">
              <w:rPr>
                <w:sz w:val="24"/>
                <w:szCs w:val="24"/>
              </w:rPr>
              <w:t>Margarine, Plain, 100g/cup</w:t>
            </w:r>
          </w:p>
        </w:tc>
        <w:tc>
          <w:tcPr>
            <w:tcW w:w="4410" w:type="dxa"/>
            <w:vAlign w:val="center"/>
          </w:tcPr>
          <w:p w14:paraId="517CA6F9" w14:textId="77777777" w:rsidR="005E3334" w:rsidRPr="008F24E6" w:rsidRDefault="005E3334" w:rsidP="005E3334">
            <w:pPr>
              <w:pStyle w:val="TableParagraph"/>
              <w:rPr>
                <w:sz w:val="24"/>
              </w:rPr>
            </w:pPr>
          </w:p>
        </w:tc>
      </w:tr>
      <w:tr w:rsidR="005E3334" w:rsidRPr="008F24E6" w14:paraId="0AC8817E" w14:textId="77777777" w:rsidTr="002053D6">
        <w:trPr>
          <w:trHeight w:val="532"/>
        </w:trPr>
        <w:tc>
          <w:tcPr>
            <w:tcW w:w="720" w:type="dxa"/>
            <w:vAlign w:val="center"/>
          </w:tcPr>
          <w:p w14:paraId="4986D274" w14:textId="240F63AB" w:rsidR="005E3334" w:rsidRDefault="005E3334" w:rsidP="005E3334">
            <w:pPr>
              <w:pStyle w:val="TableParagraph"/>
              <w:spacing w:before="1"/>
              <w:jc w:val="center"/>
            </w:pPr>
            <w:r>
              <w:rPr>
                <w:b/>
                <w:sz w:val="20"/>
                <w:szCs w:val="20"/>
              </w:rPr>
              <w:t>11</w:t>
            </w:r>
          </w:p>
        </w:tc>
        <w:tc>
          <w:tcPr>
            <w:tcW w:w="720" w:type="dxa"/>
          </w:tcPr>
          <w:p w14:paraId="544490EB" w14:textId="4C4377CA" w:rsidR="005E3334" w:rsidRPr="00487079" w:rsidRDefault="005E3334" w:rsidP="005E3334">
            <w:pPr>
              <w:pStyle w:val="TableParagraph"/>
              <w:spacing w:before="17"/>
              <w:jc w:val="center"/>
            </w:pPr>
            <w:r w:rsidRPr="002209FE">
              <w:rPr>
                <w:sz w:val="24"/>
                <w:szCs w:val="24"/>
              </w:rPr>
              <w:t>120</w:t>
            </w:r>
          </w:p>
        </w:tc>
        <w:tc>
          <w:tcPr>
            <w:tcW w:w="630" w:type="dxa"/>
          </w:tcPr>
          <w:p w14:paraId="65786CF9" w14:textId="53576EAD" w:rsidR="005E3334" w:rsidRPr="00487079" w:rsidRDefault="005E3334" w:rsidP="005E3334">
            <w:pPr>
              <w:pStyle w:val="TableParagraph"/>
              <w:spacing w:line="292" w:lineRule="exact"/>
              <w:jc w:val="center"/>
            </w:pPr>
            <w:r w:rsidRPr="002209FE">
              <w:rPr>
                <w:sz w:val="24"/>
                <w:szCs w:val="24"/>
              </w:rPr>
              <w:t>pack</w:t>
            </w:r>
          </w:p>
        </w:tc>
        <w:tc>
          <w:tcPr>
            <w:tcW w:w="3639" w:type="dxa"/>
          </w:tcPr>
          <w:p w14:paraId="57F971FC" w14:textId="4A7B60F5" w:rsidR="005E3334" w:rsidRDefault="005E3334" w:rsidP="005E3334">
            <w:pPr>
              <w:pStyle w:val="TableParagraph"/>
              <w:spacing w:before="38"/>
              <w:rPr>
                <w:rFonts w:ascii="Arial Narrow" w:hAnsi="Arial Narrow" w:cs="Calibri"/>
              </w:rPr>
            </w:pPr>
            <w:r w:rsidRPr="002209FE">
              <w:rPr>
                <w:sz w:val="24"/>
                <w:szCs w:val="24"/>
              </w:rPr>
              <w:t xml:space="preserve">Glutinous Rice, Local,  1 kilo/pack </w:t>
            </w:r>
          </w:p>
        </w:tc>
        <w:tc>
          <w:tcPr>
            <w:tcW w:w="4410" w:type="dxa"/>
            <w:vAlign w:val="center"/>
          </w:tcPr>
          <w:p w14:paraId="1796AF1C" w14:textId="77777777" w:rsidR="005E3334" w:rsidRPr="008F24E6" w:rsidRDefault="005E3334" w:rsidP="005E3334">
            <w:pPr>
              <w:pStyle w:val="TableParagraph"/>
              <w:rPr>
                <w:sz w:val="24"/>
              </w:rPr>
            </w:pPr>
          </w:p>
        </w:tc>
      </w:tr>
      <w:tr w:rsidR="005E3334" w:rsidRPr="008F24E6" w14:paraId="4D3C42AF" w14:textId="77777777" w:rsidTr="002053D6">
        <w:trPr>
          <w:trHeight w:val="532"/>
        </w:trPr>
        <w:tc>
          <w:tcPr>
            <w:tcW w:w="720" w:type="dxa"/>
            <w:vAlign w:val="center"/>
          </w:tcPr>
          <w:p w14:paraId="491C7AB7" w14:textId="7D6F6E42" w:rsidR="005E3334" w:rsidRDefault="005E3334" w:rsidP="005E3334">
            <w:pPr>
              <w:pStyle w:val="TableParagraph"/>
              <w:spacing w:before="1"/>
              <w:jc w:val="center"/>
            </w:pPr>
            <w:r>
              <w:rPr>
                <w:b/>
                <w:sz w:val="20"/>
                <w:szCs w:val="20"/>
              </w:rPr>
              <w:t>12</w:t>
            </w:r>
          </w:p>
        </w:tc>
        <w:tc>
          <w:tcPr>
            <w:tcW w:w="720" w:type="dxa"/>
          </w:tcPr>
          <w:p w14:paraId="649CA44E" w14:textId="5C3DCB12" w:rsidR="005E3334" w:rsidRPr="00487079" w:rsidRDefault="005E3334" w:rsidP="005E3334">
            <w:pPr>
              <w:pStyle w:val="TableParagraph"/>
              <w:spacing w:before="17"/>
              <w:jc w:val="center"/>
            </w:pPr>
            <w:r w:rsidRPr="002209FE">
              <w:rPr>
                <w:sz w:val="24"/>
                <w:szCs w:val="24"/>
              </w:rPr>
              <w:t>280</w:t>
            </w:r>
          </w:p>
        </w:tc>
        <w:tc>
          <w:tcPr>
            <w:tcW w:w="630" w:type="dxa"/>
          </w:tcPr>
          <w:p w14:paraId="68583EC4" w14:textId="49A464C7" w:rsidR="005E3334" w:rsidRPr="00487079" w:rsidRDefault="005E3334" w:rsidP="005E3334">
            <w:pPr>
              <w:pStyle w:val="TableParagraph"/>
              <w:spacing w:line="292" w:lineRule="exact"/>
              <w:jc w:val="center"/>
            </w:pPr>
            <w:r w:rsidRPr="002209FE">
              <w:rPr>
                <w:sz w:val="24"/>
                <w:szCs w:val="24"/>
              </w:rPr>
              <w:t>pack</w:t>
            </w:r>
          </w:p>
        </w:tc>
        <w:tc>
          <w:tcPr>
            <w:tcW w:w="3639" w:type="dxa"/>
          </w:tcPr>
          <w:p w14:paraId="1C6CDDC4" w14:textId="7A43715D" w:rsidR="005E3334" w:rsidRDefault="005E3334" w:rsidP="005E3334">
            <w:pPr>
              <w:pStyle w:val="TableParagraph"/>
              <w:spacing w:before="38"/>
              <w:rPr>
                <w:rFonts w:ascii="Arial Narrow" w:hAnsi="Arial Narrow" w:cs="Calibri"/>
              </w:rPr>
            </w:pPr>
            <w:r w:rsidRPr="002209FE">
              <w:rPr>
                <w:sz w:val="24"/>
                <w:szCs w:val="24"/>
              </w:rPr>
              <w:t xml:space="preserve">Coconut Milk Powder, </w:t>
            </w:r>
            <w:proofErr w:type="spellStart"/>
            <w:r w:rsidRPr="002209FE">
              <w:rPr>
                <w:sz w:val="24"/>
                <w:szCs w:val="24"/>
              </w:rPr>
              <w:t>atleast</w:t>
            </w:r>
            <w:proofErr w:type="spellEnd"/>
            <w:r w:rsidRPr="002209FE">
              <w:rPr>
                <w:sz w:val="24"/>
                <w:szCs w:val="24"/>
              </w:rPr>
              <w:t xml:space="preserve"> 50 grams/ pack</w:t>
            </w:r>
          </w:p>
        </w:tc>
        <w:tc>
          <w:tcPr>
            <w:tcW w:w="4410" w:type="dxa"/>
            <w:vAlign w:val="center"/>
          </w:tcPr>
          <w:p w14:paraId="178465A6" w14:textId="77777777" w:rsidR="005E3334" w:rsidRPr="008F24E6" w:rsidRDefault="005E3334" w:rsidP="005E3334">
            <w:pPr>
              <w:pStyle w:val="TableParagraph"/>
              <w:rPr>
                <w:sz w:val="24"/>
              </w:rPr>
            </w:pPr>
          </w:p>
        </w:tc>
      </w:tr>
      <w:tr w:rsidR="005E3334" w:rsidRPr="008F24E6" w14:paraId="543B3B9A" w14:textId="77777777" w:rsidTr="002053D6">
        <w:trPr>
          <w:trHeight w:val="532"/>
        </w:trPr>
        <w:tc>
          <w:tcPr>
            <w:tcW w:w="720" w:type="dxa"/>
            <w:vAlign w:val="center"/>
          </w:tcPr>
          <w:p w14:paraId="1BD701F4" w14:textId="36E5E3B2" w:rsidR="005E3334" w:rsidRDefault="005E3334" w:rsidP="005E3334">
            <w:pPr>
              <w:pStyle w:val="TableParagraph"/>
              <w:spacing w:before="1"/>
              <w:jc w:val="center"/>
            </w:pPr>
            <w:r>
              <w:rPr>
                <w:b/>
                <w:sz w:val="20"/>
                <w:szCs w:val="20"/>
              </w:rPr>
              <w:t>13</w:t>
            </w:r>
          </w:p>
        </w:tc>
        <w:tc>
          <w:tcPr>
            <w:tcW w:w="720" w:type="dxa"/>
          </w:tcPr>
          <w:p w14:paraId="2272A0F8" w14:textId="42BB0E12" w:rsidR="005E3334" w:rsidRPr="00487079" w:rsidRDefault="005E3334" w:rsidP="005E3334">
            <w:pPr>
              <w:pStyle w:val="TableParagraph"/>
              <w:spacing w:before="17"/>
              <w:jc w:val="center"/>
            </w:pPr>
            <w:r w:rsidRPr="002209FE">
              <w:rPr>
                <w:sz w:val="24"/>
                <w:szCs w:val="24"/>
              </w:rPr>
              <w:t>100</w:t>
            </w:r>
          </w:p>
        </w:tc>
        <w:tc>
          <w:tcPr>
            <w:tcW w:w="630" w:type="dxa"/>
          </w:tcPr>
          <w:p w14:paraId="22960DD5" w14:textId="1D1791F9" w:rsidR="005E3334" w:rsidRPr="00487079" w:rsidRDefault="005E3334" w:rsidP="005E3334">
            <w:pPr>
              <w:pStyle w:val="TableParagraph"/>
              <w:spacing w:line="292" w:lineRule="exact"/>
              <w:jc w:val="center"/>
            </w:pPr>
            <w:r w:rsidRPr="002209FE">
              <w:rPr>
                <w:sz w:val="24"/>
                <w:szCs w:val="24"/>
              </w:rPr>
              <w:t>pack</w:t>
            </w:r>
          </w:p>
        </w:tc>
        <w:tc>
          <w:tcPr>
            <w:tcW w:w="3639" w:type="dxa"/>
          </w:tcPr>
          <w:p w14:paraId="719D5FA5" w14:textId="0860FF3D" w:rsidR="005E3334" w:rsidRDefault="005E3334" w:rsidP="005E3334">
            <w:pPr>
              <w:pStyle w:val="TableParagraph"/>
              <w:spacing w:before="38"/>
              <w:rPr>
                <w:rFonts w:ascii="Arial Narrow" w:hAnsi="Arial Narrow" w:cs="Calibri"/>
              </w:rPr>
            </w:pPr>
            <w:r w:rsidRPr="002209FE">
              <w:rPr>
                <w:sz w:val="24"/>
                <w:szCs w:val="24"/>
              </w:rPr>
              <w:t xml:space="preserve">Condensed Milk, </w:t>
            </w:r>
            <w:proofErr w:type="spellStart"/>
            <w:r w:rsidRPr="002209FE">
              <w:rPr>
                <w:sz w:val="24"/>
                <w:szCs w:val="24"/>
              </w:rPr>
              <w:t>atleast</w:t>
            </w:r>
            <w:proofErr w:type="spellEnd"/>
            <w:r w:rsidRPr="002209FE">
              <w:rPr>
                <w:sz w:val="24"/>
                <w:szCs w:val="24"/>
              </w:rPr>
              <w:t xml:space="preserve"> 168 ml/ can</w:t>
            </w:r>
          </w:p>
        </w:tc>
        <w:tc>
          <w:tcPr>
            <w:tcW w:w="4410" w:type="dxa"/>
            <w:vAlign w:val="center"/>
          </w:tcPr>
          <w:p w14:paraId="3D6B30C8" w14:textId="77777777" w:rsidR="005E3334" w:rsidRPr="008F24E6" w:rsidRDefault="005E3334" w:rsidP="005E3334">
            <w:pPr>
              <w:pStyle w:val="TableParagraph"/>
              <w:rPr>
                <w:sz w:val="24"/>
              </w:rPr>
            </w:pPr>
          </w:p>
        </w:tc>
      </w:tr>
      <w:tr w:rsidR="005E3334" w:rsidRPr="008F24E6" w14:paraId="1375F8A5" w14:textId="77777777" w:rsidTr="002053D6">
        <w:trPr>
          <w:trHeight w:val="532"/>
        </w:trPr>
        <w:tc>
          <w:tcPr>
            <w:tcW w:w="720" w:type="dxa"/>
            <w:vAlign w:val="center"/>
          </w:tcPr>
          <w:p w14:paraId="7F6A5FB4" w14:textId="2C5CF81C" w:rsidR="005E3334" w:rsidRDefault="005E3334" w:rsidP="005E3334">
            <w:pPr>
              <w:pStyle w:val="TableParagraph"/>
              <w:spacing w:before="1"/>
              <w:jc w:val="center"/>
            </w:pPr>
            <w:r>
              <w:rPr>
                <w:b/>
                <w:sz w:val="20"/>
                <w:szCs w:val="20"/>
              </w:rPr>
              <w:t>14</w:t>
            </w:r>
          </w:p>
        </w:tc>
        <w:tc>
          <w:tcPr>
            <w:tcW w:w="720" w:type="dxa"/>
          </w:tcPr>
          <w:p w14:paraId="2EE677A6" w14:textId="2C47B13C" w:rsidR="005E3334" w:rsidRPr="00487079" w:rsidRDefault="005E3334" w:rsidP="005E3334">
            <w:pPr>
              <w:pStyle w:val="TableParagraph"/>
              <w:spacing w:before="17"/>
              <w:jc w:val="center"/>
            </w:pPr>
            <w:r w:rsidRPr="002209FE">
              <w:rPr>
                <w:sz w:val="24"/>
                <w:szCs w:val="24"/>
              </w:rPr>
              <w:t>120</w:t>
            </w:r>
          </w:p>
        </w:tc>
        <w:tc>
          <w:tcPr>
            <w:tcW w:w="630" w:type="dxa"/>
          </w:tcPr>
          <w:p w14:paraId="5A88ED80" w14:textId="556711FA" w:rsidR="005E3334" w:rsidRPr="00487079" w:rsidRDefault="005E3334" w:rsidP="005E3334">
            <w:pPr>
              <w:pStyle w:val="TableParagraph"/>
              <w:spacing w:line="292" w:lineRule="exact"/>
              <w:jc w:val="center"/>
            </w:pPr>
            <w:r w:rsidRPr="002209FE">
              <w:rPr>
                <w:sz w:val="24"/>
                <w:szCs w:val="24"/>
              </w:rPr>
              <w:t>pack</w:t>
            </w:r>
          </w:p>
        </w:tc>
        <w:tc>
          <w:tcPr>
            <w:tcW w:w="3639" w:type="dxa"/>
          </w:tcPr>
          <w:p w14:paraId="520C2B4E" w14:textId="0C2C83C8" w:rsidR="005E3334" w:rsidRDefault="005E3334" w:rsidP="005E3334">
            <w:pPr>
              <w:pStyle w:val="TableParagraph"/>
              <w:spacing w:before="38"/>
              <w:rPr>
                <w:rFonts w:ascii="Arial Narrow" w:hAnsi="Arial Narrow" w:cs="Calibri"/>
              </w:rPr>
            </w:pPr>
            <w:r w:rsidRPr="002209FE">
              <w:rPr>
                <w:sz w:val="24"/>
                <w:szCs w:val="24"/>
              </w:rPr>
              <w:t>Corn Kernel, White,  Whole,  410 g/can</w:t>
            </w:r>
          </w:p>
        </w:tc>
        <w:tc>
          <w:tcPr>
            <w:tcW w:w="4410" w:type="dxa"/>
            <w:vAlign w:val="center"/>
          </w:tcPr>
          <w:p w14:paraId="37E62714" w14:textId="77777777" w:rsidR="005E3334" w:rsidRPr="008F24E6" w:rsidRDefault="005E3334" w:rsidP="005E3334">
            <w:pPr>
              <w:pStyle w:val="TableParagraph"/>
              <w:rPr>
                <w:sz w:val="24"/>
              </w:rPr>
            </w:pPr>
          </w:p>
        </w:tc>
      </w:tr>
      <w:tr w:rsidR="005E3334" w:rsidRPr="008F24E6" w14:paraId="5A8FF2CB" w14:textId="77777777" w:rsidTr="002053D6">
        <w:trPr>
          <w:trHeight w:val="532"/>
        </w:trPr>
        <w:tc>
          <w:tcPr>
            <w:tcW w:w="720" w:type="dxa"/>
            <w:vAlign w:val="center"/>
          </w:tcPr>
          <w:p w14:paraId="67EFD2FF" w14:textId="05A718DA" w:rsidR="005E3334" w:rsidRDefault="005E3334" w:rsidP="005E3334">
            <w:pPr>
              <w:pStyle w:val="TableParagraph"/>
              <w:spacing w:before="1"/>
              <w:jc w:val="center"/>
            </w:pPr>
            <w:r>
              <w:rPr>
                <w:b/>
                <w:sz w:val="20"/>
                <w:szCs w:val="20"/>
              </w:rPr>
              <w:t>15</w:t>
            </w:r>
          </w:p>
        </w:tc>
        <w:tc>
          <w:tcPr>
            <w:tcW w:w="720" w:type="dxa"/>
          </w:tcPr>
          <w:p w14:paraId="767E74FF" w14:textId="6E299316" w:rsidR="005E3334" w:rsidRPr="00487079" w:rsidRDefault="005E3334" w:rsidP="005E3334">
            <w:pPr>
              <w:pStyle w:val="TableParagraph"/>
              <w:spacing w:before="17"/>
              <w:jc w:val="center"/>
            </w:pPr>
            <w:r w:rsidRPr="002209FE">
              <w:rPr>
                <w:sz w:val="24"/>
                <w:szCs w:val="24"/>
              </w:rPr>
              <w:t>290</w:t>
            </w:r>
          </w:p>
        </w:tc>
        <w:tc>
          <w:tcPr>
            <w:tcW w:w="630" w:type="dxa"/>
          </w:tcPr>
          <w:p w14:paraId="6C5B5E35" w14:textId="4BFCA914" w:rsidR="005E3334" w:rsidRPr="00487079" w:rsidRDefault="005E3334" w:rsidP="005E3334">
            <w:pPr>
              <w:pStyle w:val="TableParagraph"/>
              <w:spacing w:line="292" w:lineRule="exact"/>
              <w:jc w:val="center"/>
            </w:pPr>
            <w:r w:rsidRPr="002209FE">
              <w:rPr>
                <w:sz w:val="24"/>
                <w:szCs w:val="24"/>
              </w:rPr>
              <w:t>pack</w:t>
            </w:r>
          </w:p>
        </w:tc>
        <w:tc>
          <w:tcPr>
            <w:tcW w:w="3639" w:type="dxa"/>
          </w:tcPr>
          <w:p w14:paraId="083A15F6" w14:textId="22C8411C" w:rsidR="005E3334" w:rsidRDefault="005E3334" w:rsidP="005E3334">
            <w:pPr>
              <w:pStyle w:val="TableParagraph"/>
              <w:spacing w:before="38"/>
              <w:rPr>
                <w:rFonts w:ascii="Arial Narrow" w:hAnsi="Arial Narrow" w:cs="Calibri"/>
              </w:rPr>
            </w:pPr>
            <w:r w:rsidRPr="002209FE">
              <w:rPr>
                <w:sz w:val="24"/>
                <w:szCs w:val="24"/>
              </w:rPr>
              <w:t xml:space="preserve">Baking Powder, </w:t>
            </w:r>
            <w:proofErr w:type="spellStart"/>
            <w:r w:rsidRPr="002209FE">
              <w:rPr>
                <w:sz w:val="24"/>
                <w:szCs w:val="24"/>
              </w:rPr>
              <w:t>atleast</w:t>
            </w:r>
            <w:proofErr w:type="spellEnd"/>
            <w:r w:rsidRPr="002209FE">
              <w:rPr>
                <w:sz w:val="24"/>
                <w:szCs w:val="24"/>
              </w:rPr>
              <w:t xml:space="preserve"> 50 grams/ Pack</w:t>
            </w:r>
          </w:p>
        </w:tc>
        <w:tc>
          <w:tcPr>
            <w:tcW w:w="4410" w:type="dxa"/>
            <w:vAlign w:val="center"/>
          </w:tcPr>
          <w:p w14:paraId="376937D7" w14:textId="77777777" w:rsidR="005E3334" w:rsidRPr="008F24E6" w:rsidRDefault="005E3334" w:rsidP="005E3334">
            <w:pPr>
              <w:pStyle w:val="TableParagraph"/>
              <w:rPr>
                <w:sz w:val="24"/>
              </w:rPr>
            </w:pPr>
          </w:p>
        </w:tc>
      </w:tr>
      <w:tr w:rsidR="005E3334" w:rsidRPr="008F24E6" w14:paraId="54D8F5F9" w14:textId="77777777" w:rsidTr="002053D6">
        <w:trPr>
          <w:trHeight w:val="532"/>
        </w:trPr>
        <w:tc>
          <w:tcPr>
            <w:tcW w:w="720" w:type="dxa"/>
            <w:vAlign w:val="center"/>
          </w:tcPr>
          <w:p w14:paraId="5F623EB8" w14:textId="76710C07" w:rsidR="005E3334" w:rsidRDefault="005E3334" w:rsidP="005E3334">
            <w:pPr>
              <w:pStyle w:val="TableParagraph"/>
              <w:spacing w:before="1"/>
              <w:jc w:val="center"/>
            </w:pPr>
            <w:r>
              <w:rPr>
                <w:b/>
                <w:sz w:val="20"/>
                <w:szCs w:val="20"/>
              </w:rPr>
              <w:t>16</w:t>
            </w:r>
          </w:p>
        </w:tc>
        <w:tc>
          <w:tcPr>
            <w:tcW w:w="720" w:type="dxa"/>
          </w:tcPr>
          <w:p w14:paraId="570D050A" w14:textId="36EF484C" w:rsidR="005E3334" w:rsidRPr="00487079" w:rsidRDefault="005E3334" w:rsidP="005E3334">
            <w:pPr>
              <w:pStyle w:val="TableParagraph"/>
              <w:spacing w:before="17"/>
              <w:jc w:val="center"/>
            </w:pPr>
            <w:r w:rsidRPr="002209FE">
              <w:rPr>
                <w:sz w:val="24"/>
                <w:szCs w:val="24"/>
              </w:rPr>
              <w:t>100</w:t>
            </w:r>
          </w:p>
        </w:tc>
        <w:tc>
          <w:tcPr>
            <w:tcW w:w="630" w:type="dxa"/>
          </w:tcPr>
          <w:p w14:paraId="29873590" w14:textId="14B551E5" w:rsidR="005E3334" w:rsidRPr="00487079" w:rsidRDefault="005E3334" w:rsidP="005E3334">
            <w:pPr>
              <w:pStyle w:val="TableParagraph"/>
              <w:spacing w:line="292" w:lineRule="exact"/>
              <w:jc w:val="center"/>
            </w:pPr>
            <w:r w:rsidRPr="002209FE">
              <w:rPr>
                <w:sz w:val="24"/>
                <w:szCs w:val="24"/>
              </w:rPr>
              <w:t>pack</w:t>
            </w:r>
          </w:p>
        </w:tc>
        <w:tc>
          <w:tcPr>
            <w:tcW w:w="3639" w:type="dxa"/>
          </w:tcPr>
          <w:p w14:paraId="431EA27D" w14:textId="7776A483" w:rsidR="005E3334" w:rsidRDefault="005E3334" w:rsidP="005E3334">
            <w:pPr>
              <w:pStyle w:val="TableParagraph"/>
              <w:spacing w:before="38"/>
              <w:rPr>
                <w:rFonts w:ascii="Arial Narrow" w:hAnsi="Arial Narrow" w:cs="Calibri"/>
              </w:rPr>
            </w:pPr>
            <w:r w:rsidRPr="002209FE">
              <w:rPr>
                <w:color w:val="000000"/>
                <w:sz w:val="24"/>
                <w:szCs w:val="24"/>
              </w:rPr>
              <w:t>Sugar, White, 1 kg/pack</w:t>
            </w:r>
          </w:p>
        </w:tc>
        <w:tc>
          <w:tcPr>
            <w:tcW w:w="4410" w:type="dxa"/>
            <w:vAlign w:val="center"/>
          </w:tcPr>
          <w:p w14:paraId="094C72B3" w14:textId="77777777" w:rsidR="005E3334" w:rsidRPr="008F24E6" w:rsidRDefault="005E3334" w:rsidP="005E3334">
            <w:pPr>
              <w:pStyle w:val="TableParagraph"/>
              <w:rPr>
                <w:sz w:val="24"/>
              </w:rPr>
            </w:pPr>
          </w:p>
        </w:tc>
      </w:tr>
      <w:tr w:rsidR="005E3334" w:rsidRPr="008F24E6" w14:paraId="105B2032" w14:textId="77777777" w:rsidTr="002053D6">
        <w:trPr>
          <w:trHeight w:val="532"/>
        </w:trPr>
        <w:tc>
          <w:tcPr>
            <w:tcW w:w="720" w:type="dxa"/>
            <w:vAlign w:val="center"/>
          </w:tcPr>
          <w:p w14:paraId="22612D19" w14:textId="69E76885" w:rsidR="005E3334" w:rsidRDefault="005E3334" w:rsidP="005E3334">
            <w:pPr>
              <w:pStyle w:val="TableParagraph"/>
              <w:spacing w:before="1"/>
              <w:jc w:val="center"/>
            </w:pPr>
            <w:r>
              <w:rPr>
                <w:b/>
                <w:sz w:val="20"/>
                <w:szCs w:val="20"/>
              </w:rPr>
              <w:t>17</w:t>
            </w:r>
          </w:p>
        </w:tc>
        <w:tc>
          <w:tcPr>
            <w:tcW w:w="720" w:type="dxa"/>
          </w:tcPr>
          <w:p w14:paraId="050BD12E" w14:textId="0B138035" w:rsidR="005E3334" w:rsidRPr="00487079" w:rsidRDefault="005E3334" w:rsidP="005E3334">
            <w:pPr>
              <w:pStyle w:val="TableParagraph"/>
              <w:spacing w:before="17"/>
              <w:jc w:val="center"/>
            </w:pPr>
            <w:r w:rsidRPr="002209FE">
              <w:rPr>
                <w:sz w:val="24"/>
                <w:szCs w:val="24"/>
              </w:rPr>
              <w:t>100</w:t>
            </w:r>
          </w:p>
        </w:tc>
        <w:tc>
          <w:tcPr>
            <w:tcW w:w="630" w:type="dxa"/>
          </w:tcPr>
          <w:p w14:paraId="316494EC" w14:textId="062A25B5" w:rsidR="005E3334" w:rsidRPr="00487079" w:rsidRDefault="005E3334" w:rsidP="005E3334">
            <w:pPr>
              <w:pStyle w:val="TableParagraph"/>
              <w:spacing w:line="292" w:lineRule="exact"/>
              <w:jc w:val="center"/>
            </w:pPr>
            <w:r w:rsidRPr="002209FE">
              <w:rPr>
                <w:sz w:val="24"/>
                <w:szCs w:val="24"/>
              </w:rPr>
              <w:t>pack</w:t>
            </w:r>
          </w:p>
        </w:tc>
        <w:tc>
          <w:tcPr>
            <w:tcW w:w="3639" w:type="dxa"/>
          </w:tcPr>
          <w:p w14:paraId="7AB1F8F3" w14:textId="1D923186" w:rsidR="005E3334" w:rsidRDefault="005E3334" w:rsidP="005E3334">
            <w:pPr>
              <w:pStyle w:val="TableParagraph"/>
              <w:spacing w:before="38"/>
              <w:rPr>
                <w:rFonts w:ascii="Arial Narrow" w:hAnsi="Arial Narrow" w:cs="Calibri"/>
              </w:rPr>
            </w:pPr>
            <w:r w:rsidRPr="002209FE">
              <w:rPr>
                <w:sz w:val="24"/>
                <w:szCs w:val="24"/>
              </w:rPr>
              <w:t>Cornstarch, 500g/pack</w:t>
            </w:r>
          </w:p>
        </w:tc>
        <w:tc>
          <w:tcPr>
            <w:tcW w:w="4410" w:type="dxa"/>
            <w:vAlign w:val="center"/>
          </w:tcPr>
          <w:p w14:paraId="18A86C9A" w14:textId="77777777" w:rsidR="005E3334" w:rsidRPr="008F24E6" w:rsidRDefault="005E3334" w:rsidP="005E3334">
            <w:pPr>
              <w:pStyle w:val="TableParagraph"/>
              <w:rPr>
                <w:sz w:val="24"/>
              </w:rPr>
            </w:pPr>
          </w:p>
        </w:tc>
      </w:tr>
      <w:tr w:rsidR="005E3334" w:rsidRPr="008F24E6" w14:paraId="65B03A11" w14:textId="77777777" w:rsidTr="002053D6">
        <w:trPr>
          <w:trHeight w:val="532"/>
        </w:trPr>
        <w:tc>
          <w:tcPr>
            <w:tcW w:w="720" w:type="dxa"/>
            <w:vAlign w:val="center"/>
          </w:tcPr>
          <w:p w14:paraId="3C110450" w14:textId="6DA19972" w:rsidR="005E3334" w:rsidRDefault="005E3334" w:rsidP="005E3334">
            <w:pPr>
              <w:pStyle w:val="TableParagraph"/>
              <w:spacing w:before="1"/>
              <w:jc w:val="center"/>
            </w:pPr>
            <w:r>
              <w:rPr>
                <w:b/>
                <w:sz w:val="20"/>
                <w:szCs w:val="20"/>
              </w:rPr>
              <w:t>18</w:t>
            </w:r>
          </w:p>
        </w:tc>
        <w:tc>
          <w:tcPr>
            <w:tcW w:w="720" w:type="dxa"/>
          </w:tcPr>
          <w:p w14:paraId="73DF4AE6" w14:textId="19F549ED" w:rsidR="005E3334" w:rsidRPr="00487079" w:rsidRDefault="005E3334" w:rsidP="005E3334">
            <w:pPr>
              <w:pStyle w:val="TableParagraph"/>
              <w:spacing w:before="17"/>
              <w:jc w:val="center"/>
            </w:pPr>
            <w:r w:rsidRPr="002209FE">
              <w:rPr>
                <w:sz w:val="24"/>
                <w:szCs w:val="24"/>
              </w:rPr>
              <w:t>120</w:t>
            </w:r>
          </w:p>
        </w:tc>
        <w:tc>
          <w:tcPr>
            <w:tcW w:w="630" w:type="dxa"/>
          </w:tcPr>
          <w:p w14:paraId="58495197" w14:textId="7221D346" w:rsidR="005E3334" w:rsidRPr="00487079" w:rsidRDefault="005E3334" w:rsidP="005E3334">
            <w:pPr>
              <w:pStyle w:val="TableParagraph"/>
              <w:spacing w:line="292" w:lineRule="exact"/>
              <w:jc w:val="center"/>
            </w:pPr>
            <w:r w:rsidRPr="002209FE">
              <w:rPr>
                <w:sz w:val="24"/>
                <w:szCs w:val="24"/>
              </w:rPr>
              <w:t>pack</w:t>
            </w:r>
          </w:p>
        </w:tc>
        <w:tc>
          <w:tcPr>
            <w:tcW w:w="3639" w:type="dxa"/>
          </w:tcPr>
          <w:p w14:paraId="0FCBE766" w14:textId="0C82A5F1" w:rsidR="005E3334" w:rsidRDefault="005E3334" w:rsidP="005E3334">
            <w:pPr>
              <w:pStyle w:val="TableParagraph"/>
              <w:spacing w:before="38"/>
              <w:rPr>
                <w:rFonts w:ascii="Arial Narrow" w:hAnsi="Arial Narrow" w:cs="Calibri"/>
              </w:rPr>
            </w:pPr>
            <w:proofErr w:type="spellStart"/>
            <w:r w:rsidRPr="002209FE">
              <w:rPr>
                <w:sz w:val="24"/>
                <w:szCs w:val="24"/>
              </w:rPr>
              <w:t>Malagkit</w:t>
            </w:r>
            <w:proofErr w:type="spellEnd"/>
            <w:r w:rsidRPr="002209FE">
              <w:rPr>
                <w:sz w:val="24"/>
                <w:szCs w:val="24"/>
              </w:rPr>
              <w:t>/Glutinous  Flour, 500g/pack</w:t>
            </w:r>
          </w:p>
        </w:tc>
        <w:tc>
          <w:tcPr>
            <w:tcW w:w="4410" w:type="dxa"/>
            <w:vAlign w:val="center"/>
          </w:tcPr>
          <w:p w14:paraId="1C78E9DB" w14:textId="77777777" w:rsidR="005E3334" w:rsidRPr="008F24E6" w:rsidRDefault="005E3334" w:rsidP="005E3334">
            <w:pPr>
              <w:pStyle w:val="TableParagraph"/>
              <w:rPr>
                <w:sz w:val="24"/>
              </w:rPr>
            </w:pPr>
          </w:p>
        </w:tc>
      </w:tr>
      <w:tr w:rsidR="005E3334" w:rsidRPr="008F24E6" w14:paraId="5C702EE4" w14:textId="77777777" w:rsidTr="002053D6">
        <w:trPr>
          <w:trHeight w:val="532"/>
        </w:trPr>
        <w:tc>
          <w:tcPr>
            <w:tcW w:w="720" w:type="dxa"/>
            <w:vAlign w:val="center"/>
          </w:tcPr>
          <w:p w14:paraId="4780EF8B" w14:textId="6B88902A" w:rsidR="005E3334" w:rsidRDefault="005E3334" w:rsidP="005E3334">
            <w:pPr>
              <w:pStyle w:val="TableParagraph"/>
              <w:spacing w:before="1"/>
              <w:jc w:val="center"/>
            </w:pPr>
            <w:r>
              <w:rPr>
                <w:b/>
                <w:sz w:val="20"/>
                <w:szCs w:val="20"/>
              </w:rPr>
              <w:t>19</w:t>
            </w:r>
          </w:p>
        </w:tc>
        <w:tc>
          <w:tcPr>
            <w:tcW w:w="720" w:type="dxa"/>
          </w:tcPr>
          <w:p w14:paraId="38728635" w14:textId="16B31DE4" w:rsidR="005E3334" w:rsidRPr="00487079" w:rsidRDefault="005E3334" w:rsidP="005E3334">
            <w:pPr>
              <w:pStyle w:val="TableParagraph"/>
              <w:spacing w:before="17"/>
              <w:jc w:val="center"/>
            </w:pPr>
            <w:r>
              <w:rPr>
                <w:color w:val="000000"/>
              </w:rPr>
              <w:t>120</w:t>
            </w:r>
          </w:p>
        </w:tc>
        <w:tc>
          <w:tcPr>
            <w:tcW w:w="630" w:type="dxa"/>
          </w:tcPr>
          <w:p w14:paraId="1C936983" w14:textId="708E783C" w:rsidR="005E3334" w:rsidRPr="00487079" w:rsidRDefault="005E3334" w:rsidP="005E3334">
            <w:pPr>
              <w:pStyle w:val="TableParagraph"/>
              <w:spacing w:line="292" w:lineRule="exact"/>
              <w:jc w:val="center"/>
            </w:pPr>
            <w:r>
              <w:t>pack</w:t>
            </w:r>
          </w:p>
        </w:tc>
        <w:tc>
          <w:tcPr>
            <w:tcW w:w="3639" w:type="dxa"/>
          </w:tcPr>
          <w:p w14:paraId="5E437A4A" w14:textId="0B24D43D" w:rsidR="005E3334" w:rsidRDefault="005E3334" w:rsidP="005E3334">
            <w:pPr>
              <w:pStyle w:val="TableParagraph"/>
              <w:spacing w:before="38"/>
              <w:rPr>
                <w:rFonts w:ascii="Arial Narrow" w:hAnsi="Arial Narrow" w:cs="Calibri"/>
              </w:rPr>
            </w:pPr>
            <w:r>
              <w:rPr>
                <w:color w:val="000000"/>
                <w:sz w:val="24"/>
                <w:szCs w:val="24"/>
              </w:rPr>
              <w:t>Mongo , 500g/pack</w:t>
            </w:r>
          </w:p>
        </w:tc>
        <w:tc>
          <w:tcPr>
            <w:tcW w:w="4410" w:type="dxa"/>
            <w:vAlign w:val="center"/>
          </w:tcPr>
          <w:p w14:paraId="5DB74F75" w14:textId="77777777" w:rsidR="005E3334" w:rsidRPr="008F24E6" w:rsidRDefault="005E3334" w:rsidP="005E3334">
            <w:pPr>
              <w:pStyle w:val="TableParagraph"/>
              <w:rPr>
                <w:sz w:val="24"/>
              </w:rPr>
            </w:pPr>
          </w:p>
        </w:tc>
      </w:tr>
      <w:tr w:rsidR="005E3334" w:rsidRPr="008F24E6" w14:paraId="3A94A696" w14:textId="77777777" w:rsidTr="00953FDE">
        <w:trPr>
          <w:trHeight w:val="532"/>
        </w:trPr>
        <w:tc>
          <w:tcPr>
            <w:tcW w:w="720" w:type="dxa"/>
            <w:vAlign w:val="center"/>
          </w:tcPr>
          <w:p w14:paraId="4597BD4A" w14:textId="4286B999" w:rsidR="005E3334" w:rsidRDefault="005E3334" w:rsidP="005E3334">
            <w:pPr>
              <w:pStyle w:val="TableParagraph"/>
              <w:spacing w:before="1"/>
              <w:jc w:val="center"/>
              <w:rPr>
                <w:b/>
                <w:sz w:val="20"/>
                <w:szCs w:val="20"/>
              </w:rPr>
            </w:pPr>
            <w:r>
              <w:rPr>
                <w:b/>
                <w:sz w:val="20"/>
                <w:szCs w:val="20"/>
              </w:rPr>
              <w:t>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9458796" w14:textId="6FB28F82" w:rsidR="005E3334" w:rsidRPr="005E3334" w:rsidRDefault="005E3334" w:rsidP="005E3334">
            <w:pPr>
              <w:pStyle w:val="TableParagraph"/>
              <w:spacing w:before="17"/>
              <w:jc w:val="center"/>
            </w:pPr>
            <w:r w:rsidRPr="005E3334">
              <w:t>100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2B6F7F2D" w14:textId="409BA87C" w:rsidR="005E3334" w:rsidRPr="005E3334" w:rsidRDefault="005E3334" w:rsidP="005E3334">
            <w:pPr>
              <w:pStyle w:val="TableParagraph"/>
              <w:spacing w:line="292" w:lineRule="exact"/>
              <w:jc w:val="center"/>
            </w:pPr>
            <w:r w:rsidRPr="005E3334">
              <w:t>pack</w:t>
            </w:r>
          </w:p>
        </w:tc>
        <w:tc>
          <w:tcPr>
            <w:tcW w:w="3639" w:type="dxa"/>
            <w:tcBorders>
              <w:top w:val="single" w:sz="4" w:space="0" w:color="auto"/>
              <w:left w:val="single" w:sz="4" w:space="0" w:color="auto"/>
              <w:bottom w:val="single" w:sz="4" w:space="0" w:color="auto"/>
              <w:right w:val="nil"/>
            </w:tcBorders>
            <w:shd w:val="clear" w:color="auto" w:fill="auto"/>
            <w:vAlign w:val="center"/>
          </w:tcPr>
          <w:p w14:paraId="6F6EBA96" w14:textId="15568312" w:rsidR="005E3334" w:rsidRPr="005E3334" w:rsidRDefault="005E3334" w:rsidP="005E3334">
            <w:pPr>
              <w:pStyle w:val="TableParagraph"/>
              <w:spacing w:before="38"/>
            </w:pPr>
            <w:r w:rsidRPr="005E3334">
              <w:t>Coconut Cream, at least 200 ml/pack</w:t>
            </w:r>
          </w:p>
        </w:tc>
        <w:tc>
          <w:tcPr>
            <w:tcW w:w="4410" w:type="dxa"/>
            <w:vAlign w:val="center"/>
          </w:tcPr>
          <w:p w14:paraId="05F8F326" w14:textId="77777777" w:rsidR="005E3334" w:rsidRPr="008F24E6" w:rsidRDefault="005E3334" w:rsidP="005E3334">
            <w:pPr>
              <w:pStyle w:val="TableParagraph"/>
              <w:rPr>
                <w:sz w:val="24"/>
              </w:rPr>
            </w:pPr>
          </w:p>
        </w:tc>
      </w:tr>
      <w:tr w:rsidR="005E3334" w:rsidRPr="008F24E6" w14:paraId="5220BC72" w14:textId="77777777" w:rsidTr="00953FDE">
        <w:trPr>
          <w:trHeight w:val="532"/>
        </w:trPr>
        <w:tc>
          <w:tcPr>
            <w:tcW w:w="720" w:type="dxa"/>
            <w:vAlign w:val="center"/>
          </w:tcPr>
          <w:p w14:paraId="092E101D" w14:textId="7D1ABB30" w:rsidR="005E3334" w:rsidRDefault="005E3334" w:rsidP="005E3334">
            <w:pPr>
              <w:pStyle w:val="TableParagraph"/>
              <w:spacing w:before="1"/>
              <w:jc w:val="center"/>
              <w:rPr>
                <w:b/>
                <w:sz w:val="20"/>
                <w:szCs w:val="20"/>
              </w:rPr>
            </w:pPr>
            <w:r>
              <w:rPr>
                <w:b/>
                <w:sz w:val="20"/>
                <w:szCs w:val="20"/>
              </w:rPr>
              <w:t>21</w:t>
            </w:r>
          </w:p>
        </w:tc>
        <w:tc>
          <w:tcPr>
            <w:tcW w:w="720" w:type="dxa"/>
            <w:tcBorders>
              <w:top w:val="nil"/>
              <w:left w:val="single" w:sz="4" w:space="0" w:color="auto"/>
              <w:bottom w:val="single" w:sz="4" w:space="0" w:color="auto"/>
              <w:right w:val="single" w:sz="4" w:space="0" w:color="auto"/>
            </w:tcBorders>
            <w:shd w:val="clear" w:color="auto" w:fill="auto"/>
            <w:vAlign w:val="center"/>
          </w:tcPr>
          <w:p w14:paraId="472CD9D6" w14:textId="303867C3" w:rsidR="005E3334" w:rsidRPr="005E3334" w:rsidRDefault="005E3334" w:rsidP="005E3334">
            <w:pPr>
              <w:pStyle w:val="TableParagraph"/>
              <w:spacing w:before="17"/>
              <w:jc w:val="center"/>
              <w:rPr>
                <w:color w:val="000000"/>
              </w:rPr>
            </w:pPr>
            <w:r w:rsidRPr="005E3334">
              <w:t>850</w:t>
            </w:r>
          </w:p>
        </w:tc>
        <w:tc>
          <w:tcPr>
            <w:tcW w:w="630" w:type="dxa"/>
            <w:tcBorders>
              <w:top w:val="nil"/>
              <w:left w:val="single" w:sz="4" w:space="0" w:color="auto"/>
              <w:bottom w:val="single" w:sz="4" w:space="0" w:color="auto"/>
              <w:right w:val="single" w:sz="4" w:space="0" w:color="auto"/>
            </w:tcBorders>
            <w:shd w:val="clear" w:color="auto" w:fill="auto"/>
            <w:vAlign w:val="bottom"/>
          </w:tcPr>
          <w:p w14:paraId="1EADD484" w14:textId="2E9B619C" w:rsidR="005E3334" w:rsidRPr="005E3334" w:rsidRDefault="005E3334" w:rsidP="005E3334">
            <w:pPr>
              <w:pStyle w:val="TableParagraph"/>
              <w:spacing w:line="292" w:lineRule="exact"/>
              <w:jc w:val="center"/>
              <w:rPr>
                <w:color w:val="000000"/>
              </w:rPr>
            </w:pPr>
            <w:r w:rsidRPr="005E3334">
              <w:t>pack</w:t>
            </w:r>
          </w:p>
        </w:tc>
        <w:tc>
          <w:tcPr>
            <w:tcW w:w="3639" w:type="dxa"/>
            <w:tcBorders>
              <w:top w:val="nil"/>
              <w:left w:val="single" w:sz="4" w:space="0" w:color="auto"/>
              <w:bottom w:val="single" w:sz="4" w:space="0" w:color="auto"/>
              <w:right w:val="nil"/>
            </w:tcBorders>
            <w:shd w:val="clear" w:color="auto" w:fill="auto"/>
            <w:vAlign w:val="center"/>
          </w:tcPr>
          <w:p w14:paraId="0DBE8367" w14:textId="32EEFFDD" w:rsidR="005E3334" w:rsidRPr="005E3334" w:rsidRDefault="005E3334" w:rsidP="005E3334">
            <w:pPr>
              <w:pStyle w:val="TableParagraph"/>
              <w:spacing w:before="38"/>
              <w:rPr>
                <w:color w:val="000000"/>
              </w:rPr>
            </w:pPr>
            <w:r w:rsidRPr="005E3334">
              <w:t xml:space="preserve">Iodized Salt, with </w:t>
            </w:r>
            <w:proofErr w:type="spellStart"/>
            <w:r w:rsidRPr="005E3334">
              <w:t>Sangkap</w:t>
            </w:r>
            <w:proofErr w:type="spellEnd"/>
            <w:r w:rsidRPr="005E3334">
              <w:t xml:space="preserve"> </w:t>
            </w:r>
            <w:proofErr w:type="spellStart"/>
            <w:r w:rsidRPr="005E3334">
              <w:t>Pinoy</w:t>
            </w:r>
            <w:proofErr w:type="spellEnd"/>
            <w:r w:rsidRPr="005E3334">
              <w:t xml:space="preserve"> Seal, at least 500g/pack</w:t>
            </w:r>
          </w:p>
        </w:tc>
        <w:tc>
          <w:tcPr>
            <w:tcW w:w="4410" w:type="dxa"/>
            <w:vAlign w:val="center"/>
          </w:tcPr>
          <w:p w14:paraId="60C3C9C7" w14:textId="77777777" w:rsidR="005E3334" w:rsidRPr="008F24E6" w:rsidRDefault="005E3334" w:rsidP="005E3334">
            <w:pPr>
              <w:pStyle w:val="TableParagraph"/>
              <w:rPr>
                <w:sz w:val="24"/>
              </w:rPr>
            </w:pPr>
          </w:p>
        </w:tc>
      </w:tr>
      <w:tr w:rsidR="005E3334" w:rsidRPr="008F24E6" w14:paraId="437AC723" w14:textId="77777777" w:rsidTr="00953FDE">
        <w:trPr>
          <w:trHeight w:val="532"/>
        </w:trPr>
        <w:tc>
          <w:tcPr>
            <w:tcW w:w="720" w:type="dxa"/>
            <w:vAlign w:val="center"/>
          </w:tcPr>
          <w:p w14:paraId="4CED101D" w14:textId="4C262DA0" w:rsidR="005E3334" w:rsidRDefault="005E3334" w:rsidP="005E3334">
            <w:pPr>
              <w:pStyle w:val="TableParagraph"/>
              <w:spacing w:before="1"/>
              <w:jc w:val="center"/>
              <w:rPr>
                <w:b/>
                <w:sz w:val="20"/>
                <w:szCs w:val="20"/>
              </w:rPr>
            </w:pPr>
            <w:r>
              <w:rPr>
                <w:b/>
                <w:sz w:val="20"/>
                <w:szCs w:val="20"/>
              </w:rPr>
              <w:t>22</w:t>
            </w:r>
          </w:p>
        </w:tc>
        <w:tc>
          <w:tcPr>
            <w:tcW w:w="720" w:type="dxa"/>
            <w:tcBorders>
              <w:top w:val="nil"/>
              <w:left w:val="single" w:sz="4" w:space="0" w:color="auto"/>
              <w:bottom w:val="single" w:sz="4" w:space="0" w:color="auto"/>
              <w:right w:val="single" w:sz="4" w:space="0" w:color="auto"/>
            </w:tcBorders>
            <w:shd w:val="clear" w:color="auto" w:fill="auto"/>
            <w:vAlign w:val="center"/>
          </w:tcPr>
          <w:p w14:paraId="3D900AEB" w14:textId="7EF16F4A" w:rsidR="005E3334" w:rsidRPr="005E3334" w:rsidRDefault="005E3334" w:rsidP="005E3334">
            <w:pPr>
              <w:pStyle w:val="TableParagraph"/>
              <w:spacing w:before="17"/>
              <w:jc w:val="center"/>
              <w:rPr>
                <w:color w:val="000000"/>
              </w:rPr>
            </w:pPr>
            <w:r w:rsidRPr="005E3334">
              <w:t>150</w:t>
            </w:r>
          </w:p>
        </w:tc>
        <w:tc>
          <w:tcPr>
            <w:tcW w:w="630" w:type="dxa"/>
            <w:tcBorders>
              <w:top w:val="nil"/>
              <w:left w:val="single" w:sz="4" w:space="0" w:color="auto"/>
              <w:bottom w:val="single" w:sz="4" w:space="0" w:color="auto"/>
              <w:right w:val="single" w:sz="4" w:space="0" w:color="auto"/>
            </w:tcBorders>
            <w:shd w:val="clear" w:color="auto" w:fill="auto"/>
            <w:vAlign w:val="bottom"/>
          </w:tcPr>
          <w:p w14:paraId="59FF9FCD" w14:textId="19FC58DE" w:rsidR="005E3334" w:rsidRPr="005E3334" w:rsidRDefault="005E3334" w:rsidP="005E3334">
            <w:pPr>
              <w:pStyle w:val="TableParagraph"/>
              <w:spacing w:line="292" w:lineRule="exact"/>
              <w:jc w:val="center"/>
              <w:rPr>
                <w:color w:val="000000"/>
              </w:rPr>
            </w:pPr>
            <w:r w:rsidRPr="005E3334">
              <w:t>pack</w:t>
            </w:r>
          </w:p>
        </w:tc>
        <w:tc>
          <w:tcPr>
            <w:tcW w:w="3639" w:type="dxa"/>
            <w:tcBorders>
              <w:top w:val="nil"/>
              <w:left w:val="single" w:sz="4" w:space="0" w:color="auto"/>
              <w:bottom w:val="single" w:sz="4" w:space="0" w:color="auto"/>
              <w:right w:val="single" w:sz="4" w:space="0" w:color="auto"/>
            </w:tcBorders>
            <w:shd w:val="clear" w:color="auto" w:fill="auto"/>
            <w:vAlign w:val="center"/>
          </w:tcPr>
          <w:p w14:paraId="3EA271C9" w14:textId="15DA8F37" w:rsidR="005E3334" w:rsidRPr="005E3334" w:rsidRDefault="005E3334" w:rsidP="005E3334">
            <w:pPr>
              <w:pStyle w:val="TableParagraph"/>
              <w:spacing w:before="38"/>
              <w:rPr>
                <w:color w:val="000000"/>
              </w:rPr>
            </w:pPr>
            <w:r w:rsidRPr="005E3334">
              <w:t>Cheese, Cheddar, Plain (at least 165g/pack)</w:t>
            </w:r>
          </w:p>
        </w:tc>
        <w:tc>
          <w:tcPr>
            <w:tcW w:w="4410" w:type="dxa"/>
            <w:vAlign w:val="center"/>
          </w:tcPr>
          <w:p w14:paraId="78F3FE96" w14:textId="77777777" w:rsidR="005E3334" w:rsidRPr="008F24E6" w:rsidRDefault="005E3334" w:rsidP="005E3334">
            <w:pPr>
              <w:pStyle w:val="TableParagraph"/>
              <w:rPr>
                <w:sz w:val="24"/>
              </w:rPr>
            </w:pPr>
          </w:p>
        </w:tc>
      </w:tr>
      <w:tr w:rsidR="005E3334" w:rsidRPr="008F24E6" w14:paraId="34BBF176" w14:textId="77777777" w:rsidTr="00953FDE">
        <w:trPr>
          <w:trHeight w:val="532"/>
        </w:trPr>
        <w:tc>
          <w:tcPr>
            <w:tcW w:w="720" w:type="dxa"/>
            <w:vAlign w:val="center"/>
          </w:tcPr>
          <w:p w14:paraId="7B156F5B" w14:textId="4F072A9E" w:rsidR="005E3334" w:rsidRDefault="005E3334" w:rsidP="005E3334">
            <w:pPr>
              <w:pStyle w:val="TableParagraph"/>
              <w:spacing w:before="1"/>
              <w:jc w:val="center"/>
              <w:rPr>
                <w:b/>
                <w:sz w:val="20"/>
                <w:szCs w:val="20"/>
              </w:rPr>
            </w:pPr>
            <w:r>
              <w:rPr>
                <w:b/>
                <w:sz w:val="20"/>
                <w:szCs w:val="20"/>
              </w:rPr>
              <w:t>23</w:t>
            </w:r>
          </w:p>
        </w:tc>
        <w:tc>
          <w:tcPr>
            <w:tcW w:w="720" w:type="dxa"/>
            <w:tcBorders>
              <w:top w:val="nil"/>
              <w:left w:val="single" w:sz="4" w:space="0" w:color="auto"/>
              <w:bottom w:val="single" w:sz="4" w:space="0" w:color="auto"/>
              <w:right w:val="single" w:sz="4" w:space="0" w:color="auto"/>
            </w:tcBorders>
            <w:shd w:val="clear" w:color="auto" w:fill="auto"/>
            <w:vAlign w:val="center"/>
          </w:tcPr>
          <w:p w14:paraId="005DF704" w14:textId="0F4766B7" w:rsidR="005E3334" w:rsidRPr="005E3334" w:rsidRDefault="005E3334" w:rsidP="005E3334">
            <w:pPr>
              <w:pStyle w:val="TableParagraph"/>
              <w:spacing w:before="17"/>
              <w:jc w:val="center"/>
              <w:rPr>
                <w:color w:val="000000"/>
              </w:rPr>
            </w:pPr>
            <w:r w:rsidRPr="005E3334">
              <w:t>120</w:t>
            </w:r>
          </w:p>
        </w:tc>
        <w:tc>
          <w:tcPr>
            <w:tcW w:w="630" w:type="dxa"/>
            <w:tcBorders>
              <w:top w:val="nil"/>
              <w:left w:val="single" w:sz="4" w:space="0" w:color="auto"/>
              <w:bottom w:val="single" w:sz="4" w:space="0" w:color="auto"/>
              <w:right w:val="single" w:sz="4" w:space="0" w:color="auto"/>
            </w:tcBorders>
            <w:shd w:val="clear" w:color="auto" w:fill="auto"/>
            <w:vAlign w:val="bottom"/>
          </w:tcPr>
          <w:p w14:paraId="2FD9F8CB" w14:textId="00EA0329" w:rsidR="005E3334" w:rsidRPr="005E3334" w:rsidRDefault="005E3334" w:rsidP="005E3334">
            <w:pPr>
              <w:pStyle w:val="TableParagraph"/>
              <w:spacing w:line="292" w:lineRule="exact"/>
              <w:jc w:val="center"/>
              <w:rPr>
                <w:color w:val="000000"/>
              </w:rPr>
            </w:pPr>
            <w:r w:rsidRPr="005E3334">
              <w:t>pack</w:t>
            </w:r>
          </w:p>
        </w:tc>
        <w:tc>
          <w:tcPr>
            <w:tcW w:w="3639" w:type="dxa"/>
            <w:tcBorders>
              <w:top w:val="nil"/>
              <w:left w:val="single" w:sz="4" w:space="0" w:color="auto"/>
              <w:bottom w:val="single" w:sz="4" w:space="0" w:color="auto"/>
              <w:right w:val="nil"/>
            </w:tcBorders>
            <w:shd w:val="clear" w:color="auto" w:fill="auto"/>
            <w:vAlign w:val="center"/>
          </w:tcPr>
          <w:p w14:paraId="582A6142" w14:textId="7CB4E0DB" w:rsidR="005E3334" w:rsidRPr="005E3334" w:rsidRDefault="005E3334" w:rsidP="005E3334">
            <w:pPr>
              <w:pStyle w:val="TableParagraph"/>
              <w:spacing w:before="38"/>
              <w:rPr>
                <w:color w:val="000000"/>
              </w:rPr>
            </w:pPr>
            <w:r w:rsidRPr="005E3334">
              <w:t xml:space="preserve">Oats, Quick-Cooking, Banana and Honey Flavor, </w:t>
            </w:r>
            <w:proofErr w:type="spellStart"/>
            <w:r w:rsidRPr="005E3334">
              <w:t>atleast</w:t>
            </w:r>
            <w:proofErr w:type="spellEnd"/>
            <w:r w:rsidRPr="005E3334">
              <w:t xml:space="preserve"> 500grams / pack</w:t>
            </w:r>
          </w:p>
        </w:tc>
        <w:tc>
          <w:tcPr>
            <w:tcW w:w="4410" w:type="dxa"/>
            <w:vAlign w:val="center"/>
          </w:tcPr>
          <w:p w14:paraId="6CE1FD36" w14:textId="77777777" w:rsidR="005E3334" w:rsidRPr="008F24E6" w:rsidRDefault="005E3334" w:rsidP="005E3334">
            <w:pPr>
              <w:pStyle w:val="TableParagraph"/>
              <w:rPr>
                <w:sz w:val="24"/>
              </w:rPr>
            </w:pPr>
          </w:p>
        </w:tc>
      </w:tr>
      <w:tr w:rsidR="005E3334" w:rsidRPr="008F24E6" w14:paraId="476BACAA" w14:textId="77777777" w:rsidTr="00953FDE">
        <w:trPr>
          <w:trHeight w:val="532"/>
        </w:trPr>
        <w:tc>
          <w:tcPr>
            <w:tcW w:w="720" w:type="dxa"/>
            <w:vAlign w:val="center"/>
          </w:tcPr>
          <w:p w14:paraId="292B04A0" w14:textId="655F3FF4" w:rsidR="005E3334" w:rsidRDefault="005E3334" w:rsidP="005E3334">
            <w:pPr>
              <w:pStyle w:val="TableParagraph"/>
              <w:spacing w:before="1"/>
              <w:jc w:val="center"/>
              <w:rPr>
                <w:b/>
                <w:sz w:val="20"/>
                <w:szCs w:val="20"/>
              </w:rPr>
            </w:pPr>
            <w:r>
              <w:rPr>
                <w:b/>
                <w:sz w:val="20"/>
                <w:szCs w:val="20"/>
              </w:rPr>
              <w:t>24</w:t>
            </w:r>
          </w:p>
        </w:tc>
        <w:tc>
          <w:tcPr>
            <w:tcW w:w="720" w:type="dxa"/>
            <w:tcBorders>
              <w:top w:val="nil"/>
              <w:left w:val="single" w:sz="4" w:space="0" w:color="auto"/>
              <w:bottom w:val="single" w:sz="4" w:space="0" w:color="auto"/>
              <w:right w:val="single" w:sz="4" w:space="0" w:color="auto"/>
            </w:tcBorders>
            <w:shd w:val="clear" w:color="auto" w:fill="auto"/>
            <w:vAlign w:val="center"/>
          </w:tcPr>
          <w:p w14:paraId="725D2FE9" w14:textId="413C45A2" w:rsidR="005E3334" w:rsidRPr="005E3334" w:rsidRDefault="005E3334" w:rsidP="005E3334">
            <w:pPr>
              <w:pStyle w:val="TableParagraph"/>
              <w:spacing w:before="17"/>
              <w:jc w:val="center"/>
              <w:rPr>
                <w:color w:val="000000"/>
              </w:rPr>
            </w:pPr>
            <w:r w:rsidRPr="005E3334">
              <w:t>100</w:t>
            </w:r>
          </w:p>
        </w:tc>
        <w:tc>
          <w:tcPr>
            <w:tcW w:w="630" w:type="dxa"/>
            <w:tcBorders>
              <w:top w:val="nil"/>
              <w:left w:val="single" w:sz="4" w:space="0" w:color="auto"/>
              <w:bottom w:val="single" w:sz="4" w:space="0" w:color="auto"/>
              <w:right w:val="single" w:sz="4" w:space="0" w:color="auto"/>
            </w:tcBorders>
            <w:shd w:val="clear" w:color="auto" w:fill="auto"/>
            <w:vAlign w:val="bottom"/>
          </w:tcPr>
          <w:p w14:paraId="7C03E9EA" w14:textId="2C87EC73" w:rsidR="005E3334" w:rsidRPr="005E3334" w:rsidRDefault="005E3334" w:rsidP="005E3334">
            <w:pPr>
              <w:pStyle w:val="TableParagraph"/>
              <w:spacing w:line="292" w:lineRule="exact"/>
              <w:jc w:val="center"/>
              <w:rPr>
                <w:color w:val="000000"/>
              </w:rPr>
            </w:pPr>
            <w:r w:rsidRPr="005E3334">
              <w:t>pack</w:t>
            </w:r>
          </w:p>
        </w:tc>
        <w:tc>
          <w:tcPr>
            <w:tcW w:w="3639" w:type="dxa"/>
            <w:tcBorders>
              <w:top w:val="nil"/>
              <w:left w:val="single" w:sz="4" w:space="0" w:color="auto"/>
              <w:bottom w:val="single" w:sz="4" w:space="0" w:color="auto"/>
              <w:right w:val="single" w:sz="4" w:space="0" w:color="auto"/>
            </w:tcBorders>
            <w:shd w:val="clear" w:color="auto" w:fill="auto"/>
            <w:vAlign w:val="center"/>
          </w:tcPr>
          <w:p w14:paraId="3D31A1FB" w14:textId="42233462" w:rsidR="005E3334" w:rsidRPr="005E3334" w:rsidRDefault="005E3334" w:rsidP="005E3334">
            <w:pPr>
              <w:pStyle w:val="TableParagraph"/>
              <w:spacing w:before="38"/>
              <w:rPr>
                <w:color w:val="000000"/>
              </w:rPr>
            </w:pPr>
            <w:r w:rsidRPr="005E3334">
              <w:t>Corn Meal Powder, 1kg/ pack</w:t>
            </w:r>
          </w:p>
        </w:tc>
        <w:tc>
          <w:tcPr>
            <w:tcW w:w="4410" w:type="dxa"/>
            <w:vAlign w:val="center"/>
          </w:tcPr>
          <w:p w14:paraId="341FEA48" w14:textId="77777777" w:rsidR="005E3334" w:rsidRPr="008F24E6" w:rsidRDefault="005E3334" w:rsidP="005E3334">
            <w:pPr>
              <w:pStyle w:val="TableParagraph"/>
              <w:rPr>
                <w:sz w:val="24"/>
              </w:rPr>
            </w:pPr>
          </w:p>
        </w:tc>
      </w:tr>
      <w:tr w:rsidR="005E3334" w:rsidRPr="008F24E6" w14:paraId="57E73BE5" w14:textId="77777777" w:rsidTr="00953FDE">
        <w:trPr>
          <w:trHeight w:val="532"/>
        </w:trPr>
        <w:tc>
          <w:tcPr>
            <w:tcW w:w="720" w:type="dxa"/>
            <w:vAlign w:val="center"/>
          </w:tcPr>
          <w:p w14:paraId="08CBCDCD" w14:textId="6DC49937" w:rsidR="005E3334" w:rsidRDefault="005E3334" w:rsidP="005E3334">
            <w:pPr>
              <w:pStyle w:val="TableParagraph"/>
              <w:spacing w:before="1"/>
              <w:jc w:val="center"/>
              <w:rPr>
                <w:b/>
                <w:sz w:val="20"/>
                <w:szCs w:val="20"/>
              </w:rPr>
            </w:pPr>
            <w:r>
              <w:rPr>
                <w:b/>
                <w:sz w:val="20"/>
                <w:szCs w:val="20"/>
              </w:rPr>
              <w:t>25</w:t>
            </w:r>
          </w:p>
        </w:tc>
        <w:tc>
          <w:tcPr>
            <w:tcW w:w="720" w:type="dxa"/>
            <w:tcBorders>
              <w:top w:val="nil"/>
              <w:left w:val="single" w:sz="4" w:space="0" w:color="auto"/>
              <w:bottom w:val="single" w:sz="4" w:space="0" w:color="auto"/>
              <w:right w:val="single" w:sz="4" w:space="0" w:color="auto"/>
            </w:tcBorders>
            <w:shd w:val="clear" w:color="auto" w:fill="auto"/>
            <w:vAlign w:val="center"/>
          </w:tcPr>
          <w:p w14:paraId="0DA2F55C" w14:textId="404838CF" w:rsidR="005E3334" w:rsidRPr="005E3334" w:rsidRDefault="005E3334" w:rsidP="005E3334">
            <w:pPr>
              <w:pStyle w:val="TableParagraph"/>
              <w:spacing w:before="17"/>
              <w:jc w:val="center"/>
              <w:rPr>
                <w:color w:val="000000"/>
              </w:rPr>
            </w:pPr>
            <w:r w:rsidRPr="005E3334">
              <w:t>100</w:t>
            </w:r>
          </w:p>
        </w:tc>
        <w:tc>
          <w:tcPr>
            <w:tcW w:w="630" w:type="dxa"/>
            <w:tcBorders>
              <w:top w:val="nil"/>
              <w:left w:val="single" w:sz="4" w:space="0" w:color="auto"/>
              <w:bottom w:val="single" w:sz="4" w:space="0" w:color="auto"/>
              <w:right w:val="single" w:sz="4" w:space="0" w:color="auto"/>
            </w:tcBorders>
            <w:shd w:val="clear" w:color="auto" w:fill="auto"/>
            <w:vAlign w:val="bottom"/>
          </w:tcPr>
          <w:p w14:paraId="3FAB93A1" w14:textId="7586C63A" w:rsidR="005E3334" w:rsidRPr="005E3334" w:rsidRDefault="005E3334" w:rsidP="005E3334">
            <w:pPr>
              <w:pStyle w:val="TableParagraph"/>
              <w:spacing w:line="292" w:lineRule="exact"/>
              <w:jc w:val="center"/>
              <w:rPr>
                <w:color w:val="000000"/>
              </w:rPr>
            </w:pPr>
            <w:r w:rsidRPr="005E3334">
              <w:t>pack</w:t>
            </w:r>
          </w:p>
        </w:tc>
        <w:tc>
          <w:tcPr>
            <w:tcW w:w="3639" w:type="dxa"/>
            <w:tcBorders>
              <w:top w:val="nil"/>
              <w:left w:val="single" w:sz="4" w:space="0" w:color="auto"/>
              <w:bottom w:val="single" w:sz="4" w:space="0" w:color="auto"/>
              <w:right w:val="single" w:sz="4" w:space="0" w:color="auto"/>
            </w:tcBorders>
            <w:shd w:val="clear" w:color="auto" w:fill="auto"/>
            <w:vAlign w:val="bottom"/>
          </w:tcPr>
          <w:p w14:paraId="344B4CB9" w14:textId="5B9D7322" w:rsidR="005E3334" w:rsidRPr="005E3334" w:rsidRDefault="005E3334" w:rsidP="005E3334">
            <w:pPr>
              <w:pStyle w:val="TableParagraph"/>
              <w:spacing w:before="38"/>
              <w:rPr>
                <w:color w:val="000000"/>
              </w:rPr>
            </w:pPr>
            <w:r w:rsidRPr="005E3334">
              <w:t xml:space="preserve">Peanut, Raw, Peeled, </w:t>
            </w:r>
            <w:proofErr w:type="spellStart"/>
            <w:r w:rsidRPr="005E3334">
              <w:t>atleast</w:t>
            </w:r>
            <w:proofErr w:type="spellEnd"/>
            <w:r w:rsidRPr="005E3334">
              <w:t xml:space="preserve"> 250 grams / pack</w:t>
            </w:r>
          </w:p>
        </w:tc>
        <w:tc>
          <w:tcPr>
            <w:tcW w:w="4410" w:type="dxa"/>
            <w:vAlign w:val="center"/>
          </w:tcPr>
          <w:p w14:paraId="47CB28C0" w14:textId="77777777" w:rsidR="005E3334" w:rsidRPr="008F24E6" w:rsidRDefault="005E3334" w:rsidP="005E3334">
            <w:pPr>
              <w:pStyle w:val="TableParagraph"/>
              <w:rPr>
                <w:sz w:val="24"/>
              </w:rPr>
            </w:pPr>
          </w:p>
        </w:tc>
      </w:tr>
      <w:tr w:rsidR="005E3334" w:rsidRPr="008F24E6" w14:paraId="41FAFFDA" w14:textId="77777777" w:rsidTr="00953FDE">
        <w:trPr>
          <w:trHeight w:val="532"/>
        </w:trPr>
        <w:tc>
          <w:tcPr>
            <w:tcW w:w="720" w:type="dxa"/>
            <w:vAlign w:val="center"/>
          </w:tcPr>
          <w:p w14:paraId="5CF19A7B" w14:textId="07DACF24" w:rsidR="005E3334" w:rsidRDefault="005E3334" w:rsidP="005E3334">
            <w:pPr>
              <w:pStyle w:val="TableParagraph"/>
              <w:spacing w:before="1"/>
              <w:jc w:val="center"/>
              <w:rPr>
                <w:b/>
                <w:sz w:val="20"/>
                <w:szCs w:val="20"/>
              </w:rPr>
            </w:pPr>
            <w:r>
              <w:rPr>
                <w:b/>
                <w:sz w:val="20"/>
                <w:szCs w:val="20"/>
              </w:rPr>
              <w:t>26</w:t>
            </w:r>
          </w:p>
        </w:tc>
        <w:tc>
          <w:tcPr>
            <w:tcW w:w="720" w:type="dxa"/>
            <w:tcBorders>
              <w:top w:val="nil"/>
              <w:left w:val="single" w:sz="4" w:space="0" w:color="auto"/>
              <w:bottom w:val="single" w:sz="4" w:space="0" w:color="auto"/>
              <w:right w:val="single" w:sz="4" w:space="0" w:color="auto"/>
            </w:tcBorders>
            <w:shd w:val="clear" w:color="auto" w:fill="auto"/>
            <w:vAlign w:val="center"/>
          </w:tcPr>
          <w:p w14:paraId="3BC035CD" w14:textId="2DB838B0" w:rsidR="005E3334" w:rsidRPr="00487079" w:rsidRDefault="005E3334" w:rsidP="005E3334">
            <w:pPr>
              <w:pStyle w:val="TableParagraph"/>
              <w:spacing w:before="17"/>
              <w:jc w:val="center"/>
              <w:rPr>
                <w:color w:val="000000"/>
              </w:rPr>
            </w:pPr>
            <w:r>
              <w:rPr>
                <w:rFonts w:ascii="Arial" w:hAnsi="Arial" w:cs="Arial"/>
              </w:rPr>
              <w:t>100</w:t>
            </w:r>
          </w:p>
        </w:tc>
        <w:tc>
          <w:tcPr>
            <w:tcW w:w="630" w:type="dxa"/>
            <w:tcBorders>
              <w:top w:val="nil"/>
              <w:left w:val="single" w:sz="4" w:space="0" w:color="auto"/>
              <w:bottom w:val="single" w:sz="4" w:space="0" w:color="auto"/>
              <w:right w:val="single" w:sz="4" w:space="0" w:color="auto"/>
            </w:tcBorders>
            <w:shd w:val="clear" w:color="auto" w:fill="auto"/>
            <w:vAlign w:val="bottom"/>
          </w:tcPr>
          <w:p w14:paraId="57DCE07F" w14:textId="4E6F8B3B" w:rsidR="005E3334" w:rsidRPr="00487079" w:rsidRDefault="005E3334" w:rsidP="005E3334">
            <w:pPr>
              <w:pStyle w:val="TableParagraph"/>
              <w:spacing w:line="292" w:lineRule="exact"/>
              <w:jc w:val="center"/>
              <w:rPr>
                <w:color w:val="000000"/>
              </w:rPr>
            </w:pPr>
            <w:r>
              <w:rPr>
                <w:rFonts w:ascii="Arial" w:hAnsi="Arial" w:cs="Arial"/>
              </w:rPr>
              <w:t>pack</w:t>
            </w:r>
          </w:p>
        </w:tc>
        <w:tc>
          <w:tcPr>
            <w:tcW w:w="3639" w:type="dxa"/>
            <w:tcBorders>
              <w:top w:val="nil"/>
              <w:left w:val="single" w:sz="4" w:space="0" w:color="auto"/>
              <w:bottom w:val="single" w:sz="4" w:space="0" w:color="auto"/>
              <w:right w:val="single" w:sz="4" w:space="0" w:color="auto"/>
            </w:tcBorders>
            <w:shd w:val="clear" w:color="auto" w:fill="auto"/>
            <w:vAlign w:val="bottom"/>
          </w:tcPr>
          <w:p w14:paraId="4F9D5EF9" w14:textId="4256CFE5" w:rsidR="005E3334" w:rsidRPr="005E3334" w:rsidRDefault="005E3334" w:rsidP="005E3334">
            <w:pPr>
              <w:pStyle w:val="TableParagraph"/>
              <w:spacing w:before="38"/>
              <w:rPr>
                <w:color w:val="000000"/>
              </w:rPr>
            </w:pPr>
            <w:r w:rsidRPr="005E3334">
              <w:t>Chocolate Powder, (at least 600 g/pack )</w:t>
            </w:r>
          </w:p>
        </w:tc>
        <w:tc>
          <w:tcPr>
            <w:tcW w:w="4410" w:type="dxa"/>
            <w:vAlign w:val="center"/>
          </w:tcPr>
          <w:p w14:paraId="63515371" w14:textId="77777777" w:rsidR="005E3334" w:rsidRPr="008F24E6" w:rsidRDefault="005E3334" w:rsidP="005E3334">
            <w:pPr>
              <w:pStyle w:val="TableParagraph"/>
              <w:rPr>
                <w:sz w:val="24"/>
              </w:rPr>
            </w:pPr>
          </w:p>
        </w:tc>
      </w:tr>
      <w:tr w:rsidR="005E3334" w:rsidRPr="008F24E6" w14:paraId="39F59669" w14:textId="77777777" w:rsidTr="003B3037">
        <w:trPr>
          <w:trHeight w:val="532"/>
        </w:trPr>
        <w:tc>
          <w:tcPr>
            <w:tcW w:w="720" w:type="dxa"/>
            <w:vAlign w:val="center"/>
          </w:tcPr>
          <w:p w14:paraId="553613F4" w14:textId="6FAC38B9" w:rsidR="005E3334" w:rsidRDefault="005E3334" w:rsidP="005E3334">
            <w:pPr>
              <w:pStyle w:val="TableParagraph"/>
              <w:spacing w:before="1"/>
              <w:jc w:val="center"/>
              <w:rPr>
                <w:b/>
                <w:sz w:val="20"/>
                <w:szCs w:val="20"/>
              </w:rPr>
            </w:pPr>
            <w:r>
              <w:rPr>
                <w:b/>
                <w:sz w:val="20"/>
                <w:szCs w:val="20"/>
              </w:rPr>
              <w:lastRenderedPageBreak/>
              <w:t>27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6A8559B" w14:textId="6AFB7DA9" w:rsidR="005E3334" w:rsidRPr="005E3334" w:rsidRDefault="005E3334" w:rsidP="005E3334">
            <w:pPr>
              <w:pStyle w:val="TableParagraph"/>
              <w:spacing w:before="17"/>
              <w:jc w:val="center"/>
              <w:rPr>
                <w:color w:val="000000"/>
                <w:sz w:val="24"/>
              </w:rPr>
            </w:pPr>
            <w:r w:rsidRPr="005E3334">
              <w:rPr>
                <w:sz w:val="24"/>
              </w:rPr>
              <w:t>850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52E8C63E" w14:textId="0ED03FB3" w:rsidR="005E3334" w:rsidRPr="005E3334" w:rsidRDefault="005E3334" w:rsidP="005E3334">
            <w:pPr>
              <w:pStyle w:val="TableParagraph"/>
              <w:spacing w:line="292" w:lineRule="exact"/>
              <w:jc w:val="center"/>
              <w:rPr>
                <w:color w:val="000000"/>
                <w:sz w:val="24"/>
              </w:rPr>
            </w:pPr>
            <w:r w:rsidRPr="005E3334">
              <w:rPr>
                <w:sz w:val="24"/>
              </w:rPr>
              <w:t>pcs</w:t>
            </w:r>
          </w:p>
        </w:tc>
        <w:tc>
          <w:tcPr>
            <w:tcW w:w="3639" w:type="dxa"/>
            <w:tcBorders>
              <w:top w:val="single" w:sz="4" w:space="0" w:color="auto"/>
              <w:left w:val="single" w:sz="4" w:space="0" w:color="auto"/>
              <w:bottom w:val="single" w:sz="4" w:space="0" w:color="auto"/>
              <w:right w:val="single" w:sz="4" w:space="0" w:color="auto"/>
            </w:tcBorders>
            <w:shd w:val="clear" w:color="auto" w:fill="auto"/>
            <w:vAlign w:val="bottom"/>
          </w:tcPr>
          <w:p w14:paraId="470A156F" w14:textId="74B26D85" w:rsidR="005E3334" w:rsidRPr="005E3334" w:rsidRDefault="005E3334" w:rsidP="005E3334">
            <w:pPr>
              <w:pStyle w:val="TableParagraph"/>
              <w:spacing w:before="38"/>
              <w:rPr>
                <w:color w:val="000000"/>
                <w:sz w:val="24"/>
              </w:rPr>
            </w:pPr>
            <w:r w:rsidRPr="005E3334">
              <w:rPr>
                <w:sz w:val="24"/>
              </w:rPr>
              <w:t>Apple, medium size, per piece</w:t>
            </w:r>
          </w:p>
        </w:tc>
        <w:tc>
          <w:tcPr>
            <w:tcW w:w="4410" w:type="dxa"/>
            <w:vAlign w:val="center"/>
          </w:tcPr>
          <w:p w14:paraId="68E52627" w14:textId="77777777" w:rsidR="005E3334" w:rsidRPr="008F24E6" w:rsidRDefault="005E3334" w:rsidP="005E3334">
            <w:pPr>
              <w:pStyle w:val="TableParagraph"/>
              <w:rPr>
                <w:sz w:val="24"/>
              </w:rPr>
            </w:pPr>
          </w:p>
        </w:tc>
      </w:tr>
      <w:tr w:rsidR="005E3334" w:rsidRPr="008F24E6" w14:paraId="155B0084" w14:textId="77777777" w:rsidTr="003B3037">
        <w:trPr>
          <w:trHeight w:val="532"/>
        </w:trPr>
        <w:tc>
          <w:tcPr>
            <w:tcW w:w="720" w:type="dxa"/>
            <w:vAlign w:val="center"/>
          </w:tcPr>
          <w:p w14:paraId="1D9817BB" w14:textId="6D65EC2D" w:rsidR="005E3334" w:rsidRDefault="005E3334" w:rsidP="005E3334">
            <w:pPr>
              <w:pStyle w:val="TableParagraph"/>
              <w:spacing w:before="1"/>
              <w:jc w:val="center"/>
              <w:rPr>
                <w:b/>
                <w:sz w:val="20"/>
                <w:szCs w:val="20"/>
              </w:rPr>
            </w:pPr>
            <w:r>
              <w:rPr>
                <w:b/>
                <w:sz w:val="20"/>
                <w:szCs w:val="20"/>
              </w:rPr>
              <w:t>28</w:t>
            </w:r>
          </w:p>
        </w:tc>
        <w:tc>
          <w:tcPr>
            <w:tcW w:w="720" w:type="dxa"/>
            <w:tcBorders>
              <w:top w:val="nil"/>
              <w:left w:val="single" w:sz="4" w:space="0" w:color="auto"/>
              <w:bottom w:val="nil"/>
              <w:right w:val="single" w:sz="4" w:space="0" w:color="auto"/>
            </w:tcBorders>
            <w:shd w:val="clear" w:color="auto" w:fill="auto"/>
            <w:vAlign w:val="center"/>
          </w:tcPr>
          <w:p w14:paraId="6ED335C0" w14:textId="4D10A3F2" w:rsidR="005E3334" w:rsidRPr="005E3334" w:rsidRDefault="005E3334" w:rsidP="005E3334">
            <w:pPr>
              <w:pStyle w:val="TableParagraph"/>
              <w:spacing w:before="17"/>
              <w:jc w:val="center"/>
              <w:rPr>
                <w:color w:val="000000"/>
                <w:sz w:val="24"/>
              </w:rPr>
            </w:pPr>
            <w:r w:rsidRPr="005E3334">
              <w:rPr>
                <w:sz w:val="24"/>
              </w:rPr>
              <w:t>800</w:t>
            </w:r>
          </w:p>
        </w:tc>
        <w:tc>
          <w:tcPr>
            <w:tcW w:w="630" w:type="dxa"/>
            <w:tcBorders>
              <w:top w:val="nil"/>
              <w:left w:val="single" w:sz="4" w:space="0" w:color="auto"/>
              <w:bottom w:val="single" w:sz="4" w:space="0" w:color="auto"/>
              <w:right w:val="single" w:sz="4" w:space="0" w:color="auto"/>
            </w:tcBorders>
            <w:shd w:val="clear" w:color="auto" w:fill="auto"/>
            <w:vAlign w:val="bottom"/>
          </w:tcPr>
          <w:p w14:paraId="37C1F844" w14:textId="66286023" w:rsidR="005E3334" w:rsidRPr="005E3334" w:rsidRDefault="005E3334" w:rsidP="005E3334">
            <w:pPr>
              <w:pStyle w:val="TableParagraph"/>
              <w:spacing w:line="292" w:lineRule="exact"/>
              <w:jc w:val="center"/>
              <w:rPr>
                <w:color w:val="000000"/>
                <w:sz w:val="24"/>
              </w:rPr>
            </w:pPr>
            <w:r w:rsidRPr="005E3334">
              <w:rPr>
                <w:sz w:val="24"/>
              </w:rPr>
              <w:t>pcs</w:t>
            </w:r>
          </w:p>
        </w:tc>
        <w:tc>
          <w:tcPr>
            <w:tcW w:w="3639" w:type="dxa"/>
            <w:tcBorders>
              <w:top w:val="nil"/>
              <w:left w:val="single" w:sz="4" w:space="0" w:color="auto"/>
              <w:bottom w:val="single" w:sz="4" w:space="0" w:color="auto"/>
              <w:right w:val="single" w:sz="4" w:space="0" w:color="auto"/>
            </w:tcBorders>
            <w:shd w:val="clear" w:color="auto" w:fill="auto"/>
            <w:vAlign w:val="bottom"/>
          </w:tcPr>
          <w:p w14:paraId="275E29BD" w14:textId="7C207250" w:rsidR="005E3334" w:rsidRPr="005E3334" w:rsidRDefault="005E3334" w:rsidP="005E3334">
            <w:pPr>
              <w:pStyle w:val="TableParagraph"/>
              <w:spacing w:before="38"/>
              <w:rPr>
                <w:color w:val="000000"/>
                <w:sz w:val="24"/>
              </w:rPr>
            </w:pPr>
            <w:r w:rsidRPr="005E3334">
              <w:rPr>
                <w:sz w:val="24"/>
              </w:rPr>
              <w:t>Pears, medium size, per piece</w:t>
            </w:r>
          </w:p>
        </w:tc>
        <w:tc>
          <w:tcPr>
            <w:tcW w:w="4410" w:type="dxa"/>
            <w:vAlign w:val="center"/>
          </w:tcPr>
          <w:p w14:paraId="6273F3C0" w14:textId="77777777" w:rsidR="005E3334" w:rsidRPr="008F24E6" w:rsidRDefault="005E3334" w:rsidP="005E3334">
            <w:pPr>
              <w:pStyle w:val="TableParagraph"/>
              <w:rPr>
                <w:sz w:val="24"/>
              </w:rPr>
            </w:pPr>
          </w:p>
        </w:tc>
      </w:tr>
      <w:tr w:rsidR="005E3334" w:rsidRPr="008F24E6" w14:paraId="53697BB9" w14:textId="77777777" w:rsidTr="003B3037">
        <w:trPr>
          <w:trHeight w:val="532"/>
        </w:trPr>
        <w:tc>
          <w:tcPr>
            <w:tcW w:w="720" w:type="dxa"/>
            <w:vAlign w:val="center"/>
          </w:tcPr>
          <w:p w14:paraId="3920E081" w14:textId="7403B17C" w:rsidR="005E3334" w:rsidRDefault="005E3334" w:rsidP="005E3334">
            <w:pPr>
              <w:pStyle w:val="TableParagraph"/>
              <w:spacing w:before="1"/>
              <w:jc w:val="center"/>
              <w:rPr>
                <w:b/>
                <w:sz w:val="20"/>
                <w:szCs w:val="20"/>
              </w:rPr>
            </w:pPr>
            <w:r>
              <w:rPr>
                <w:b/>
                <w:sz w:val="20"/>
                <w:szCs w:val="20"/>
              </w:rPr>
              <w:t>29</w:t>
            </w:r>
          </w:p>
        </w:tc>
        <w:tc>
          <w:tcPr>
            <w:tcW w:w="720" w:type="dxa"/>
            <w:tcBorders>
              <w:top w:val="single" w:sz="4" w:space="0" w:color="auto"/>
              <w:left w:val="single" w:sz="4" w:space="0" w:color="auto"/>
              <w:bottom w:val="nil"/>
              <w:right w:val="single" w:sz="4" w:space="0" w:color="auto"/>
            </w:tcBorders>
            <w:shd w:val="clear" w:color="auto" w:fill="auto"/>
            <w:vAlign w:val="center"/>
          </w:tcPr>
          <w:p w14:paraId="3D517CA5" w14:textId="126E55F4" w:rsidR="005E3334" w:rsidRPr="005E3334" w:rsidRDefault="005E3334" w:rsidP="005E3334">
            <w:pPr>
              <w:pStyle w:val="TableParagraph"/>
              <w:spacing w:before="17"/>
              <w:jc w:val="center"/>
              <w:rPr>
                <w:color w:val="000000"/>
                <w:sz w:val="24"/>
              </w:rPr>
            </w:pPr>
            <w:r w:rsidRPr="005E3334">
              <w:rPr>
                <w:sz w:val="24"/>
              </w:rPr>
              <w:t>30</w:t>
            </w:r>
          </w:p>
        </w:tc>
        <w:tc>
          <w:tcPr>
            <w:tcW w:w="630" w:type="dxa"/>
            <w:tcBorders>
              <w:top w:val="nil"/>
              <w:left w:val="single" w:sz="4" w:space="0" w:color="auto"/>
              <w:bottom w:val="single" w:sz="4" w:space="0" w:color="auto"/>
              <w:right w:val="single" w:sz="4" w:space="0" w:color="auto"/>
            </w:tcBorders>
            <w:shd w:val="clear" w:color="auto" w:fill="auto"/>
            <w:vAlign w:val="bottom"/>
          </w:tcPr>
          <w:p w14:paraId="7A27A03A" w14:textId="35FCFBB4" w:rsidR="005E3334" w:rsidRPr="005E3334" w:rsidRDefault="005E3334" w:rsidP="005E3334">
            <w:pPr>
              <w:pStyle w:val="TableParagraph"/>
              <w:spacing w:line="292" w:lineRule="exact"/>
              <w:jc w:val="center"/>
              <w:rPr>
                <w:color w:val="000000"/>
                <w:sz w:val="24"/>
              </w:rPr>
            </w:pPr>
            <w:proofErr w:type="spellStart"/>
            <w:r w:rsidRPr="005E3334">
              <w:rPr>
                <w:sz w:val="24"/>
              </w:rPr>
              <w:t>kls</w:t>
            </w:r>
            <w:proofErr w:type="spellEnd"/>
          </w:p>
        </w:tc>
        <w:tc>
          <w:tcPr>
            <w:tcW w:w="3639" w:type="dxa"/>
            <w:tcBorders>
              <w:top w:val="nil"/>
              <w:left w:val="single" w:sz="4" w:space="0" w:color="auto"/>
              <w:bottom w:val="single" w:sz="4" w:space="0" w:color="auto"/>
              <w:right w:val="single" w:sz="4" w:space="0" w:color="auto"/>
            </w:tcBorders>
            <w:shd w:val="clear" w:color="auto" w:fill="auto"/>
            <w:vAlign w:val="bottom"/>
          </w:tcPr>
          <w:p w14:paraId="5D3ACC8D" w14:textId="03CE4F97" w:rsidR="005E3334" w:rsidRPr="005E3334" w:rsidRDefault="005E3334" w:rsidP="005E3334">
            <w:pPr>
              <w:pStyle w:val="TableParagraph"/>
              <w:spacing w:before="38"/>
              <w:rPr>
                <w:color w:val="000000"/>
                <w:sz w:val="24"/>
              </w:rPr>
            </w:pPr>
            <w:proofErr w:type="spellStart"/>
            <w:r w:rsidRPr="005E3334">
              <w:rPr>
                <w:sz w:val="24"/>
              </w:rPr>
              <w:t>Banana,lakatan</w:t>
            </w:r>
            <w:proofErr w:type="spellEnd"/>
            <w:r w:rsidRPr="005E3334">
              <w:rPr>
                <w:sz w:val="24"/>
              </w:rPr>
              <w:t xml:space="preserve"> @ per kilo</w:t>
            </w:r>
          </w:p>
        </w:tc>
        <w:tc>
          <w:tcPr>
            <w:tcW w:w="4410" w:type="dxa"/>
            <w:vAlign w:val="center"/>
          </w:tcPr>
          <w:p w14:paraId="33C62440" w14:textId="77777777" w:rsidR="005E3334" w:rsidRPr="008F24E6" w:rsidRDefault="005E3334" w:rsidP="005E3334">
            <w:pPr>
              <w:pStyle w:val="TableParagraph"/>
              <w:rPr>
                <w:sz w:val="24"/>
              </w:rPr>
            </w:pPr>
          </w:p>
        </w:tc>
      </w:tr>
      <w:tr w:rsidR="005E3334" w:rsidRPr="008F24E6" w14:paraId="5F1658AA" w14:textId="77777777" w:rsidTr="00B26F40">
        <w:trPr>
          <w:trHeight w:val="494"/>
        </w:trPr>
        <w:tc>
          <w:tcPr>
            <w:tcW w:w="720" w:type="dxa"/>
          </w:tcPr>
          <w:p w14:paraId="3156EA0E" w14:textId="77777777" w:rsidR="005E3334" w:rsidRPr="008F24E6" w:rsidRDefault="005E3334" w:rsidP="005E3334">
            <w:pPr>
              <w:rPr>
                <w:rFonts w:ascii="Times New Roman" w:hAnsi="Times New Roman" w:cs="Times New Roman"/>
              </w:rPr>
            </w:pPr>
          </w:p>
        </w:tc>
        <w:tc>
          <w:tcPr>
            <w:tcW w:w="4989" w:type="dxa"/>
            <w:gridSpan w:val="3"/>
            <w:vAlign w:val="center"/>
          </w:tcPr>
          <w:p w14:paraId="6E5DE3FD" w14:textId="77777777" w:rsidR="005E3334" w:rsidRPr="008F24E6" w:rsidRDefault="005E3334" w:rsidP="005E3334">
            <w:pPr>
              <w:pStyle w:val="TableParagraph"/>
              <w:spacing w:line="248" w:lineRule="exact"/>
              <w:jc w:val="center"/>
              <w:rPr>
                <w:b/>
              </w:rPr>
            </w:pPr>
            <w:r w:rsidRPr="008F24E6">
              <w:rPr>
                <w:b/>
              </w:rPr>
              <w:t>Terms and Conditions:</w:t>
            </w:r>
          </w:p>
        </w:tc>
        <w:tc>
          <w:tcPr>
            <w:tcW w:w="4410" w:type="dxa"/>
            <w:vAlign w:val="center"/>
          </w:tcPr>
          <w:p w14:paraId="23005700" w14:textId="77777777" w:rsidR="005E3334" w:rsidRPr="008F24E6" w:rsidRDefault="005E3334" w:rsidP="005E3334">
            <w:pPr>
              <w:pStyle w:val="TableParagraph"/>
              <w:jc w:val="center"/>
            </w:pPr>
            <w:r w:rsidRPr="008F24E6">
              <w:rPr>
                <w:b/>
                <w:bCs/>
                <w:sz w:val="24"/>
              </w:rPr>
              <w:t>Statement of Compliance</w:t>
            </w:r>
          </w:p>
        </w:tc>
      </w:tr>
      <w:tr w:rsidR="005E3334" w:rsidRPr="008F24E6" w14:paraId="3CD2C06E" w14:textId="77777777" w:rsidTr="00B26F40">
        <w:trPr>
          <w:trHeight w:val="602"/>
        </w:trPr>
        <w:tc>
          <w:tcPr>
            <w:tcW w:w="720" w:type="dxa"/>
            <w:vAlign w:val="center"/>
          </w:tcPr>
          <w:p w14:paraId="77545E67" w14:textId="77777777" w:rsidR="005E3334" w:rsidRPr="008F24E6" w:rsidRDefault="005E3334" w:rsidP="005E3334">
            <w:pPr>
              <w:pStyle w:val="TableParagraph"/>
              <w:ind w:right="278"/>
              <w:jc w:val="center"/>
            </w:pPr>
            <w:r w:rsidRPr="008F24E6">
              <w:t>a</w:t>
            </w:r>
          </w:p>
        </w:tc>
        <w:tc>
          <w:tcPr>
            <w:tcW w:w="4989" w:type="dxa"/>
            <w:gridSpan w:val="3"/>
          </w:tcPr>
          <w:p w14:paraId="7AB67DCA" w14:textId="2557F821" w:rsidR="005E3334" w:rsidRPr="00AC5E8B" w:rsidRDefault="005E3334" w:rsidP="005E3334">
            <w:pPr>
              <w:pStyle w:val="TableParagraph"/>
              <w:spacing w:before="1" w:line="259" w:lineRule="auto"/>
              <w:ind w:right="161"/>
              <w:jc w:val="both"/>
            </w:pPr>
            <w:r w:rsidRPr="00AC5E8B">
              <w:t xml:space="preserve">The bidder can comply with the Schedule of Requirements </w:t>
            </w:r>
          </w:p>
        </w:tc>
        <w:tc>
          <w:tcPr>
            <w:tcW w:w="4410" w:type="dxa"/>
          </w:tcPr>
          <w:p w14:paraId="4604AFA2" w14:textId="77777777" w:rsidR="005E3334" w:rsidRPr="008F24E6" w:rsidRDefault="005E3334" w:rsidP="005E3334">
            <w:pPr>
              <w:pStyle w:val="TableParagraph"/>
            </w:pPr>
          </w:p>
        </w:tc>
      </w:tr>
      <w:tr w:rsidR="005E3334" w:rsidRPr="008F24E6" w14:paraId="746F4EFD" w14:textId="77777777" w:rsidTr="00B26F40">
        <w:trPr>
          <w:trHeight w:val="508"/>
        </w:trPr>
        <w:tc>
          <w:tcPr>
            <w:tcW w:w="720" w:type="dxa"/>
            <w:vAlign w:val="center"/>
          </w:tcPr>
          <w:p w14:paraId="7C2D08FC" w14:textId="77777777" w:rsidR="005E3334" w:rsidRPr="008F24E6" w:rsidRDefault="005E3334" w:rsidP="005E3334">
            <w:pPr>
              <w:pStyle w:val="TableParagraph"/>
              <w:jc w:val="center"/>
              <w:rPr>
                <w:bCs/>
              </w:rPr>
            </w:pPr>
          </w:p>
          <w:p w14:paraId="66BEA142" w14:textId="77777777" w:rsidR="005E3334" w:rsidRPr="008F24E6" w:rsidRDefault="005E3334" w:rsidP="005E3334">
            <w:pPr>
              <w:pStyle w:val="TableParagraph"/>
              <w:spacing w:before="2"/>
              <w:jc w:val="center"/>
              <w:rPr>
                <w:bCs/>
              </w:rPr>
            </w:pPr>
            <w:r w:rsidRPr="008F24E6">
              <w:rPr>
                <w:bCs/>
              </w:rPr>
              <w:t>b</w:t>
            </w:r>
          </w:p>
          <w:p w14:paraId="3A3D489A" w14:textId="77777777" w:rsidR="005E3334" w:rsidRPr="008F24E6" w:rsidRDefault="005E3334" w:rsidP="005E3334">
            <w:pPr>
              <w:pStyle w:val="TableParagraph"/>
              <w:ind w:right="278"/>
              <w:jc w:val="center"/>
              <w:rPr>
                <w:bCs/>
              </w:rPr>
            </w:pPr>
          </w:p>
        </w:tc>
        <w:tc>
          <w:tcPr>
            <w:tcW w:w="4989" w:type="dxa"/>
            <w:gridSpan w:val="3"/>
          </w:tcPr>
          <w:p w14:paraId="5C171DCD" w14:textId="694D6BA7" w:rsidR="005E3334" w:rsidRPr="00AC5E8B" w:rsidRDefault="005E3334" w:rsidP="002770EA">
            <w:pPr>
              <w:pStyle w:val="TableParagraph"/>
              <w:spacing w:line="256" w:lineRule="auto"/>
              <w:ind w:right="160"/>
              <w:jc w:val="both"/>
            </w:pPr>
            <w:r w:rsidRPr="00AC5E8B">
              <w:t>The bidder must guarantee good quality of delivered goods, well-sealed in its original packaging, no refill or repack</w:t>
            </w:r>
            <w:r>
              <w:t xml:space="preserve"> </w:t>
            </w:r>
            <w:r w:rsidRPr="002770EA">
              <w:rPr>
                <w:b/>
                <w:color w:val="000000" w:themeColor="text1"/>
              </w:rPr>
              <w:t xml:space="preserve">except for </w:t>
            </w:r>
            <w:r w:rsidR="002770EA">
              <w:rPr>
                <w:b/>
                <w:color w:val="000000" w:themeColor="text1"/>
              </w:rPr>
              <w:t>items 2,11,15,16,18 and 19</w:t>
            </w:r>
            <w:r w:rsidRPr="00AC5E8B">
              <w:rPr>
                <w:b/>
              </w:rPr>
              <w:t>.</w:t>
            </w:r>
            <w:r w:rsidRPr="00AC5E8B">
              <w:t xml:space="preserve"> Packaging must bear the manufacturer’s name, date of manufacturing and date of expiry. Expiry date is at least </w:t>
            </w:r>
            <w:r>
              <w:t>six</w:t>
            </w:r>
            <w:r w:rsidRPr="00AC5E8B">
              <w:t xml:space="preserve"> (</w:t>
            </w:r>
            <w:r>
              <w:t>6</w:t>
            </w:r>
            <w:r w:rsidRPr="00AC5E8B">
              <w:t xml:space="preserve">) year from the date of delivery. Items deemed reject upon inspection should be replaced within the day or a buffer should be ensured every delivery. </w:t>
            </w:r>
          </w:p>
        </w:tc>
        <w:tc>
          <w:tcPr>
            <w:tcW w:w="4410" w:type="dxa"/>
          </w:tcPr>
          <w:p w14:paraId="7DDF23DA" w14:textId="77777777" w:rsidR="005E3334" w:rsidRPr="008F24E6" w:rsidRDefault="005E3334" w:rsidP="005E3334">
            <w:pPr>
              <w:pStyle w:val="TableParagraph"/>
            </w:pPr>
          </w:p>
        </w:tc>
      </w:tr>
      <w:tr w:rsidR="005E3334" w:rsidRPr="008F24E6" w14:paraId="3DD32D48" w14:textId="77777777" w:rsidTr="00B26F40">
        <w:trPr>
          <w:trHeight w:val="516"/>
        </w:trPr>
        <w:tc>
          <w:tcPr>
            <w:tcW w:w="720" w:type="dxa"/>
            <w:vAlign w:val="center"/>
          </w:tcPr>
          <w:p w14:paraId="254F56A6" w14:textId="3D281A24" w:rsidR="005E3334" w:rsidRDefault="005E3334" w:rsidP="005E3334">
            <w:pPr>
              <w:pStyle w:val="TableParagraph"/>
              <w:jc w:val="center"/>
              <w:rPr>
                <w:bCs/>
              </w:rPr>
            </w:pPr>
            <w:r>
              <w:rPr>
                <w:bCs/>
              </w:rPr>
              <w:t>c</w:t>
            </w:r>
          </w:p>
        </w:tc>
        <w:tc>
          <w:tcPr>
            <w:tcW w:w="4989" w:type="dxa"/>
            <w:gridSpan w:val="3"/>
          </w:tcPr>
          <w:p w14:paraId="6FBBD9CC" w14:textId="5C7A0E24" w:rsidR="005E3334" w:rsidRPr="00AC5E8B" w:rsidRDefault="005E3334" w:rsidP="005E3334">
            <w:pPr>
              <w:pStyle w:val="TableParagraph"/>
              <w:spacing w:line="256" w:lineRule="auto"/>
              <w:ind w:right="160"/>
              <w:jc w:val="both"/>
            </w:pPr>
            <w:r w:rsidRPr="00AC5E8B">
              <w:t>Goods are expected to be sanitary, fit for children consumption and locally produced.</w:t>
            </w:r>
            <w:r>
              <w:t xml:space="preserve"> Perishable goods must be kept in coolers, </w:t>
            </w:r>
            <w:proofErr w:type="spellStart"/>
            <w:r>
              <w:t>styro</w:t>
            </w:r>
            <w:proofErr w:type="spellEnd"/>
            <w:r>
              <w:t xml:space="preserve"> boxes and other cooling device to prevent spoilage during delivery.</w:t>
            </w:r>
          </w:p>
        </w:tc>
        <w:tc>
          <w:tcPr>
            <w:tcW w:w="4410" w:type="dxa"/>
          </w:tcPr>
          <w:p w14:paraId="149F497E" w14:textId="77777777" w:rsidR="005E3334" w:rsidRPr="008F24E6" w:rsidRDefault="005E3334" w:rsidP="005E3334">
            <w:pPr>
              <w:pStyle w:val="TableParagraph"/>
            </w:pPr>
          </w:p>
        </w:tc>
      </w:tr>
      <w:tr w:rsidR="005E3334" w:rsidRPr="008F24E6" w14:paraId="0F9F6B6A" w14:textId="77777777" w:rsidTr="00B26F40">
        <w:trPr>
          <w:trHeight w:val="778"/>
        </w:trPr>
        <w:tc>
          <w:tcPr>
            <w:tcW w:w="720" w:type="dxa"/>
            <w:vAlign w:val="center"/>
          </w:tcPr>
          <w:p w14:paraId="4244C7A6" w14:textId="1CC44325" w:rsidR="005E3334" w:rsidRPr="008F24E6" w:rsidRDefault="005E3334" w:rsidP="005E3334">
            <w:pPr>
              <w:pStyle w:val="TableParagraph"/>
              <w:jc w:val="center"/>
              <w:rPr>
                <w:bCs/>
              </w:rPr>
            </w:pPr>
            <w:r>
              <w:rPr>
                <w:bCs/>
              </w:rPr>
              <w:t>d</w:t>
            </w:r>
          </w:p>
        </w:tc>
        <w:tc>
          <w:tcPr>
            <w:tcW w:w="4989" w:type="dxa"/>
            <w:gridSpan w:val="3"/>
          </w:tcPr>
          <w:p w14:paraId="63AC06DD" w14:textId="17D7DFBF" w:rsidR="005E3334" w:rsidRPr="00AC5E8B" w:rsidRDefault="005E3334" w:rsidP="005E3334">
            <w:pPr>
              <w:pStyle w:val="TableParagraph"/>
              <w:spacing w:line="256" w:lineRule="auto"/>
              <w:ind w:right="160"/>
              <w:jc w:val="both"/>
            </w:pPr>
            <w:r w:rsidRPr="00AC5E8B">
              <w:t xml:space="preserve">The bidder should pack the goods per allocation per </w:t>
            </w:r>
            <w:r w:rsidRPr="00AC5E8B">
              <w:rPr>
                <w:color w:val="000000" w:themeColor="text1"/>
              </w:rPr>
              <w:t>Child Development Center</w:t>
            </w:r>
            <w:r w:rsidRPr="00AC5E8B">
              <w:t>. They should assist in the distribution of goods and must stay until the distribution is done to ensure that concerns during distribution is addressed.</w:t>
            </w:r>
          </w:p>
        </w:tc>
        <w:tc>
          <w:tcPr>
            <w:tcW w:w="4410" w:type="dxa"/>
          </w:tcPr>
          <w:p w14:paraId="59904B23" w14:textId="77777777" w:rsidR="005E3334" w:rsidRPr="008F24E6" w:rsidRDefault="005E3334" w:rsidP="005E3334">
            <w:pPr>
              <w:pStyle w:val="TableParagraph"/>
            </w:pPr>
          </w:p>
        </w:tc>
      </w:tr>
      <w:tr w:rsidR="005E3334" w:rsidRPr="008F24E6" w14:paraId="2D1C4308" w14:textId="77777777" w:rsidTr="00B26F40">
        <w:trPr>
          <w:trHeight w:val="1113"/>
        </w:trPr>
        <w:tc>
          <w:tcPr>
            <w:tcW w:w="720" w:type="dxa"/>
            <w:vAlign w:val="center"/>
          </w:tcPr>
          <w:p w14:paraId="06DF885D" w14:textId="372D7546" w:rsidR="005E3334" w:rsidRPr="008F24E6" w:rsidRDefault="005E3334" w:rsidP="005E3334">
            <w:pPr>
              <w:pStyle w:val="TableParagraph"/>
              <w:jc w:val="center"/>
              <w:rPr>
                <w:bCs/>
              </w:rPr>
            </w:pPr>
            <w:r>
              <w:rPr>
                <w:bCs/>
              </w:rPr>
              <w:t>e</w:t>
            </w:r>
          </w:p>
        </w:tc>
        <w:tc>
          <w:tcPr>
            <w:tcW w:w="4989" w:type="dxa"/>
            <w:gridSpan w:val="3"/>
          </w:tcPr>
          <w:p w14:paraId="487F0FAE" w14:textId="3AFC14E5" w:rsidR="005E3334" w:rsidRPr="00AC5E8B" w:rsidRDefault="005E3334" w:rsidP="005E3334">
            <w:pPr>
              <w:pStyle w:val="TableParagraph"/>
              <w:spacing w:line="256" w:lineRule="auto"/>
              <w:ind w:right="160"/>
              <w:jc w:val="both"/>
              <w:rPr>
                <w:spacing w:val="-3"/>
              </w:rPr>
            </w:pPr>
            <w:r w:rsidRPr="00AC5E8B">
              <w:t xml:space="preserve">Willing to deliver the items based on the delivery schedule, terms and conditions. </w:t>
            </w:r>
            <w:r>
              <w:t>Period</w:t>
            </w:r>
            <w:r w:rsidRPr="00AC5E8B">
              <w:t xml:space="preserve"> of delivery will depend on the release of ECCD Council on the start of classes</w:t>
            </w:r>
            <w:r>
              <w:t xml:space="preserve"> and the date of delivery will be every first Monday of the month but it will automatically move if Monday is a holiday or classes are suspended</w:t>
            </w:r>
            <w:r w:rsidRPr="00AC5E8B">
              <w:t xml:space="preserve">. In case of fortuitous events, the end-user shall closely coordinate with the supplier for the change of delivery schedule. </w:t>
            </w:r>
          </w:p>
        </w:tc>
        <w:tc>
          <w:tcPr>
            <w:tcW w:w="4410" w:type="dxa"/>
          </w:tcPr>
          <w:p w14:paraId="4D897362" w14:textId="77777777" w:rsidR="005E3334" w:rsidRPr="008F24E6" w:rsidRDefault="005E3334" w:rsidP="005E3334">
            <w:pPr>
              <w:pStyle w:val="TableParagraph"/>
            </w:pPr>
          </w:p>
        </w:tc>
      </w:tr>
      <w:tr w:rsidR="005E3334" w:rsidRPr="008F24E6" w14:paraId="47E7BD7E" w14:textId="77777777" w:rsidTr="00B26F40">
        <w:trPr>
          <w:trHeight w:val="852"/>
        </w:trPr>
        <w:tc>
          <w:tcPr>
            <w:tcW w:w="720" w:type="dxa"/>
            <w:vAlign w:val="center"/>
          </w:tcPr>
          <w:p w14:paraId="796162D8" w14:textId="4939BC0C" w:rsidR="005E3334" w:rsidRPr="008F24E6" w:rsidRDefault="005E3334" w:rsidP="005E3334">
            <w:pPr>
              <w:pStyle w:val="TableParagraph"/>
              <w:jc w:val="center"/>
              <w:rPr>
                <w:bCs/>
              </w:rPr>
            </w:pPr>
            <w:r>
              <w:rPr>
                <w:bCs/>
              </w:rPr>
              <w:t>f</w:t>
            </w:r>
          </w:p>
        </w:tc>
        <w:tc>
          <w:tcPr>
            <w:tcW w:w="4989" w:type="dxa"/>
            <w:gridSpan w:val="3"/>
          </w:tcPr>
          <w:p w14:paraId="2819EB43" w14:textId="164548E6" w:rsidR="005E3334" w:rsidRPr="00AC5E8B" w:rsidRDefault="005E3334" w:rsidP="005E3334">
            <w:pPr>
              <w:pStyle w:val="Default"/>
              <w:jc w:val="both"/>
              <w:rPr>
                <w:sz w:val="22"/>
                <w:szCs w:val="22"/>
              </w:rPr>
            </w:pPr>
            <w:r w:rsidRPr="00AC5E8B">
              <w:rPr>
                <w:sz w:val="22"/>
                <w:szCs w:val="22"/>
              </w:rPr>
              <w:t>The bidder must ensure the availability of delivery vehicle for the delivery of goods to the designated delivery site</w:t>
            </w:r>
          </w:p>
        </w:tc>
        <w:tc>
          <w:tcPr>
            <w:tcW w:w="4410" w:type="dxa"/>
          </w:tcPr>
          <w:p w14:paraId="0563274F" w14:textId="77777777" w:rsidR="005E3334" w:rsidRPr="008F24E6" w:rsidRDefault="005E3334" w:rsidP="005E3334">
            <w:pPr>
              <w:pStyle w:val="TableParagraph"/>
            </w:pPr>
          </w:p>
        </w:tc>
      </w:tr>
      <w:tr w:rsidR="005E3334" w:rsidRPr="008F24E6" w14:paraId="68B0AE13" w14:textId="77777777" w:rsidTr="00B26F40">
        <w:trPr>
          <w:trHeight w:val="890"/>
        </w:trPr>
        <w:tc>
          <w:tcPr>
            <w:tcW w:w="720" w:type="dxa"/>
            <w:vAlign w:val="center"/>
          </w:tcPr>
          <w:p w14:paraId="5ECC5015" w14:textId="576F7B5B" w:rsidR="005E3334" w:rsidRPr="008F24E6" w:rsidRDefault="005E3334" w:rsidP="005E3334">
            <w:pPr>
              <w:pStyle w:val="TableParagraph"/>
              <w:jc w:val="center"/>
              <w:rPr>
                <w:bCs/>
              </w:rPr>
            </w:pPr>
            <w:r>
              <w:rPr>
                <w:bCs/>
              </w:rPr>
              <w:t>g</w:t>
            </w:r>
          </w:p>
        </w:tc>
        <w:tc>
          <w:tcPr>
            <w:tcW w:w="4989" w:type="dxa"/>
            <w:gridSpan w:val="3"/>
          </w:tcPr>
          <w:p w14:paraId="5F292AE4" w14:textId="77777777" w:rsidR="005E3334" w:rsidRPr="00AC5E8B" w:rsidRDefault="005E3334" w:rsidP="005E3334">
            <w:pPr>
              <w:pStyle w:val="TableParagraph"/>
              <w:spacing w:line="256" w:lineRule="auto"/>
              <w:ind w:right="209"/>
              <w:jc w:val="both"/>
            </w:pPr>
            <w:r w:rsidRPr="00AC5E8B">
              <w:t xml:space="preserve">The bidder must ensure that there is a manpower provided for the loading and unloading of the goods to the designated delivery sites </w:t>
            </w:r>
          </w:p>
        </w:tc>
        <w:tc>
          <w:tcPr>
            <w:tcW w:w="4410" w:type="dxa"/>
          </w:tcPr>
          <w:p w14:paraId="495F50EF" w14:textId="77777777" w:rsidR="005E3334" w:rsidRPr="008F24E6" w:rsidRDefault="005E3334" w:rsidP="005E3334">
            <w:pPr>
              <w:pStyle w:val="TableParagraph"/>
            </w:pPr>
          </w:p>
        </w:tc>
      </w:tr>
      <w:tr w:rsidR="005E3334" w:rsidRPr="008F24E6" w14:paraId="7469C37E" w14:textId="77777777" w:rsidTr="00B26F40">
        <w:trPr>
          <w:trHeight w:val="552"/>
        </w:trPr>
        <w:tc>
          <w:tcPr>
            <w:tcW w:w="720" w:type="dxa"/>
            <w:vAlign w:val="center"/>
          </w:tcPr>
          <w:p w14:paraId="5D12F328" w14:textId="43132CB3" w:rsidR="005E3334" w:rsidRPr="008F24E6" w:rsidRDefault="005E3334" w:rsidP="005E3334">
            <w:pPr>
              <w:pStyle w:val="TableParagraph"/>
              <w:jc w:val="center"/>
              <w:rPr>
                <w:bCs/>
              </w:rPr>
            </w:pPr>
            <w:r>
              <w:rPr>
                <w:bCs/>
              </w:rPr>
              <w:t>h</w:t>
            </w:r>
          </w:p>
        </w:tc>
        <w:tc>
          <w:tcPr>
            <w:tcW w:w="4989" w:type="dxa"/>
            <w:gridSpan w:val="3"/>
          </w:tcPr>
          <w:p w14:paraId="3B0720B8" w14:textId="2CFC80A1" w:rsidR="005E3334" w:rsidRPr="00AC5E8B" w:rsidRDefault="005E3334" w:rsidP="005E3334">
            <w:pPr>
              <w:pStyle w:val="NoSpacing"/>
              <w:jc w:val="both"/>
              <w:rPr>
                <w:rFonts w:ascii="Times New Roman" w:hAnsi="Times New Roman" w:cs="Times New Roman"/>
                <w:b/>
                <w:i/>
              </w:rPr>
            </w:pPr>
            <w:r w:rsidRPr="00AC5E8B">
              <w:rPr>
                <w:rFonts w:ascii="Times New Roman" w:hAnsi="Times New Roman" w:cs="Times New Roman"/>
              </w:rPr>
              <w:t xml:space="preserve">The bidder </w:t>
            </w:r>
            <w:r>
              <w:rPr>
                <w:rFonts w:ascii="Times New Roman" w:hAnsi="Times New Roman" w:cs="Times New Roman"/>
              </w:rPr>
              <w:t>shall</w:t>
            </w:r>
            <w:r w:rsidRPr="00AC5E8B">
              <w:rPr>
                <w:rFonts w:ascii="Times New Roman" w:hAnsi="Times New Roman" w:cs="Times New Roman"/>
              </w:rPr>
              <w:t xml:space="preserve"> observe proper health protocols </w:t>
            </w:r>
            <w:r>
              <w:rPr>
                <w:rFonts w:ascii="Times New Roman" w:hAnsi="Times New Roman" w:cs="Times New Roman"/>
              </w:rPr>
              <w:t>during</w:t>
            </w:r>
            <w:r w:rsidRPr="00AC5E8B">
              <w:rPr>
                <w:rFonts w:ascii="Times New Roman" w:hAnsi="Times New Roman" w:cs="Times New Roman"/>
              </w:rPr>
              <w:t xml:space="preserve"> delivery. Drivers and haulers or escorts </w:t>
            </w:r>
            <w:r>
              <w:rPr>
                <w:rFonts w:ascii="Times New Roman" w:hAnsi="Times New Roman" w:cs="Times New Roman"/>
              </w:rPr>
              <w:t>should</w:t>
            </w:r>
            <w:r w:rsidRPr="00AC5E8B">
              <w:rPr>
                <w:rFonts w:ascii="Times New Roman" w:hAnsi="Times New Roman" w:cs="Times New Roman"/>
              </w:rPr>
              <w:t xml:space="preserve"> comply </w:t>
            </w:r>
            <w:r w:rsidRPr="00AC5E8B">
              <w:rPr>
                <w:rFonts w:ascii="Times New Roman" w:hAnsi="Times New Roman" w:cs="Times New Roman"/>
              </w:rPr>
              <w:lastRenderedPageBreak/>
              <w:t xml:space="preserve">with necessary travel clearances and </w:t>
            </w:r>
            <w:r>
              <w:rPr>
                <w:rFonts w:ascii="Times New Roman" w:hAnsi="Times New Roman" w:cs="Times New Roman"/>
              </w:rPr>
              <w:t>must</w:t>
            </w:r>
            <w:r w:rsidRPr="00AC5E8B">
              <w:rPr>
                <w:rFonts w:ascii="Times New Roman" w:hAnsi="Times New Roman" w:cs="Times New Roman"/>
              </w:rPr>
              <w:t xml:space="preserve"> be fully vaccinated</w:t>
            </w:r>
          </w:p>
        </w:tc>
        <w:tc>
          <w:tcPr>
            <w:tcW w:w="4410" w:type="dxa"/>
          </w:tcPr>
          <w:p w14:paraId="1B7F0EDC" w14:textId="77777777" w:rsidR="005E3334" w:rsidRPr="008F24E6" w:rsidRDefault="005E3334" w:rsidP="005E3334">
            <w:pPr>
              <w:pStyle w:val="TableParagraph"/>
            </w:pPr>
          </w:p>
        </w:tc>
      </w:tr>
      <w:tr w:rsidR="005E3334" w:rsidRPr="008F24E6" w14:paraId="2F4627FF" w14:textId="77777777" w:rsidTr="00B26F40">
        <w:trPr>
          <w:trHeight w:val="692"/>
        </w:trPr>
        <w:tc>
          <w:tcPr>
            <w:tcW w:w="720" w:type="dxa"/>
            <w:vAlign w:val="center"/>
          </w:tcPr>
          <w:p w14:paraId="350286E1" w14:textId="107DE070" w:rsidR="005E3334" w:rsidRPr="008F24E6" w:rsidRDefault="005E3334" w:rsidP="005E3334">
            <w:pPr>
              <w:jc w:val="center"/>
              <w:rPr>
                <w:rFonts w:ascii="Times New Roman" w:hAnsi="Times New Roman" w:cs="Times New Roman"/>
                <w:bCs/>
                <w:sz w:val="22"/>
                <w:szCs w:val="22"/>
              </w:rPr>
            </w:pPr>
            <w:proofErr w:type="spellStart"/>
            <w:r>
              <w:rPr>
                <w:rFonts w:ascii="Times New Roman" w:hAnsi="Times New Roman" w:cs="Times New Roman"/>
                <w:bCs/>
                <w:sz w:val="22"/>
                <w:szCs w:val="22"/>
              </w:rPr>
              <w:lastRenderedPageBreak/>
              <w:t>i</w:t>
            </w:r>
            <w:proofErr w:type="spellEnd"/>
          </w:p>
        </w:tc>
        <w:tc>
          <w:tcPr>
            <w:tcW w:w="4989" w:type="dxa"/>
            <w:gridSpan w:val="3"/>
          </w:tcPr>
          <w:p w14:paraId="3CFD38E9" w14:textId="646D796D" w:rsidR="005E3334" w:rsidRPr="00AC5E8B" w:rsidRDefault="005E3334" w:rsidP="005E3334">
            <w:pPr>
              <w:spacing w:line="256" w:lineRule="auto"/>
              <w:ind w:right="211"/>
              <w:jc w:val="both"/>
              <w:rPr>
                <w:rFonts w:ascii="Times New Roman" w:hAnsi="Times New Roman" w:cs="Times New Roman"/>
                <w:sz w:val="22"/>
                <w:szCs w:val="22"/>
              </w:rPr>
            </w:pPr>
            <w:r w:rsidRPr="00AC5E8B">
              <w:rPr>
                <w:rFonts w:ascii="Times New Roman" w:hAnsi="Times New Roman" w:cs="Times New Roman"/>
                <w:sz w:val="22"/>
                <w:szCs w:val="22"/>
              </w:rPr>
              <w:t>The procuring entity reserves the right to cancel or reduce the goods for any justifiable reasons or for any circumstance beyond the procuring entity’s control, i.e. force majeure, fortuitous events</w:t>
            </w:r>
          </w:p>
        </w:tc>
        <w:tc>
          <w:tcPr>
            <w:tcW w:w="4410" w:type="dxa"/>
          </w:tcPr>
          <w:p w14:paraId="597D1973" w14:textId="77777777" w:rsidR="005E3334" w:rsidRPr="008F24E6" w:rsidRDefault="005E3334" w:rsidP="005E3334">
            <w:pPr>
              <w:pStyle w:val="TableParagraph"/>
            </w:pPr>
          </w:p>
        </w:tc>
      </w:tr>
      <w:tr w:rsidR="005E3334" w:rsidRPr="008F24E6" w14:paraId="76CA49DF" w14:textId="77777777" w:rsidTr="00B26F40">
        <w:trPr>
          <w:trHeight w:val="692"/>
        </w:trPr>
        <w:tc>
          <w:tcPr>
            <w:tcW w:w="720" w:type="dxa"/>
            <w:vAlign w:val="center"/>
          </w:tcPr>
          <w:p w14:paraId="64A20AA3" w14:textId="0CC483CF" w:rsidR="005E3334" w:rsidRPr="008F24E6" w:rsidRDefault="005E3334" w:rsidP="005E3334">
            <w:pPr>
              <w:jc w:val="center"/>
              <w:rPr>
                <w:rFonts w:ascii="Times New Roman" w:hAnsi="Times New Roman" w:cs="Times New Roman"/>
                <w:bCs/>
                <w:sz w:val="22"/>
                <w:szCs w:val="22"/>
              </w:rPr>
            </w:pPr>
            <w:r>
              <w:rPr>
                <w:rFonts w:ascii="Times New Roman" w:hAnsi="Times New Roman" w:cs="Times New Roman"/>
                <w:bCs/>
                <w:sz w:val="22"/>
                <w:szCs w:val="22"/>
              </w:rPr>
              <w:t>j</w:t>
            </w:r>
          </w:p>
        </w:tc>
        <w:tc>
          <w:tcPr>
            <w:tcW w:w="4989" w:type="dxa"/>
            <w:gridSpan w:val="3"/>
          </w:tcPr>
          <w:p w14:paraId="377EF771" w14:textId="47591A12" w:rsidR="005E3334" w:rsidRPr="00AC5E8B" w:rsidRDefault="005E3334" w:rsidP="005E3334">
            <w:pPr>
              <w:spacing w:line="256" w:lineRule="auto"/>
              <w:ind w:right="211"/>
              <w:jc w:val="both"/>
              <w:rPr>
                <w:rFonts w:ascii="Times New Roman" w:hAnsi="Times New Roman" w:cs="Times New Roman"/>
                <w:sz w:val="22"/>
                <w:szCs w:val="22"/>
              </w:rPr>
            </w:pPr>
            <w:r w:rsidRPr="00AC5E8B">
              <w:rPr>
                <w:rFonts w:ascii="Times New Roman" w:hAnsi="Times New Roman" w:cs="Times New Roman"/>
                <w:sz w:val="22"/>
                <w:szCs w:val="22"/>
              </w:rPr>
              <w:t>Payment Term: Payment shall be processed every after complete delivery</w:t>
            </w:r>
          </w:p>
        </w:tc>
        <w:tc>
          <w:tcPr>
            <w:tcW w:w="4410" w:type="dxa"/>
          </w:tcPr>
          <w:p w14:paraId="1CE776EE" w14:textId="77777777" w:rsidR="005E3334" w:rsidRPr="008F24E6" w:rsidRDefault="005E3334" w:rsidP="005E3334">
            <w:pPr>
              <w:pStyle w:val="TableParagraph"/>
            </w:pPr>
          </w:p>
        </w:tc>
      </w:tr>
    </w:tbl>
    <w:p w14:paraId="4F72F9A2" w14:textId="3216E52F" w:rsidR="00932308" w:rsidRDefault="00FD17A0" w:rsidP="00FD17A0">
      <w:pPr>
        <w:rPr>
          <w:rFonts w:ascii="Times New Roman" w:hAnsi="Times New Roman" w:cs="Times New Roman"/>
          <w:b/>
          <w:i/>
        </w:rPr>
      </w:pPr>
      <w:r w:rsidRPr="00BF69DE">
        <w:rPr>
          <w:rFonts w:ascii="Times New Roman" w:hAnsi="Times New Roman" w:cs="Times New Roman"/>
          <w:b/>
          <w:i/>
        </w:rPr>
        <w:t>Note: Contact person is the Municipal Social Welfare Development Officer (MSWDO) or Supplementary Feeding Program (SFP) Regional Staff</w:t>
      </w:r>
    </w:p>
    <w:p w14:paraId="3362FEFC" w14:textId="52202F0B" w:rsidR="000537E6" w:rsidRDefault="000537E6" w:rsidP="00FD17A0">
      <w:pPr>
        <w:rPr>
          <w:rFonts w:ascii="Times New Roman" w:hAnsi="Times New Roman" w:cs="Times New Roman"/>
          <w:b/>
          <w:i/>
        </w:rPr>
      </w:pPr>
    </w:p>
    <w:p w14:paraId="37B98F17" w14:textId="08728F33" w:rsidR="003E56B6" w:rsidRDefault="003E56B6" w:rsidP="00FD17A0">
      <w:pPr>
        <w:rPr>
          <w:rFonts w:ascii="Times New Roman" w:hAnsi="Times New Roman" w:cs="Times New Roman"/>
          <w:b/>
          <w:i/>
        </w:rPr>
      </w:pPr>
    </w:p>
    <w:p w14:paraId="2DEC3A4C" w14:textId="0BC626B2" w:rsidR="003E56B6" w:rsidRDefault="003E56B6" w:rsidP="00FD17A0">
      <w:pPr>
        <w:rPr>
          <w:rFonts w:ascii="Times New Roman" w:hAnsi="Times New Roman" w:cs="Times New Roman"/>
          <w:b/>
          <w:i/>
        </w:rPr>
      </w:pPr>
    </w:p>
    <w:p w14:paraId="4BC736C2" w14:textId="1F0C1E2C" w:rsidR="003E56B6" w:rsidRDefault="003E56B6" w:rsidP="00FD17A0">
      <w:pPr>
        <w:rPr>
          <w:rFonts w:ascii="Times New Roman" w:hAnsi="Times New Roman" w:cs="Times New Roman"/>
          <w:b/>
          <w:i/>
        </w:rPr>
      </w:pPr>
    </w:p>
    <w:p w14:paraId="2EEE2FF7" w14:textId="20D79270" w:rsidR="003E56B6" w:rsidRDefault="003E56B6" w:rsidP="00FD17A0">
      <w:pPr>
        <w:rPr>
          <w:rFonts w:ascii="Times New Roman" w:hAnsi="Times New Roman" w:cs="Times New Roman"/>
          <w:b/>
          <w:i/>
        </w:rPr>
      </w:pPr>
    </w:p>
    <w:p w14:paraId="09199574" w14:textId="176EF66E" w:rsidR="003E56B6" w:rsidRDefault="003E56B6" w:rsidP="00FD17A0">
      <w:pPr>
        <w:rPr>
          <w:rFonts w:ascii="Times New Roman" w:hAnsi="Times New Roman" w:cs="Times New Roman"/>
          <w:b/>
          <w:i/>
        </w:rPr>
      </w:pPr>
    </w:p>
    <w:p w14:paraId="16F0A0D9" w14:textId="17E0F5CE" w:rsidR="003E56B6" w:rsidRDefault="003E56B6" w:rsidP="00FD17A0">
      <w:pPr>
        <w:rPr>
          <w:rFonts w:ascii="Times New Roman" w:hAnsi="Times New Roman" w:cs="Times New Roman"/>
          <w:b/>
          <w:i/>
        </w:rPr>
      </w:pPr>
    </w:p>
    <w:p w14:paraId="2C42A79E" w14:textId="6D1E9E9B" w:rsidR="001266E4" w:rsidRDefault="001266E4" w:rsidP="00FD17A0">
      <w:pPr>
        <w:rPr>
          <w:rFonts w:ascii="Times New Roman" w:hAnsi="Times New Roman" w:cs="Times New Roman"/>
          <w:b/>
          <w:i/>
        </w:rPr>
      </w:pPr>
    </w:p>
    <w:p w14:paraId="4AB77F8B" w14:textId="6BBEE0AA" w:rsidR="001266E4" w:rsidRDefault="001266E4" w:rsidP="00FD17A0">
      <w:pPr>
        <w:rPr>
          <w:rFonts w:ascii="Times New Roman" w:hAnsi="Times New Roman" w:cs="Times New Roman"/>
          <w:b/>
          <w:i/>
        </w:rPr>
      </w:pPr>
    </w:p>
    <w:p w14:paraId="14BDD77E" w14:textId="190D99F4" w:rsidR="001266E4" w:rsidRDefault="001266E4" w:rsidP="00FD17A0">
      <w:pPr>
        <w:rPr>
          <w:rFonts w:ascii="Times New Roman" w:hAnsi="Times New Roman" w:cs="Times New Roman"/>
          <w:b/>
          <w:i/>
        </w:rPr>
      </w:pPr>
    </w:p>
    <w:p w14:paraId="4902087F" w14:textId="77777777" w:rsidR="000615BE" w:rsidRDefault="000615BE" w:rsidP="00196B9E">
      <w:pPr>
        <w:jc w:val="right"/>
        <w:rPr>
          <w:rFonts w:ascii="Times New Roman" w:eastAsia="Times New Roman" w:hAnsi="Times New Roman" w:cs="Times New Roman"/>
        </w:rPr>
      </w:pPr>
    </w:p>
    <w:p w14:paraId="069F6932" w14:textId="77777777" w:rsidR="000615BE" w:rsidRDefault="000615BE" w:rsidP="00196B9E">
      <w:pPr>
        <w:jc w:val="right"/>
        <w:rPr>
          <w:rFonts w:ascii="Times New Roman" w:eastAsia="Times New Roman" w:hAnsi="Times New Roman" w:cs="Times New Roman"/>
        </w:rPr>
      </w:pPr>
    </w:p>
    <w:p w14:paraId="0F5CB84A" w14:textId="77777777" w:rsidR="000615BE" w:rsidRDefault="000615BE" w:rsidP="00196B9E">
      <w:pPr>
        <w:jc w:val="right"/>
        <w:rPr>
          <w:rFonts w:ascii="Times New Roman" w:eastAsia="Times New Roman" w:hAnsi="Times New Roman" w:cs="Times New Roman"/>
        </w:rPr>
      </w:pPr>
    </w:p>
    <w:p w14:paraId="4120ABA5" w14:textId="77777777" w:rsidR="000615BE" w:rsidRDefault="000615BE" w:rsidP="00196B9E">
      <w:pPr>
        <w:jc w:val="right"/>
        <w:rPr>
          <w:rFonts w:ascii="Times New Roman" w:eastAsia="Times New Roman" w:hAnsi="Times New Roman" w:cs="Times New Roman"/>
        </w:rPr>
      </w:pPr>
    </w:p>
    <w:p w14:paraId="18E51174" w14:textId="77777777" w:rsidR="000615BE" w:rsidRDefault="000615BE" w:rsidP="00196B9E">
      <w:pPr>
        <w:jc w:val="right"/>
        <w:rPr>
          <w:rFonts w:ascii="Times New Roman" w:eastAsia="Times New Roman" w:hAnsi="Times New Roman" w:cs="Times New Roman"/>
        </w:rPr>
      </w:pPr>
    </w:p>
    <w:p w14:paraId="56EB8475" w14:textId="77777777" w:rsidR="000615BE" w:rsidRDefault="000615BE" w:rsidP="00196B9E">
      <w:pPr>
        <w:jc w:val="right"/>
        <w:rPr>
          <w:rFonts w:ascii="Times New Roman" w:eastAsia="Times New Roman" w:hAnsi="Times New Roman" w:cs="Times New Roman"/>
        </w:rPr>
      </w:pPr>
    </w:p>
    <w:p w14:paraId="0B041DE6" w14:textId="77777777" w:rsidR="000615BE" w:rsidRDefault="000615BE" w:rsidP="00196B9E">
      <w:pPr>
        <w:jc w:val="right"/>
        <w:rPr>
          <w:rFonts w:ascii="Times New Roman" w:eastAsia="Times New Roman" w:hAnsi="Times New Roman" w:cs="Times New Roman"/>
        </w:rPr>
      </w:pPr>
    </w:p>
    <w:p w14:paraId="6A83CCA1" w14:textId="77777777" w:rsidR="000615BE" w:rsidRDefault="000615BE" w:rsidP="00196B9E">
      <w:pPr>
        <w:jc w:val="right"/>
        <w:rPr>
          <w:rFonts w:ascii="Times New Roman" w:eastAsia="Times New Roman" w:hAnsi="Times New Roman" w:cs="Times New Roman"/>
        </w:rPr>
      </w:pPr>
    </w:p>
    <w:p w14:paraId="5211770C" w14:textId="77777777" w:rsidR="000615BE" w:rsidRDefault="000615BE" w:rsidP="00196B9E">
      <w:pPr>
        <w:jc w:val="right"/>
        <w:rPr>
          <w:rFonts w:ascii="Times New Roman" w:eastAsia="Times New Roman" w:hAnsi="Times New Roman" w:cs="Times New Roman"/>
        </w:rPr>
      </w:pPr>
    </w:p>
    <w:p w14:paraId="7CFEE953" w14:textId="77777777" w:rsidR="000615BE" w:rsidRDefault="000615BE" w:rsidP="00196B9E">
      <w:pPr>
        <w:jc w:val="right"/>
        <w:rPr>
          <w:rFonts w:ascii="Times New Roman" w:eastAsia="Times New Roman" w:hAnsi="Times New Roman" w:cs="Times New Roman"/>
        </w:rPr>
      </w:pPr>
    </w:p>
    <w:p w14:paraId="654696CA" w14:textId="77777777" w:rsidR="000615BE" w:rsidRDefault="000615BE" w:rsidP="00196B9E">
      <w:pPr>
        <w:jc w:val="right"/>
        <w:rPr>
          <w:rFonts w:ascii="Times New Roman" w:eastAsia="Times New Roman" w:hAnsi="Times New Roman" w:cs="Times New Roman"/>
        </w:rPr>
      </w:pPr>
    </w:p>
    <w:p w14:paraId="135140ED" w14:textId="77777777" w:rsidR="000615BE" w:rsidRDefault="000615BE" w:rsidP="00196B9E">
      <w:pPr>
        <w:jc w:val="right"/>
        <w:rPr>
          <w:rFonts w:ascii="Times New Roman" w:eastAsia="Times New Roman" w:hAnsi="Times New Roman" w:cs="Times New Roman"/>
        </w:rPr>
      </w:pPr>
    </w:p>
    <w:p w14:paraId="163C695B" w14:textId="77777777" w:rsidR="000615BE" w:rsidRDefault="000615BE" w:rsidP="00196B9E">
      <w:pPr>
        <w:jc w:val="right"/>
        <w:rPr>
          <w:rFonts w:ascii="Times New Roman" w:eastAsia="Times New Roman" w:hAnsi="Times New Roman" w:cs="Times New Roman"/>
        </w:rPr>
      </w:pPr>
    </w:p>
    <w:p w14:paraId="24EFC750" w14:textId="77777777" w:rsidR="000615BE" w:rsidRDefault="000615BE" w:rsidP="00196B9E">
      <w:pPr>
        <w:jc w:val="right"/>
        <w:rPr>
          <w:rFonts w:ascii="Times New Roman" w:eastAsia="Times New Roman" w:hAnsi="Times New Roman" w:cs="Times New Roman"/>
        </w:rPr>
      </w:pPr>
    </w:p>
    <w:p w14:paraId="49C0D5AA" w14:textId="77777777" w:rsidR="000615BE" w:rsidRDefault="000615BE" w:rsidP="00196B9E">
      <w:pPr>
        <w:jc w:val="right"/>
        <w:rPr>
          <w:rFonts w:ascii="Times New Roman" w:eastAsia="Times New Roman" w:hAnsi="Times New Roman" w:cs="Times New Roman"/>
        </w:rPr>
      </w:pPr>
    </w:p>
    <w:p w14:paraId="124E2608" w14:textId="77777777" w:rsidR="000615BE" w:rsidRDefault="000615BE" w:rsidP="00196B9E">
      <w:pPr>
        <w:jc w:val="right"/>
        <w:rPr>
          <w:rFonts w:ascii="Times New Roman" w:eastAsia="Times New Roman" w:hAnsi="Times New Roman" w:cs="Times New Roman"/>
        </w:rPr>
      </w:pPr>
    </w:p>
    <w:p w14:paraId="3FB4E239" w14:textId="77777777" w:rsidR="000615BE" w:rsidRDefault="000615BE" w:rsidP="00196B9E">
      <w:pPr>
        <w:jc w:val="right"/>
        <w:rPr>
          <w:rFonts w:ascii="Times New Roman" w:eastAsia="Times New Roman" w:hAnsi="Times New Roman" w:cs="Times New Roman"/>
        </w:rPr>
      </w:pPr>
    </w:p>
    <w:p w14:paraId="21E720B1" w14:textId="77777777" w:rsidR="000615BE" w:rsidRDefault="000615BE" w:rsidP="00196B9E">
      <w:pPr>
        <w:jc w:val="right"/>
        <w:rPr>
          <w:rFonts w:ascii="Times New Roman" w:eastAsia="Times New Roman" w:hAnsi="Times New Roman" w:cs="Times New Roman"/>
        </w:rPr>
      </w:pPr>
    </w:p>
    <w:p w14:paraId="5D68919B" w14:textId="77777777" w:rsidR="000615BE" w:rsidRDefault="000615BE" w:rsidP="00196B9E">
      <w:pPr>
        <w:jc w:val="right"/>
        <w:rPr>
          <w:rFonts w:ascii="Times New Roman" w:eastAsia="Times New Roman" w:hAnsi="Times New Roman" w:cs="Times New Roman"/>
        </w:rPr>
      </w:pPr>
    </w:p>
    <w:p w14:paraId="510D36B4" w14:textId="77777777" w:rsidR="000615BE" w:rsidRDefault="000615BE" w:rsidP="00196B9E">
      <w:pPr>
        <w:jc w:val="right"/>
        <w:rPr>
          <w:rFonts w:ascii="Times New Roman" w:eastAsia="Times New Roman" w:hAnsi="Times New Roman" w:cs="Times New Roman"/>
        </w:rPr>
      </w:pPr>
    </w:p>
    <w:p w14:paraId="71A73129" w14:textId="77777777" w:rsidR="000615BE" w:rsidRDefault="000615BE" w:rsidP="00196B9E">
      <w:pPr>
        <w:jc w:val="right"/>
        <w:rPr>
          <w:rFonts w:ascii="Times New Roman" w:eastAsia="Times New Roman" w:hAnsi="Times New Roman" w:cs="Times New Roman"/>
        </w:rPr>
      </w:pPr>
    </w:p>
    <w:p w14:paraId="3F016C22" w14:textId="77777777" w:rsidR="000615BE" w:rsidRDefault="000615BE" w:rsidP="00196B9E">
      <w:pPr>
        <w:jc w:val="right"/>
        <w:rPr>
          <w:rFonts w:ascii="Times New Roman" w:eastAsia="Times New Roman" w:hAnsi="Times New Roman" w:cs="Times New Roman"/>
        </w:rPr>
      </w:pPr>
    </w:p>
    <w:p w14:paraId="5FEF29DE" w14:textId="77777777" w:rsidR="000615BE" w:rsidRDefault="000615BE" w:rsidP="00196B9E">
      <w:pPr>
        <w:jc w:val="right"/>
        <w:rPr>
          <w:rFonts w:ascii="Times New Roman" w:eastAsia="Times New Roman" w:hAnsi="Times New Roman" w:cs="Times New Roman"/>
        </w:rPr>
      </w:pPr>
    </w:p>
    <w:p w14:paraId="77905F92" w14:textId="77777777" w:rsidR="000615BE" w:rsidRDefault="000615BE" w:rsidP="00196B9E">
      <w:pPr>
        <w:jc w:val="right"/>
        <w:rPr>
          <w:rFonts w:ascii="Times New Roman" w:eastAsia="Times New Roman" w:hAnsi="Times New Roman" w:cs="Times New Roman"/>
        </w:rPr>
      </w:pPr>
    </w:p>
    <w:p w14:paraId="5D8D237F" w14:textId="2D67861A" w:rsidR="00260450" w:rsidRPr="008F24E6" w:rsidRDefault="00260450" w:rsidP="00196B9E">
      <w:pPr>
        <w:jc w:val="right"/>
        <w:rPr>
          <w:rFonts w:ascii="Times New Roman" w:eastAsia="Times New Roman" w:hAnsi="Times New Roman" w:cs="Times New Roman"/>
          <w:b/>
        </w:rPr>
      </w:pPr>
      <w:r w:rsidRPr="008F24E6">
        <w:rPr>
          <w:rFonts w:ascii="Times New Roman" w:eastAsia="Times New Roman" w:hAnsi="Times New Roman" w:cs="Times New Roman"/>
        </w:rPr>
        <w:lastRenderedPageBreak/>
        <w:tab/>
      </w:r>
      <w:r w:rsidRPr="008F24E6">
        <w:rPr>
          <w:rFonts w:ascii="Times New Roman" w:eastAsia="Times New Roman" w:hAnsi="Times New Roman" w:cs="Times New Roman"/>
        </w:rPr>
        <w:tab/>
      </w:r>
      <w:r w:rsidRPr="008F24E6">
        <w:rPr>
          <w:rFonts w:ascii="Times New Roman" w:eastAsia="Times New Roman" w:hAnsi="Times New Roman" w:cs="Times New Roman"/>
          <w:b/>
        </w:rPr>
        <w:t>Annex “</w:t>
      </w:r>
      <w:r w:rsidR="0059429E">
        <w:rPr>
          <w:rFonts w:ascii="Times New Roman" w:eastAsia="Times New Roman" w:hAnsi="Times New Roman" w:cs="Times New Roman"/>
          <w:b/>
        </w:rPr>
        <w:t>C</w:t>
      </w:r>
      <w:r w:rsidRPr="008F24E6">
        <w:rPr>
          <w:rFonts w:ascii="Times New Roman" w:eastAsia="Times New Roman" w:hAnsi="Times New Roman" w:cs="Times New Roman"/>
          <w:b/>
        </w:rPr>
        <w:t>”</w:t>
      </w:r>
    </w:p>
    <w:p w14:paraId="0A97A4D1" w14:textId="77777777" w:rsidR="00260450" w:rsidRPr="008F24E6" w:rsidRDefault="00260450" w:rsidP="00260450">
      <w:pPr>
        <w:pStyle w:val="Heading1"/>
        <w:ind w:right="2"/>
        <w:jc w:val="center"/>
        <w:rPr>
          <w:rFonts w:ascii="Times New Roman" w:hAnsi="Times New Roman" w:cs="Times New Roman"/>
        </w:rPr>
      </w:pPr>
      <w:r w:rsidRPr="008F24E6">
        <w:rPr>
          <w:rFonts w:ascii="Times New Roman" w:hAnsi="Times New Roman" w:cs="Times New Roman"/>
        </w:rPr>
        <w:t>PRICE PROPOSAL FORM</w:t>
      </w:r>
    </w:p>
    <w:p w14:paraId="769AAC0E" w14:textId="77777777" w:rsidR="00260450" w:rsidRPr="008F24E6" w:rsidRDefault="00260450" w:rsidP="00260450">
      <w:pPr>
        <w:ind w:right="716"/>
        <w:rPr>
          <w:rFonts w:ascii="Times New Roman" w:eastAsia="Times New Roman" w:hAnsi="Times New Roman" w:cs="Times New Roman"/>
          <w:b/>
        </w:rPr>
      </w:pPr>
    </w:p>
    <w:p w14:paraId="26C795E4" w14:textId="3DA25938" w:rsidR="00260450" w:rsidRPr="008F24E6" w:rsidRDefault="00260450" w:rsidP="00260450">
      <w:pPr>
        <w:ind w:right="716"/>
        <w:rPr>
          <w:rFonts w:ascii="Times New Roman" w:hAnsi="Times New Roman" w:cs="Times New Roman"/>
        </w:rPr>
      </w:pPr>
      <w:r w:rsidRPr="008F24E6">
        <w:rPr>
          <w:rFonts w:ascii="Times New Roman" w:eastAsia="Times New Roman" w:hAnsi="Times New Roman" w:cs="Times New Roman"/>
          <w:b/>
        </w:rPr>
        <w:t>P</w:t>
      </w:r>
      <w:r w:rsidR="00BF69DE">
        <w:rPr>
          <w:rFonts w:ascii="Times New Roman" w:eastAsia="Times New Roman" w:hAnsi="Times New Roman" w:cs="Times New Roman"/>
          <w:b/>
        </w:rPr>
        <w:t xml:space="preserve">roject No:   </w:t>
      </w:r>
      <w:r w:rsidR="00AC5E8B">
        <w:rPr>
          <w:rFonts w:ascii="Times New Roman" w:eastAsia="Times New Roman" w:hAnsi="Times New Roman" w:cs="Times New Roman"/>
          <w:b/>
        </w:rPr>
        <w:t>NPCP</w:t>
      </w:r>
      <w:r w:rsidR="00602EE1">
        <w:rPr>
          <w:rFonts w:ascii="Times New Roman" w:eastAsia="Times New Roman" w:hAnsi="Times New Roman" w:cs="Times New Roman"/>
          <w:b/>
        </w:rPr>
        <w:t>-</w:t>
      </w:r>
      <w:r w:rsidR="00BF69DE">
        <w:rPr>
          <w:rFonts w:ascii="Times New Roman" w:eastAsia="Times New Roman" w:hAnsi="Times New Roman" w:cs="Times New Roman"/>
          <w:b/>
        </w:rPr>
        <w:t>2022-DSWD-CAR-</w:t>
      </w:r>
      <w:r w:rsidR="00B93495">
        <w:rPr>
          <w:rFonts w:ascii="Times New Roman" w:eastAsia="Times New Roman" w:hAnsi="Times New Roman" w:cs="Times New Roman"/>
          <w:b/>
        </w:rPr>
        <w:t>1</w:t>
      </w:r>
      <w:r w:rsidR="00DE4BC9">
        <w:rPr>
          <w:rFonts w:ascii="Times New Roman" w:eastAsia="Times New Roman" w:hAnsi="Times New Roman" w:cs="Times New Roman"/>
          <w:b/>
        </w:rPr>
        <w:t>8</w:t>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rPr>
        <w:t xml:space="preserve">Date:  </w:t>
      </w:r>
      <w:r w:rsidR="00BF69DE">
        <w:rPr>
          <w:rFonts w:ascii="Times New Roman" w:eastAsia="Times New Roman" w:hAnsi="Times New Roman" w:cs="Times New Roman"/>
        </w:rPr>
        <w:t>____</w:t>
      </w:r>
      <w:r w:rsidRPr="008F24E6">
        <w:rPr>
          <w:rFonts w:ascii="Times New Roman" w:eastAsia="Times New Roman" w:hAnsi="Times New Roman" w:cs="Times New Roman"/>
        </w:rPr>
        <w:t xml:space="preserve">________    </w:t>
      </w:r>
    </w:p>
    <w:p w14:paraId="51CE0898" w14:textId="77777777"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 xml:space="preserve">  </w:t>
      </w:r>
    </w:p>
    <w:tbl>
      <w:tblPr>
        <w:tblStyle w:val="TableGrid0"/>
        <w:tblW w:w="9530" w:type="dxa"/>
        <w:tblLook w:val="04A0" w:firstRow="1" w:lastRow="0" w:firstColumn="1" w:lastColumn="0" w:noHBand="0" w:noVBand="1"/>
      </w:tblPr>
      <w:tblGrid>
        <w:gridCol w:w="710"/>
        <w:gridCol w:w="3870"/>
        <w:gridCol w:w="720"/>
        <w:gridCol w:w="1213"/>
        <w:gridCol w:w="1710"/>
        <w:gridCol w:w="1307"/>
      </w:tblGrid>
      <w:tr w:rsidR="00DF2B79" w:rsidRPr="008F24E6" w14:paraId="5BFD34A2" w14:textId="77777777" w:rsidTr="000615BE">
        <w:trPr>
          <w:trHeight w:val="430"/>
        </w:trPr>
        <w:tc>
          <w:tcPr>
            <w:tcW w:w="710" w:type="dxa"/>
            <w:hideMark/>
          </w:tcPr>
          <w:p w14:paraId="311F7369" w14:textId="13E10A68"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Item</w:t>
            </w:r>
          </w:p>
        </w:tc>
        <w:tc>
          <w:tcPr>
            <w:tcW w:w="3870" w:type="dxa"/>
            <w:hideMark/>
          </w:tcPr>
          <w:p w14:paraId="1E9B58B7" w14:textId="09C23A42"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Description</w:t>
            </w:r>
          </w:p>
        </w:tc>
        <w:tc>
          <w:tcPr>
            <w:tcW w:w="720" w:type="dxa"/>
            <w:hideMark/>
          </w:tcPr>
          <w:p w14:paraId="48A7289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QTY</w:t>
            </w:r>
          </w:p>
        </w:tc>
        <w:tc>
          <w:tcPr>
            <w:tcW w:w="1213" w:type="dxa"/>
            <w:hideMark/>
          </w:tcPr>
          <w:p w14:paraId="4FCD06F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UOM</w:t>
            </w:r>
          </w:p>
        </w:tc>
        <w:tc>
          <w:tcPr>
            <w:tcW w:w="1710" w:type="dxa"/>
            <w:hideMark/>
          </w:tcPr>
          <w:p w14:paraId="079110F8" w14:textId="71FF3983"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Unit Cost</w:t>
            </w:r>
          </w:p>
        </w:tc>
        <w:tc>
          <w:tcPr>
            <w:tcW w:w="1307" w:type="dxa"/>
          </w:tcPr>
          <w:p w14:paraId="6344A866" w14:textId="1B270417"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Total Cost</w:t>
            </w:r>
          </w:p>
        </w:tc>
      </w:tr>
      <w:tr w:rsidR="000615BE" w:rsidRPr="008F24E6" w14:paraId="5EDBC356" w14:textId="77777777" w:rsidTr="0004766B">
        <w:trPr>
          <w:trHeight w:val="491"/>
        </w:trPr>
        <w:tc>
          <w:tcPr>
            <w:tcW w:w="710" w:type="dxa"/>
            <w:noWrap/>
          </w:tcPr>
          <w:p w14:paraId="75769EAF" w14:textId="4CC47360" w:rsidR="000615BE" w:rsidRPr="000615BE" w:rsidRDefault="000615BE" w:rsidP="000615BE">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1</w:t>
            </w:r>
          </w:p>
        </w:tc>
        <w:tc>
          <w:tcPr>
            <w:tcW w:w="3870" w:type="dxa"/>
          </w:tcPr>
          <w:p w14:paraId="62B2A94A" w14:textId="45A6E928" w:rsidR="000615BE" w:rsidRPr="000615BE" w:rsidRDefault="000615BE" w:rsidP="000615BE">
            <w:pPr>
              <w:rPr>
                <w:rFonts w:ascii="Times New Roman" w:eastAsia="Times New Roman" w:hAnsi="Times New Roman" w:cs="Times New Roman"/>
                <w:b/>
              </w:rPr>
            </w:pPr>
            <w:r w:rsidRPr="000615BE">
              <w:rPr>
                <w:rFonts w:ascii="Times New Roman" w:hAnsi="Times New Roman" w:cs="Times New Roman"/>
                <w:sz w:val="22"/>
                <w:szCs w:val="22"/>
              </w:rPr>
              <w:t>Vegetable Oil, 500 ml/ pack</w:t>
            </w:r>
          </w:p>
        </w:tc>
        <w:tc>
          <w:tcPr>
            <w:tcW w:w="720" w:type="dxa"/>
            <w:tcBorders>
              <w:top w:val="single" w:sz="4" w:space="0" w:color="auto"/>
              <w:left w:val="single" w:sz="4" w:space="0" w:color="auto"/>
              <w:bottom w:val="nil"/>
              <w:right w:val="single" w:sz="4" w:space="0" w:color="auto"/>
            </w:tcBorders>
            <w:shd w:val="clear" w:color="auto" w:fill="auto"/>
            <w:vAlign w:val="center"/>
          </w:tcPr>
          <w:p w14:paraId="7B1576B0" w14:textId="11C395EE" w:rsidR="000615BE" w:rsidRPr="008F24E6" w:rsidRDefault="000615BE" w:rsidP="000615BE">
            <w:pPr>
              <w:jc w:val="center"/>
              <w:rPr>
                <w:rFonts w:ascii="Times New Roman" w:eastAsia="Times New Roman" w:hAnsi="Times New Roman" w:cs="Times New Roman"/>
              </w:rPr>
            </w:pPr>
            <w:r>
              <w:rPr>
                <w:rFonts w:ascii="Arial" w:hAnsi="Arial" w:cs="Arial"/>
                <w:sz w:val="22"/>
                <w:szCs w:val="22"/>
              </w:rPr>
              <w:t>400</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bottom"/>
          </w:tcPr>
          <w:p w14:paraId="017732FB" w14:textId="37EB7173" w:rsidR="000615BE" w:rsidRPr="008F24E6" w:rsidRDefault="000615BE" w:rsidP="000615BE">
            <w:pPr>
              <w:jc w:val="center"/>
              <w:rPr>
                <w:rFonts w:ascii="Times New Roman" w:eastAsia="Times New Roman" w:hAnsi="Times New Roman" w:cs="Times New Roman"/>
                <w:color w:val="000000"/>
              </w:rPr>
            </w:pPr>
            <w:r>
              <w:rPr>
                <w:rFonts w:ascii="Arial" w:hAnsi="Arial" w:cs="Arial"/>
                <w:sz w:val="22"/>
                <w:szCs w:val="22"/>
              </w:rPr>
              <w:t>pack</w:t>
            </w:r>
          </w:p>
        </w:tc>
        <w:tc>
          <w:tcPr>
            <w:tcW w:w="1710" w:type="dxa"/>
            <w:noWrap/>
          </w:tcPr>
          <w:p w14:paraId="54EB702B" w14:textId="77777777" w:rsidR="000615BE" w:rsidRPr="008F24E6" w:rsidRDefault="000615BE" w:rsidP="000615BE">
            <w:pPr>
              <w:rPr>
                <w:rFonts w:ascii="Times New Roman" w:eastAsia="Times New Roman" w:hAnsi="Times New Roman" w:cs="Times New Roman"/>
                <w:color w:val="000000"/>
                <w:sz w:val="22"/>
                <w:szCs w:val="22"/>
              </w:rPr>
            </w:pPr>
          </w:p>
        </w:tc>
        <w:tc>
          <w:tcPr>
            <w:tcW w:w="1307" w:type="dxa"/>
          </w:tcPr>
          <w:p w14:paraId="673B092C" w14:textId="77777777" w:rsidR="000615BE" w:rsidRPr="008F24E6" w:rsidRDefault="000615BE" w:rsidP="000615BE">
            <w:pPr>
              <w:rPr>
                <w:rFonts w:ascii="Times New Roman" w:eastAsia="Times New Roman" w:hAnsi="Times New Roman" w:cs="Times New Roman"/>
                <w:color w:val="000000"/>
                <w:sz w:val="22"/>
                <w:szCs w:val="22"/>
              </w:rPr>
            </w:pPr>
          </w:p>
        </w:tc>
      </w:tr>
      <w:tr w:rsidR="000615BE" w:rsidRPr="008F24E6" w14:paraId="1E676814" w14:textId="77777777" w:rsidTr="0004766B">
        <w:trPr>
          <w:trHeight w:val="341"/>
        </w:trPr>
        <w:tc>
          <w:tcPr>
            <w:tcW w:w="710" w:type="dxa"/>
            <w:noWrap/>
          </w:tcPr>
          <w:p w14:paraId="2FE198BA" w14:textId="278AF747" w:rsidR="000615BE" w:rsidRPr="000615BE" w:rsidRDefault="000615BE" w:rsidP="000615BE">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2</w:t>
            </w:r>
          </w:p>
        </w:tc>
        <w:tc>
          <w:tcPr>
            <w:tcW w:w="3870" w:type="dxa"/>
          </w:tcPr>
          <w:p w14:paraId="7CACF347" w14:textId="2F4B822B" w:rsidR="000615BE" w:rsidRPr="000615BE" w:rsidRDefault="000615BE" w:rsidP="000615BE">
            <w:pPr>
              <w:rPr>
                <w:rFonts w:ascii="Times New Roman" w:eastAsia="Times New Roman" w:hAnsi="Times New Roman" w:cs="Times New Roman"/>
                <w:b/>
              </w:rPr>
            </w:pPr>
            <w:r w:rsidRPr="000615BE">
              <w:rPr>
                <w:rFonts w:ascii="Times New Roman" w:hAnsi="Times New Roman" w:cs="Times New Roman"/>
                <w:sz w:val="22"/>
                <w:szCs w:val="22"/>
              </w:rPr>
              <w:t>All Purpose Flour, 1 kg per pack</w:t>
            </w:r>
          </w:p>
        </w:tc>
        <w:tc>
          <w:tcPr>
            <w:tcW w:w="720" w:type="dxa"/>
            <w:tcBorders>
              <w:top w:val="single" w:sz="4" w:space="0" w:color="auto"/>
              <w:left w:val="single" w:sz="4" w:space="0" w:color="auto"/>
              <w:bottom w:val="nil"/>
              <w:right w:val="single" w:sz="4" w:space="0" w:color="auto"/>
            </w:tcBorders>
            <w:shd w:val="clear" w:color="auto" w:fill="auto"/>
            <w:vAlign w:val="center"/>
          </w:tcPr>
          <w:p w14:paraId="11FDF796" w14:textId="175B83BC" w:rsidR="000615BE" w:rsidRPr="008F24E6" w:rsidRDefault="000615BE" w:rsidP="000615BE">
            <w:pPr>
              <w:jc w:val="center"/>
              <w:rPr>
                <w:rFonts w:ascii="Times New Roman" w:eastAsia="Times New Roman" w:hAnsi="Times New Roman" w:cs="Times New Roman"/>
              </w:rPr>
            </w:pPr>
            <w:r>
              <w:rPr>
                <w:rFonts w:ascii="Arial" w:hAnsi="Arial" w:cs="Arial"/>
                <w:sz w:val="22"/>
                <w:szCs w:val="22"/>
              </w:rPr>
              <w:t>220</w:t>
            </w:r>
          </w:p>
        </w:tc>
        <w:tc>
          <w:tcPr>
            <w:tcW w:w="1213" w:type="dxa"/>
            <w:tcBorders>
              <w:top w:val="nil"/>
              <w:left w:val="single" w:sz="4" w:space="0" w:color="auto"/>
              <w:bottom w:val="single" w:sz="4" w:space="0" w:color="auto"/>
              <w:right w:val="single" w:sz="4" w:space="0" w:color="auto"/>
            </w:tcBorders>
            <w:shd w:val="clear" w:color="auto" w:fill="auto"/>
            <w:vAlign w:val="bottom"/>
          </w:tcPr>
          <w:p w14:paraId="570FF4A8" w14:textId="5E6C2A42" w:rsidR="000615BE" w:rsidRPr="008F24E6" w:rsidRDefault="000615BE" w:rsidP="000615BE">
            <w:pPr>
              <w:jc w:val="center"/>
              <w:rPr>
                <w:rFonts w:ascii="Times New Roman" w:eastAsia="Times New Roman" w:hAnsi="Times New Roman" w:cs="Times New Roman"/>
                <w:color w:val="000000"/>
              </w:rPr>
            </w:pPr>
            <w:r>
              <w:rPr>
                <w:rFonts w:ascii="Arial" w:hAnsi="Arial" w:cs="Arial"/>
                <w:sz w:val="22"/>
                <w:szCs w:val="22"/>
              </w:rPr>
              <w:t>pack</w:t>
            </w:r>
          </w:p>
        </w:tc>
        <w:tc>
          <w:tcPr>
            <w:tcW w:w="1710" w:type="dxa"/>
            <w:noWrap/>
          </w:tcPr>
          <w:p w14:paraId="1A29AF98" w14:textId="77777777" w:rsidR="000615BE" w:rsidRPr="008F24E6" w:rsidRDefault="000615BE" w:rsidP="000615BE">
            <w:pPr>
              <w:rPr>
                <w:rFonts w:ascii="Times New Roman" w:eastAsia="Times New Roman" w:hAnsi="Times New Roman" w:cs="Times New Roman"/>
                <w:color w:val="000000"/>
                <w:sz w:val="22"/>
                <w:szCs w:val="22"/>
              </w:rPr>
            </w:pPr>
          </w:p>
        </w:tc>
        <w:tc>
          <w:tcPr>
            <w:tcW w:w="1307" w:type="dxa"/>
          </w:tcPr>
          <w:p w14:paraId="4C421689" w14:textId="77777777" w:rsidR="000615BE" w:rsidRPr="008F24E6" w:rsidRDefault="000615BE" w:rsidP="000615BE">
            <w:pPr>
              <w:rPr>
                <w:rFonts w:ascii="Times New Roman" w:eastAsia="Times New Roman" w:hAnsi="Times New Roman" w:cs="Times New Roman"/>
                <w:color w:val="000000"/>
                <w:sz w:val="22"/>
                <w:szCs w:val="22"/>
              </w:rPr>
            </w:pPr>
          </w:p>
        </w:tc>
      </w:tr>
      <w:tr w:rsidR="000615BE" w:rsidRPr="008F24E6" w14:paraId="0859FC13" w14:textId="77777777" w:rsidTr="0004766B">
        <w:trPr>
          <w:trHeight w:val="341"/>
        </w:trPr>
        <w:tc>
          <w:tcPr>
            <w:tcW w:w="710" w:type="dxa"/>
            <w:noWrap/>
          </w:tcPr>
          <w:p w14:paraId="001086BC" w14:textId="193D2AA0" w:rsidR="000615BE" w:rsidRPr="000615BE" w:rsidRDefault="000615BE" w:rsidP="000615BE">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3</w:t>
            </w:r>
          </w:p>
        </w:tc>
        <w:tc>
          <w:tcPr>
            <w:tcW w:w="3870" w:type="dxa"/>
          </w:tcPr>
          <w:p w14:paraId="150D8802" w14:textId="7ECD6EE7" w:rsidR="000615BE" w:rsidRPr="000615BE" w:rsidRDefault="000615BE" w:rsidP="000615BE">
            <w:pPr>
              <w:rPr>
                <w:rFonts w:ascii="Times New Roman" w:eastAsia="Times New Roman" w:hAnsi="Times New Roman" w:cs="Times New Roman"/>
                <w:b/>
              </w:rPr>
            </w:pPr>
            <w:r w:rsidRPr="000615BE">
              <w:rPr>
                <w:rFonts w:ascii="Times New Roman" w:hAnsi="Times New Roman" w:cs="Times New Roman"/>
                <w:sz w:val="22"/>
                <w:szCs w:val="22"/>
              </w:rPr>
              <w:t xml:space="preserve">Evaporated Milk, </w:t>
            </w:r>
            <w:proofErr w:type="spellStart"/>
            <w:r w:rsidRPr="000615BE">
              <w:rPr>
                <w:rFonts w:ascii="Times New Roman" w:hAnsi="Times New Roman" w:cs="Times New Roman"/>
                <w:sz w:val="22"/>
                <w:szCs w:val="22"/>
              </w:rPr>
              <w:t>atleast</w:t>
            </w:r>
            <w:proofErr w:type="spellEnd"/>
            <w:r w:rsidRPr="000615BE">
              <w:rPr>
                <w:rFonts w:ascii="Times New Roman" w:hAnsi="Times New Roman" w:cs="Times New Roman"/>
                <w:sz w:val="22"/>
                <w:szCs w:val="22"/>
              </w:rPr>
              <w:t xml:space="preserve"> 370ml / can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3276090" w14:textId="2CD98695" w:rsidR="000615BE" w:rsidRPr="008F24E6" w:rsidRDefault="000615BE" w:rsidP="000615BE">
            <w:pPr>
              <w:jc w:val="center"/>
              <w:rPr>
                <w:rFonts w:ascii="Times New Roman" w:eastAsia="Times New Roman" w:hAnsi="Times New Roman" w:cs="Times New Roman"/>
              </w:rPr>
            </w:pPr>
            <w:r>
              <w:rPr>
                <w:rFonts w:ascii="Arial" w:hAnsi="Arial" w:cs="Arial"/>
                <w:sz w:val="22"/>
                <w:szCs w:val="22"/>
              </w:rPr>
              <w:t>120</w:t>
            </w:r>
          </w:p>
        </w:tc>
        <w:tc>
          <w:tcPr>
            <w:tcW w:w="1213" w:type="dxa"/>
            <w:tcBorders>
              <w:top w:val="nil"/>
              <w:left w:val="single" w:sz="4" w:space="0" w:color="auto"/>
              <w:bottom w:val="single" w:sz="4" w:space="0" w:color="auto"/>
              <w:right w:val="single" w:sz="4" w:space="0" w:color="auto"/>
            </w:tcBorders>
            <w:shd w:val="clear" w:color="auto" w:fill="auto"/>
            <w:vAlign w:val="bottom"/>
          </w:tcPr>
          <w:p w14:paraId="58B03F68" w14:textId="769E0BE0" w:rsidR="000615BE" w:rsidRPr="008F24E6" w:rsidRDefault="000615BE" w:rsidP="000615BE">
            <w:pPr>
              <w:jc w:val="center"/>
              <w:rPr>
                <w:rFonts w:ascii="Times New Roman" w:eastAsia="Times New Roman" w:hAnsi="Times New Roman" w:cs="Times New Roman"/>
                <w:color w:val="000000"/>
              </w:rPr>
            </w:pPr>
            <w:r>
              <w:rPr>
                <w:rFonts w:ascii="Arial" w:hAnsi="Arial" w:cs="Arial"/>
                <w:sz w:val="22"/>
                <w:szCs w:val="22"/>
              </w:rPr>
              <w:t>pack</w:t>
            </w:r>
          </w:p>
        </w:tc>
        <w:tc>
          <w:tcPr>
            <w:tcW w:w="1710" w:type="dxa"/>
            <w:noWrap/>
          </w:tcPr>
          <w:p w14:paraId="7C7D7143" w14:textId="77777777" w:rsidR="000615BE" w:rsidRPr="008F24E6" w:rsidRDefault="000615BE" w:rsidP="000615BE">
            <w:pPr>
              <w:rPr>
                <w:rFonts w:ascii="Times New Roman" w:eastAsia="Times New Roman" w:hAnsi="Times New Roman" w:cs="Times New Roman"/>
                <w:color w:val="000000"/>
                <w:sz w:val="22"/>
                <w:szCs w:val="22"/>
              </w:rPr>
            </w:pPr>
          </w:p>
        </w:tc>
        <w:tc>
          <w:tcPr>
            <w:tcW w:w="1307" w:type="dxa"/>
          </w:tcPr>
          <w:p w14:paraId="736F1A89" w14:textId="77777777" w:rsidR="000615BE" w:rsidRPr="008F24E6" w:rsidRDefault="000615BE" w:rsidP="000615BE">
            <w:pPr>
              <w:rPr>
                <w:rFonts w:ascii="Times New Roman" w:eastAsia="Times New Roman" w:hAnsi="Times New Roman" w:cs="Times New Roman"/>
                <w:color w:val="000000"/>
                <w:sz w:val="22"/>
                <w:szCs w:val="22"/>
              </w:rPr>
            </w:pPr>
          </w:p>
        </w:tc>
      </w:tr>
      <w:tr w:rsidR="000615BE" w:rsidRPr="008F24E6" w14:paraId="6905BE70" w14:textId="77777777" w:rsidTr="0004766B">
        <w:trPr>
          <w:trHeight w:val="390"/>
        </w:trPr>
        <w:tc>
          <w:tcPr>
            <w:tcW w:w="710" w:type="dxa"/>
            <w:noWrap/>
          </w:tcPr>
          <w:p w14:paraId="7F281394" w14:textId="5A98E8B5" w:rsidR="000615BE" w:rsidRPr="000615BE" w:rsidRDefault="000615BE" w:rsidP="000615BE">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4</w:t>
            </w:r>
          </w:p>
        </w:tc>
        <w:tc>
          <w:tcPr>
            <w:tcW w:w="3870" w:type="dxa"/>
          </w:tcPr>
          <w:p w14:paraId="3F841B30" w14:textId="2A249878" w:rsidR="000615BE" w:rsidRPr="000615BE" w:rsidRDefault="000615BE" w:rsidP="000615BE">
            <w:pPr>
              <w:rPr>
                <w:rFonts w:ascii="Times New Roman" w:eastAsia="Times New Roman" w:hAnsi="Times New Roman" w:cs="Times New Roman"/>
                <w:b/>
              </w:rPr>
            </w:pPr>
            <w:proofErr w:type="spellStart"/>
            <w:r w:rsidRPr="000615BE">
              <w:rPr>
                <w:rFonts w:ascii="Times New Roman" w:hAnsi="Times New Roman" w:cs="Times New Roman"/>
                <w:sz w:val="22"/>
                <w:szCs w:val="22"/>
              </w:rPr>
              <w:t>Pancit</w:t>
            </w:r>
            <w:proofErr w:type="spellEnd"/>
            <w:r w:rsidRPr="000615BE">
              <w:rPr>
                <w:rFonts w:ascii="Times New Roman" w:hAnsi="Times New Roman" w:cs="Times New Roman"/>
                <w:sz w:val="22"/>
                <w:szCs w:val="22"/>
              </w:rPr>
              <w:t xml:space="preserve"> </w:t>
            </w:r>
            <w:proofErr w:type="spellStart"/>
            <w:r w:rsidRPr="000615BE">
              <w:rPr>
                <w:rFonts w:ascii="Times New Roman" w:hAnsi="Times New Roman" w:cs="Times New Roman"/>
                <w:sz w:val="22"/>
                <w:szCs w:val="22"/>
              </w:rPr>
              <w:t>Bihon</w:t>
            </w:r>
            <w:proofErr w:type="spellEnd"/>
            <w:r w:rsidRPr="000615BE">
              <w:rPr>
                <w:rFonts w:ascii="Times New Roman" w:hAnsi="Times New Roman" w:cs="Times New Roman"/>
                <w:sz w:val="22"/>
                <w:szCs w:val="22"/>
              </w:rPr>
              <w:t xml:space="preserve">, </w:t>
            </w:r>
            <w:proofErr w:type="spellStart"/>
            <w:r w:rsidRPr="000615BE">
              <w:rPr>
                <w:rFonts w:ascii="Times New Roman" w:hAnsi="Times New Roman" w:cs="Times New Roman"/>
                <w:sz w:val="22"/>
                <w:szCs w:val="22"/>
              </w:rPr>
              <w:t>atleast</w:t>
            </w:r>
            <w:proofErr w:type="spellEnd"/>
            <w:r w:rsidRPr="000615BE">
              <w:rPr>
                <w:rFonts w:ascii="Times New Roman" w:hAnsi="Times New Roman" w:cs="Times New Roman"/>
                <w:sz w:val="22"/>
                <w:szCs w:val="22"/>
              </w:rPr>
              <w:t xml:space="preserve"> 454g per pack</w:t>
            </w:r>
          </w:p>
        </w:tc>
        <w:tc>
          <w:tcPr>
            <w:tcW w:w="720" w:type="dxa"/>
            <w:tcBorders>
              <w:top w:val="nil"/>
              <w:left w:val="single" w:sz="4" w:space="0" w:color="auto"/>
              <w:bottom w:val="single" w:sz="4" w:space="0" w:color="auto"/>
              <w:right w:val="single" w:sz="4" w:space="0" w:color="auto"/>
            </w:tcBorders>
            <w:shd w:val="clear" w:color="auto" w:fill="auto"/>
            <w:vAlign w:val="center"/>
          </w:tcPr>
          <w:p w14:paraId="4A13D52E" w14:textId="300CE051" w:rsidR="000615BE" w:rsidRPr="008F24E6" w:rsidRDefault="000615BE" w:rsidP="000615BE">
            <w:pPr>
              <w:jc w:val="center"/>
              <w:rPr>
                <w:rFonts w:ascii="Times New Roman" w:eastAsia="Times New Roman" w:hAnsi="Times New Roman" w:cs="Times New Roman"/>
              </w:rPr>
            </w:pPr>
            <w:r>
              <w:rPr>
                <w:rFonts w:ascii="Arial" w:hAnsi="Arial" w:cs="Arial"/>
                <w:sz w:val="22"/>
                <w:szCs w:val="22"/>
              </w:rPr>
              <w:t>120</w:t>
            </w:r>
          </w:p>
        </w:tc>
        <w:tc>
          <w:tcPr>
            <w:tcW w:w="1213" w:type="dxa"/>
            <w:tcBorders>
              <w:top w:val="nil"/>
              <w:left w:val="single" w:sz="4" w:space="0" w:color="auto"/>
              <w:bottom w:val="single" w:sz="4" w:space="0" w:color="auto"/>
              <w:right w:val="single" w:sz="4" w:space="0" w:color="auto"/>
            </w:tcBorders>
            <w:shd w:val="clear" w:color="auto" w:fill="auto"/>
            <w:vAlign w:val="bottom"/>
          </w:tcPr>
          <w:p w14:paraId="75E63042" w14:textId="283A91C7" w:rsidR="000615BE" w:rsidRPr="008F24E6" w:rsidRDefault="000615BE" w:rsidP="000615BE">
            <w:pPr>
              <w:jc w:val="center"/>
              <w:rPr>
                <w:rFonts w:ascii="Times New Roman" w:eastAsia="Times New Roman" w:hAnsi="Times New Roman" w:cs="Times New Roman"/>
                <w:color w:val="000000"/>
              </w:rPr>
            </w:pPr>
            <w:r>
              <w:rPr>
                <w:rFonts w:ascii="Arial" w:hAnsi="Arial" w:cs="Arial"/>
                <w:sz w:val="22"/>
                <w:szCs w:val="22"/>
              </w:rPr>
              <w:t>pack</w:t>
            </w:r>
          </w:p>
        </w:tc>
        <w:tc>
          <w:tcPr>
            <w:tcW w:w="1710" w:type="dxa"/>
            <w:noWrap/>
          </w:tcPr>
          <w:p w14:paraId="1AD6390F" w14:textId="77777777" w:rsidR="000615BE" w:rsidRPr="008F24E6" w:rsidRDefault="000615BE" w:rsidP="000615BE">
            <w:pPr>
              <w:rPr>
                <w:rFonts w:ascii="Times New Roman" w:eastAsia="Times New Roman" w:hAnsi="Times New Roman" w:cs="Times New Roman"/>
                <w:color w:val="000000"/>
                <w:sz w:val="22"/>
                <w:szCs w:val="22"/>
              </w:rPr>
            </w:pPr>
          </w:p>
        </w:tc>
        <w:tc>
          <w:tcPr>
            <w:tcW w:w="1307" w:type="dxa"/>
          </w:tcPr>
          <w:p w14:paraId="2757A947" w14:textId="77777777" w:rsidR="000615BE" w:rsidRPr="008F24E6" w:rsidRDefault="000615BE" w:rsidP="000615BE">
            <w:pPr>
              <w:rPr>
                <w:rFonts w:ascii="Times New Roman" w:eastAsia="Times New Roman" w:hAnsi="Times New Roman" w:cs="Times New Roman"/>
                <w:color w:val="000000"/>
                <w:sz w:val="22"/>
                <w:szCs w:val="22"/>
              </w:rPr>
            </w:pPr>
          </w:p>
        </w:tc>
      </w:tr>
      <w:tr w:rsidR="000615BE" w:rsidRPr="008F24E6" w14:paraId="6CC880FC" w14:textId="77777777" w:rsidTr="0004766B">
        <w:trPr>
          <w:trHeight w:val="467"/>
        </w:trPr>
        <w:tc>
          <w:tcPr>
            <w:tcW w:w="710" w:type="dxa"/>
            <w:noWrap/>
          </w:tcPr>
          <w:p w14:paraId="1C67D0FE" w14:textId="37244484" w:rsidR="000615BE" w:rsidRPr="000615BE" w:rsidRDefault="000615BE" w:rsidP="000615BE">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5</w:t>
            </w:r>
          </w:p>
        </w:tc>
        <w:tc>
          <w:tcPr>
            <w:tcW w:w="3870" w:type="dxa"/>
          </w:tcPr>
          <w:p w14:paraId="55C94EE1" w14:textId="58F9F382" w:rsidR="000615BE" w:rsidRPr="000615BE" w:rsidRDefault="000615BE" w:rsidP="000615BE">
            <w:pPr>
              <w:rPr>
                <w:rFonts w:ascii="Times New Roman" w:eastAsia="Times New Roman" w:hAnsi="Times New Roman" w:cs="Times New Roman"/>
                <w:b/>
              </w:rPr>
            </w:pPr>
            <w:proofErr w:type="spellStart"/>
            <w:r w:rsidRPr="000615BE">
              <w:rPr>
                <w:rFonts w:ascii="Times New Roman" w:hAnsi="Times New Roman" w:cs="Times New Roman"/>
                <w:sz w:val="22"/>
                <w:szCs w:val="22"/>
              </w:rPr>
              <w:t>Vegenoodles</w:t>
            </w:r>
            <w:proofErr w:type="spellEnd"/>
            <w:r w:rsidRPr="000615BE">
              <w:rPr>
                <w:rFonts w:ascii="Times New Roman" w:hAnsi="Times New Roman" w:cs="Times New Roman"/>
                <w:sz w:val="22"/>
                <w:szCs w:val="22"/>
              </w:rPr>
              <w:t xml:space="preserve">, mix of </w:t>
            </w:r>
            <w:proofErr w:type="spellStart"/>
            <w:r w:rsidRPr="000615BE">
              <w:rPr>
                <w:rFonts w:ascii="Times New Roman" w:hAnsi="Times New Roman" w:cs="Times New Roman"/>
                <w:sz w:val="22"/>
                <w:szCs w:val="22"/>
              </w:rPr>
              <w:t>malunggay</w:t>
            </w:r>
            <w:proofErr w:type="spellEnd"/>
            <w:r w:rsidRPr="000615BE">
              <w:rPr>
                <w:rFonts w:ascii="Times New Roman" w:hAnsi="Times New Roman" w:cs="Times New Roman"/>
                <w:sz w:val="22"/>
                <w:szCs w:val="22"/>
              </w:rPr>
              <w:t>, squash or carrots, at least 200g/pack</w:t>
            </w:r>
          </w:p>
        </w:tc>
        <w:tc>
          <w:tcPr>
            <w:tcW w:w="720" w:type="dxa"/>
            <w:tcBorders>
              <w:top w:val="nil"/>
              <w:left w:val="single" w:sz="4" w:space="0" w:color="auto"/>
              <w:bottom w:val="single" w:sz="4" w:space="0" w:color="auto"/>
              <w:right w:val="single" w:sz="4" w:space="0" w:color="auto"/>
            </w:tcBorders>
            <w:shd w:val="clear" w:color="auto" w:fill="auto"/>
            <w:vAlign w:val="center"/>
          </w:tcPr>
          <w:p w14:paraId="26E3E6D4" w14:textId="79064343" w:rsidR="000615BE" w:rsidRPr="008F24E6" w:rsidRDefault="000615BE" w:rsidP="000615BE">
            <w:pPr>
              <w:jc w:val="center"/>
              <w:rPr>
                <w:rFonts w:ascii="Times New Roman" w:eastAsia="Times New Roman" w:hAnsi="Times New Roman" w:cs="Times New Roman"/>
              </w:rPr>
            </w:pPr>
            <w:r>
              <w:rPr>
                <w:rFonts w:ascii="Arial" w:hAnsi="Arial" w:cs="Arial"/>
                <w:sz w:val="22"/>
                <w:szCs w:val="22"/>
              </w:rPr>
              <w:t>120</w:t>
            </w:r>
          </w:p>
        </w:tc>
        <w:tc>
          <w:tcPr>
            <w:tcW w:w="1213" w:type="dxa"/>
            <w:tcBorders>
              <w:top w:val="nil"/>
              <w:left w:val="single" w:sz="4" w:space="0" w:color="auto"/>
              <w:bottom w:val="single" w:sz="4" w:space="0" w:color="auto"/>
              <w:right w:val="single" w:sz="4" w:space="0" w:color="auto"/>
            </w:tcBorders>
            <w:shd w:val="clear" w:color="auto" w:fill="auto"/>
            <w:vAlign w:val="bottom"/>
          </w:tcPr>
          <w:p w14:paraId="101B2BBC" w14:textId="69F74D71" w:rsidR="000615BE" w:rsidRPr="008F24E6" w:rsidRDefault="000615BE" w:rsidP="000615BE">
            <w:pPr>
              <w:jc w:val="center"/>
              <w:rPr>
                <w:rFonts w:ascii="Times New Roman" w:eastAsia="Times New Roman" w:hAnsi="Times New Roman" w:cs="Times New Roman"/>
                <w:color w:val="000000"/>
              </w:rPr>
            </w:pPr>
            <w:r>
              <w:rPr>
                <w:rFonts w:ascii="Arial" w:hAnsi="Arial" w:cs="Arial"/>
                <w:sz w:val="22"/>
                <w:szCs w:val="22"/>
              </w:rPr>
              <w:t>pack</w:t>
            </w:r>
          </w:p>
        </w:tc>
        <w:tc>
          <w:tcPr>
            <w:tcW w:w="1710" w:type="dxa"/>
            <w:noWrap/>
          </w:tcPr>
          <w:p w14:paraId="7D69812B" w14:textId="77777777" w:rsidR="000615BE" w:rsidRPr="008F24E6" w:rsidRDefault="000615BE" w:rsidP="000615BE">
            <w:pPr>
              <w:rPr>
                <w:rFonts w:ascii="Times New Roman" w:eastAsia="Times New Roman" w:hAnsi="Times New Roman" w:cs="Times New Roman"/>
                <w:color w:val="000000"/>
                <w:sz w:val="22"/>
                <w:szCs w:val="22"/>
              </w:rPr>
            </w:pPr>
          </w:p>
        </w:tc>
        <w:tc>
          <w:tcPr>
            <w:tcW w:w="1307" w:type="dxa"/>
          </w:tcPr>
          <w:p w14:paraId="538D3F76" w14:textId="77777777" w:rsidR="000615BE" w:rsidRPr="008F24E6" w:rsidRDefault="000615BE" w:rsidP="000615BE">
            <w:pPr>
              <w:rPr>
                <w:rFonts w:ascii="Times New Roman" w:eastAsia="Times New Roman" w:hAnsi="Times New Roman" w:cs="Times New Roman"/>
                <w:color w:val="000000"/>
                <w:sz w:val="22"/>
                <w:szCs w:val="22"/>
              </w:rPr>
            </w:pPr>
          </w:p>
        </w:tc>
      </w:tr>
      <w:tr w:rsidR="000615BE" w:rsidRPr="008F24E6" w14:paraId="422D4486" w14:textId="77777777" w:rsidTr="0004766B">
        <w:trPr>
          <w:trHeight w:val="400"/>
        </w:trPr>
        <w:tc>
          <w:tcPr>
            <w:tcW w:w="710" w:type="dxa"/>
            <w:noWrap/>
          </w:tcPr>
          <w:p w14:paraId="63092BB2" w14:textId="056550DA" w:rsidR="000615BE" w:rsidRPr="000615BE" w:rsidRDefault="000615BE" w:rsidP="000615BE">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6</w:t>
            </w:r>
          </w:p>
        </w:tc>
        <w:tc>
          <w:tcPr>
            <w:tcW w:w="3870" w:type="dxa"/>
          </w:tcPr>
          <w:p w14:paraId="71DE3815" w14:textId="07FF99BF" w:rsidR="000615BE" w:rsidRPr="000615BE" w:rsidRDefault="000615BE" w:rsidP="000615BE">
            <w:pPr>
              <w:rPr>
                <w:rFonts w:ascii="Times New Roman" w:eastAsia="Times New Roman" w:hAnsi="Times New Roman" w:cs="Times New Roman"/>
                <w:b/>
              </w:rPr>
            </w:pPr>
            <w:r w:rsidRPr="000615BE">
              <w:rPr>
                <w:rFonts w:ascii="Times New Roman" w:hAnsi="Times New Roman" w:cs="Times New Roman"/>
                <w:color w:val="000000"/>
                <w:sz w:val="22"/>
                <w:szCs w:val="22"/>
              </w:rPr>
              <w:t>Macaroni Pasta,  Elbow, 400g/ pack</w:t>
            </w:r>
          </w:p>
        </w:tc>
        <w:tc>
          <w:tcPr>
            <w:tcW w:w="720" w:type="dxa"/>
            <w:tcBorders>
              <w:top w:val="nil"/>
              <w:left w:val="single" w:sz="4" w:space="0" w:color="auto"/>
              <w:bottom w:val="single" w:sz="4" w:space="0" w:color="auto"/>
              <w:right w:val="single" w:sz="4" w:space="0" w:color="auto"/>
            </w:tcBorders>
            <w:shd w:val="clear" w:color="auto" w:fill="auto"/>
            <w:vAlign w:val="center"/>
          </w:tcPr>
          <w:p w14:paraId="751A7776" w14:textId="004F5841" w:rsidR="000615BE" w:rsidRPr="008F24E6" w:rsidRDefault="000615BE" w:rsidP="000615BE">
            <w:pPr>
              <w:jc w:val="center"/>
              <w:rPr>
                <w:rFonts w:ascii="Times New Roman" w:eastAsia="Times New Roman" w:hAnsi="Times New Roman" w:cs="Times New Roman"/>
              </w:rPr>
            </w:pPr>
            <w:r>
              <w:rPr>
                <w:rFonts w:ascii="Arial" w:hAnsi="Arial" w:cs="Arial"/>
                <w:sz w:val="22"/>
                <w:szCs w:val="22"/>
              </w:rPr>
              <w:t>120</w:t>
            </w:r>
          </w:p>
        </w:tc>
        <w:tc>
          <w:tcPr>
            <w:tcW w:w="1213" w:type="dxa"/>
            <w:tcBorders>
              <w:top w:val="nil"/>
              <w:left w:val="single" w:sz="4" w:space="0" w:color="auto"/>
              <w:bottom w:val="single" w:sz="4" w:space="0" w:color="auto"/>
              <w:right w:val="single" w:sz="4" w:space="0" w:color="auto"/>
            </w:tcBorders>
            <w:shd w:val="clear" w:color="auto" w:fill="auto"/>
            <w:vAlign w:val="bottom"/>
          </w:tcPr>
          <w:p w14:paraId="1365D132" w14:textId="4F62D333" w:rsidR="000615BE" w:rsidRPr="008F24E6" w:rsidRDefault="000615BE" w:rsidP="000615BE">
            <w:pPr>
              <w:jc w:val="center"/>
              <w:rPr>
                <w:rFonts w:ascii="Times New Roman" w:eastAsia="Times New Roman" w:hAnsi="Times New Roman" w:cs="Times New Roman"/>
                <w:color w:val="000000"/>
              </w:rPr>
            </w:pPr>
            <w:r>
              <w:rPr>
                <w:rFonts w:ascii="Arial" w:hAnsi="Arial" w:cs="Arial"/>
                <w:sz w:val="22"/>
                <w:szCs w:val="22"/>
              </w:rPr>
              <w:t>pack</w:t>
            </w:r>
          </w:p>
        </w:tc>
        <w:tc>
          <w:tcPr>
            <w:tcW w:w="1710" w:type="dxa"/>
            <w:noWrap/>
          </w:tcPr>
          <w:p w14:paraId="44173139" w14:textId="77777777" w:rsidR="000615BE" w:rsidRPr="008F24E6" w:rsidRDefault="000615BE" w:rsidP="000615BE">
            <w:pPr>
              <w:rPr>
                <w:rFonts w:ascii="Times New Roman" w:eastAsia="Times New Roman" w:hAnsi="Times New Roman" w:cs="Times New Roman"/>
                <w:color w:val="000000"/>
                <w:sz w:val="22"/>
                <w:szCs w:val="22"/>
              </w:rPr>
            </w:pPr>
          </w:p>
        </w:tc>
        <w:tc>
          <w:tcPr>
            <w:tcW w:w="1307" w:type="dxa"/>
          </w:tcPr>
          <w:p w14:paraId="48C82B2D" w14:textId="77777777" w:rsidR="000615BE" w:rsidRPr="008F24E6" w:rsidRDefault="000615BE" w:rsidP="000615BE">
            <w:pPr>
              <w:rPr>
                <w:rFonts w:ascii="Times New Roman" w:eastAsia="Times New Roman" w:hAnsi="Times New Roman" w:cs="Times New Roman"/>
                <w:color w:val="000000"/>
                <w:sz w:val="22"/>
                <w:szCs w:val="22"/>
              </w:rPr>
            </w:pPr>
          </w:p>
        </w:tc>
      </w:tr>
      <w:tr w:rsidR="000615BE" w:rsidRPr="008F24E6" w14:paraId="2975AAD3" w14:textId="77777777" w:rsidTr="0004766B">
        <w:trPr>
          <w:trHeight w:val="463"/>
        </w:trPr>
        <w:tc>
          <w:tcPr>
            <w:tcW w:w="710" w:type="dxa"/>
            <w:noWrap/>
          </w:tcPr>
          <w:p w14:paraId="5DAAA716" w14:textId="1ADB66F5" w:rsidR="000615BE" w:rsidRPr="000615BE" w:rsidRDefault="000615BE" w:rsidP="000615BE">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7</w:t>
            </w:r>
          </w:p>
        </w:tc>
        <w:tc>
          <w:tcPr>
            <w:tcW w:w="3870" w:type="dxa"/>
          </w:tcPr>
          <w:p w14:paraId="76D8F219" w14:textId="73B9EDDB" w:rsidR="000615BE" w:rsidRPr="000615BE" w:rsidRDefault="000615BE" w:rsidP="000615BE">
            <w:pPr>
              <w:rPr>
                <w:rFonts w:ascii="Times New Roman" w:eastAsia="Times New Roman" w:hAnsi="Times New Roman" w:cs="Times New Roman"/>
                <w:b/>
              </w:rPr>
            </w:pPr>
            <w:r w:rsidRPr="000615BE">
              <w:rPr>
                <w:rFonts w:ascii="Times New Roman" w:hAnsi="Times New Roman" w:cs="Times New Roman"/>
                <w:sz w:val="22"/>
                <w:szCs w:val="22"/>
              </w:rPr>
              <w:t>Spaghetti Pasta, 400g/pack</w:t>
            </w:r>
          </w:p>
        </w:tc>
        <w:tc>
          <w:tcPr>
            <w:tcW w:w="720" w:type="dxa"/>
            <w:tcBorders>
              <w:top w:val="nil"/>
              <w:left w:val="single" w:sz="4" w:space="0" w:color="auto"/>
              <w:bottom w:val="single" w:sz="4" w:space="0" w:color="auto"/>
              <w:right w:val="single" w:sz="4" w:space="0" w:color="auto"/>
            </w:tcBorders>
            <w:shd w:val="clear" w:color="auto" w:fill="auto"/>
            <w:vAlign w:val="center"/>
          </w:tcPr>
          <w:p w14:paraId="7BCC93A0" w14:textId="7EF97347" w:rsidR="000615BE" w:rsidRPr="008F24E6" w:rsidRDefault="000615BE" w:rsidP="000615BE">
            <w:pPr>
              <w:jc w:val="center"/>
              <w:rPr>
                <w:rFonts w:ascii="Times New Roman" w:eastAsia="Times New Roman" w:hAnsi="Times New Roman" w:cs="Times New Roman"/>
              </w:rPr>
            </w:pPr>
            <w:r>
              <w:rPr>
                <w:rFonts w:ascii="Arial" w:hAnsi="Arial" w:cs="Arial"/>
                <w:sz w:val="22"/>
                <w:szCs w:val="22"/>
              </w:rPr>
              <w:t>120</w:t>
            </w:r>
          </w:p>
        </w:tc>
        <w:tc>
          <w:tcPr>
            <w:tcW w:w="1213" w:type="dxa"/>
            <w:tcBorders>
              <w:top w:val="nil"/>
              <w:left w:val="single" w:sz="4" w:space="0" w:color="auto"/>
              <w:bottom w:val="single" w:sz="4" w:space="0" w:color="auto"/>
              <w:right w:val="single" w:sz="4" w:space="0" w:color="auto"/>
            </w:tcBorders>
            <w:shd w:val="clear" w:color="auto" w:fill="auto"/>
            <w:vAlign w:val="bottom"/>
          </w:tcPr>
          <w:p w14:paraId="72486CB7" w14:textId="1D4D1BA1" w:rsidR="000615BE" w:rsidRPr="008F24E6" w:rsidRDefault="000615BE" w:rsidP="000615BE">
            <w:pPr>
              <w:jc w:val="center"/>
              <w:rPr>
                <w:rFonts w:ascii="Times New Roman" w:eastAsia="Times New Roman" w:hAnsi="Times New Roman" w:cs="Times New Roman"/>
                <w:color w:val="000000"/>
              </w:rPr>
            </w:pPr>
            <w:r>
              <w:rPr>
                <w:rFonts w:ascii="Arial" w:hAnsi="Arial" w:cs="Arial"/>
                <w:sz w:val="22"/>
                <w:szCs w:val="22"/>
              </w:rPr>
              <w:t>pack</w:t>
            </w:r>
          </w:p>
        </w:tc>
        <w:tc>
          <w:tcPr>
            <w:tcW w:w="1710" w:type="dxa"/>
            <w:noWrap/>
          </w:tcPr>
          <w:p w14:paraId="5F7F919A" w14:textId="77777777" w:rsidR="000615BE" w:rsidRPr="008F24E6" w:rsidRDefault="000615BE" w:rsidP="000615BE">
            <w:pPr>
              <w:rPr>
                <w:rFonts w:ascii="Times New Roman" w:eastAsia="Times New Roman" w:hAnsi="Times New Roman" w:cs="Times New Roman"/>
                <w:color w:val="000000"/>
                <w:sz w:val="22"/>
                <w:szCs w:val="22"/>
              </w:rPr>
            </w:pPr>
          </w:p>
        </w:tc>
        <w:tc>
          <w:tcPr>
            <w:tcW w:w="1307" w:type="dxa"/>
          </w:tcPr>
          <w:p w14:paraId="3C01BB27" w14:textId="77777777" w:rsidR="000615BE" w:rsidRPr="008F24E6" w:rsidRDefault="000615BE" w:rsidP="000615BE">
            <w:pPr>
              <w:rPr>
                <w:rFonts w:ascii="Times New Roman" w:eastAsia="Times New Roman" w:hAnsi="Times New Roman" w:cs="Times New Roman"/>
                <w:color w:val="000000"/>
                <w:sz w:val="22"/>
                <w:szCs w:val="22"/>
              </w:rPr>
            </w:pPr>
          </w:p>
        </w:tc>
      </w:tr>
      <w:tr w:rsidR="000615BE" w:rsidRPr="008F24E6" w14:paraId="494B9480" w14:textId="77777777" w:rsidTr="0004766B">
        <w:trPr>
          <w:trHeight w:val="397"/>
        </w:trPr>
        <w:tc>
          <w:tcPr>
            <w:tcW w:w="710" w:type="dxa"/>
            <w:noWrap/>
          </w:tcPr>
          <w:p w14:paraId="22272A75" w14:textId="6E097B79" w:rsidR="000615BE" w:rsidRPr="000615BE" w:rsidRDefault="000615BE" w:rsidP="000615BE">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8</w:t>
            </w:r>
          </w:p>
        </w:tc>
        <w:tc>
          <w:tcPr>
            <w:tcW w:w="3870" w:type="dxa"/>
          </w:tcPr>
          <w:p w14:paraId="5394A11F" w14:textId="3EE6D09D" w:rsidR="000615BE" w:rsidRPr="000615BE" w:rsidRDefault="000615BE" w:rsidP="000615BE">
            <w:pPr>
              <w:rPr>
                <w:rFonts w:ascii="Times New Roman" w:eastAsia="Times New Roman" w:hAnsi="Times New Roman" w:cs="Times New Roman"/>
                <w:b/>
              </w:rPr>
            </w:pPr>
            <w:r w:rsidRPr="000615BE">
              <w:rPr>
                <w:rFonts w:ascii="Times New Roman" w:hAnsi="Times New Roman" w:cs="Times New Roman"/>
                <w:sz w:val="22"/>
                <w:szCs w:val="22"/>
              </w:rPr>
              <w:t>Spaghetti Sauce, Filipino Style , 500g/pack</w:t>
            </w:r>
          </w:p>
        </w:tc>
        <w:tc>
          <w:tcPr>
            <w:tcW w:w="720" w:type="dxa"/>
            <w:tcBorders>
              <w:top w:val="nil"/>
              <w:left w:val="single" w:sz="4" w:space="0" w:color="auto"/>
              <w:bottom w:val="single" w:sz="4" w:space="0" w:color="auto"/>
              <w:right w:val="single" w:sz="4" w:space="0" w:color="auto"/>
            </w:tcBorders>
            <w:shd w:val="clear" w:color="auto" w:fill="auto"/>
            <w:vAlign w:val="center"/>
          </w:tcPr>
          <w:p w14:paraId="07F5FB35" w14:textId="42C85771" w:rsidR="000615BE" w:rsidRPr="008F24E6" w:rsidRDefault="000615BE" w:rsidP="000615BE">
            <w:pPr>
              <w:jc w:val="center"/>
              <w:rPr>
                <w:rFonts w:ascii="Times New Roman" w:eastAsia="Times New Roman" w:hAnsi="Times New Roman" w:cs="Times New Roman"/>
              </w:rPr>
            </w:pPr>
            <w:r>
              <w:rPr>
                <w:rFonts w:ascii="Arial" w:hAnsi="Arial" w:cs="Arial"/>
                <w:sz w:val="22"/>
                <w:szCs w:val="22"/>
              </w:rPr>
              <w:t>120</w:t>
            </w:r>
          </w:p>
        </w:tc>
        <w:tc>
          <w:tcPr>
            <w:tcW w:w="1213" w:type="dxa"/>
            <w:tcBorders>
              <w:top w:val="nil"/>
              <w:left w:val="single" w:sz="4" w:space="0" w:color="auto"/>
              <w:bottom w:val="single" w:sz="4" w:space="0" w:color="auto"/>
              <w:right w:val="single" w:sz="4" w:space="0" w:color="auto"/>
            </w:tcBorders>
            <w:shd w:val="clear" w:color="auto" w:fill="auto"/>
            <w:vAlign w:val="bottom"/>
          </w:tcPr>
          <w:p w14:paraId="02B2C4AC" w14:textId="3229A9A2" w:rsidR="000615BE" w:rsidRPr="008F24E6" w:rsidRDefault="000615BE" w:rsidP="000615BE">
            <w:pPr>
              <w:jc w:val="center"/>
              <w:rPr>
                <w:rFonts w:ascii="Times New Roman" w:eastAsia="Times New Roman" w:hAnsi="Times New Roman" w:cs="Times New Roman"/>
                <w:color w:val="000000"/>
              </w:rPr>
            </w:pPr>
            <w:r>
              <w:rPr>
                <w:rFonts w:ascii="Arial" w:hAnsi="Arial" w:cs="Arial"/>
                <w:sz w:val="22"/>
                <w:szCs w:val="22"/>
              </w:rPr>
              <w:t>pack</w:t>
            </w:r>
          </w:p>
        </w:tc>
        <w:tc>
          <w:tcPr>
            <w:tcW w:w="1710" w:type="dxa"/>
            <w:noWrap/>
          </w:tcPr>
          <w:p w14:paraId="1F2FB89A" w14:textId="77777777" w:rsidR="000615BE" w:rsidRPr="008F24E6" w:rsidRDefault="000615BE" w:rsidP="000615BE">
            <w:pPr>
              <w:rPr>
                <w:rFonts w:ascii="Times New Roman" w:eastAsia="Times New Roman" w:hAnsi="Times New Roman" w:cs="Times New Roman"/>
                <w:color w:val="000000"/>
                <w:sz w:val="22"/>
                <w:szCs w:val="22"/>
              </w:rPr>
            </w:pPr>
          </w:p>
        </w:tc>
        <w:tc>
          <w:tcPr>
            <w:tcW w:w="1307" w:type="dxa"/>
          </w:tcPr>
          <w:p w14:paraId="04C9B5AE" w14:textId="77777777" w:rsidR="000615BE" w:rsidRPr="008F24E6" w:rsidRDefault="000615BE" w:rsidP="000615BE">
            <w:pPr>
              <w:rPr>
                <w:rFonts w:ascii="Times New Roman" w:eastAsia="Times New Roman" w:hAnsi="Times New Roman" w:cs="Times New Roman"/>
                <w:color w:val="000000"/>
                <w:sz w:val="22"/>
                <w:szCs w:val="22"/>
              </w:rPr>
            </w:pPr>
          </w:p>
        </w:tc>
      </w:tr>
      <w:tr w:rsidR="000615BE" w:rsidRPr="008F24E6" w14:paraId="5AC670F8" w14:textId="77777777" w:rsidTr="0004766B">
        <w:trPr>
          <w:trHeight w:val="486"/>
        </w:trPr>
        <w:tc>
          <w:tcPr>
            <w:tcW w:w="710" w:type="dxa"/>
            <w:noWrap/>
          </w:tcPr>
          <w:p w14:paraId="738CC67E" w14:textId="7CD2D32E" w:rsidR="000615BE" w:rsidRPr="000615BE" w:rsidRDefault="000615BE" w:rsidP="000615BE">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9</w:t>
            </w:r>
          </w:p>
        </w:tc>
        <w:tc>
          <w:tcPr>
            <w:tcW w:w="3870" w:type="dxa"/>
          </w:tcPr>
          <w:p w14:paraId="7AA7C15D" w14:textId="37DDD9CC" w:rsidR="000615BE" w:rsidRPr="000615BE" w:rsidRDefault="000615BE" w:rsidP="000615BE">
            <w:pPr>
              <w:rPr>
                <w:rFonts w:ascii="Times New Roman" w:eastAsia="Times New Roman" w:hAnsi="Times New Roman" w:cs="Times New Roman"/>
                <w:b/>
              </w:rPr>
            </w:pPr>
            <w:r w:rsidRPr="000615BE">
              <w:rPr>
                <w:rFonts w:ascii="Times New Roman" w:hAnsi="Times New Roman" w:cs="Times New Roman"/>
                <w:sz w:val="22"/>
                <w:szCs w:val="22"/>
              </w:rPr>
              <w:t>Tuna Chunks in Water, at least  184 grams/can</w:t>
            </w:r>
          </w:p>
        </w:tc>
        <w:tc>
          <w:tcPr>
            <w:tcW w:w="720" w:type="dxa"/>
            <w:tcBorders>
              <w:top w:val="nil"/>
              <w:left w:val="single" w:sz="4" w:space="0" w:color="auto"/>
              <w:bottom w:val="single" w:sz="4" w:space="0" w:color="auto"/>
              <w:right w:val="single" w:sz="4" w:space="0" w:color="auto"/>
            </w:tcBorders>
            <w:shd w:val="clear" w:color="auto" w:fill="auto"/>
            <w:vAlign w:val="center"/>
          </w:tcPr>
          <w:p w14:paraId="10B1F4B7" w14:textId="1ACF5A74" w:rsidR="000615BE" w:rsidRPr="008F24E6" w:rsidRDefault="000615BE" w:rsidP="000615BE">
            <w:pPr>
              <w:jc w:val="center"/>
              <w:rPr>
                <w:rFonts w:ascii="Times New Roman" w:eastAsia="Times New Roman" w:hAnsi="Times New Roman" w:cs="Times New Roman"/>
              </w:rPr>
            </w:pPr>
            <w:r>
              <w:rPr>
                <w:rFonts w:ascii="Arial" w:hAnsi="Arial" w:cs="Arial"/>
                <w:sz w:val="22"/>
                <w:szCs w:val="22"/>
              </w:rPr>
              <w:t>100</w:t>
            </w:r>
          </w:p>
        </w:tc>
        <w:tc>
          <w:tcPr>
            <w:tcW w:w="1213" w:type="dxa"/>
            <w:tcBorders>
              <w:top w:val="nil"/>
              <w:left w:val="single" w:sz="4" w:space="0" w:color="auto"/>
              <w:bottom w:val="single" w:sz="4" w:space="0" w:color="auto"/>
              <w:right w:val="single" w:sz="4" w:space="0" w:color="auto"/>
            </w:tcBorders>
            <w:shd w:val="clear" w:color="auto" w:fill="auto"/>
            <w:vAlign w:val="bottom"/>
          </w:tcPr>
          <w:p w14:paraId="1605C190" w14:textId="035D83E5" w:rsidR="000615BE" w:rsidRPr="008F24E6" w:rsidRDefault="000615BE" w:rsidP="000615BE">
            <w:pPr>
              <w:jc w:val="center"/>
              <w:rPr>
                <w:rFonts w:ascii="Times New Roman" w:eastAsia="Times New Roman" w:hAnsi="Times New Roman" w:cs="Times New Roman"/>
                <w:color w:val="000000"/>
              </w:rPr>
            </w:pPr>
            <w:r>
              <w:rPr>
                <w:rFonts w:ascii="Arial" w:hAnsi="Arial" w:cs="Arial"/>
                <w:sz w:val="22"/>
                <w:szCs w:val="22"/>
              </w:rPr>
              <w:t>pack</w:t>
            </w:r>
          </w:p>
        </w:tc>
        <w:tc>
          <w:tcPr>
            <w:tcW w:w="1710" w:type="dxa"/>
            <w:noWrap/>
          </w:tcPr>
          <w:p w14:paraId="75DF63D0" w14:textId="77777777" w:rsidR="000615BE" w:rsidRPr="008F24E6" w:rsidRDefault="000615BE" w:rsidP="000615BE">
            <w:pPr>
              <w:rPr>
                <w:rFonts w:ascii="Times New Roman" w:eastAsia="Times New Roman" w:hAnsi="Times New Roman" w:cs="Times New Roman"/>
                <w:color w:val="000000"/>
                <w:sz w:val="22"/>
                <w:szCs w:val="22"/>
              </w:rPr>
            </w:pPr>
          </w:p>
        </w:tc>
        <w:tc>
          <w:tcPr>
            <w:tcW w:w="1307" w:type="dxa"/>
          </w:tcPr>
          <w:p w14:paraId="16050CBD" w14:textId="77777777" w:rsidR="000615BE" w:rsidRPr="008F24E6" w:rsidRDefault="000615BE" w:rsidP="000615BE">
            <w:pPr>
              <w:rPr>
                <w:rFonts w:ascii="Times New Roman" w:eastAsia="Times New Roman" w:hAnsi="Times New Roman" w:cs="Times New Roman"/>
                <w:color w:val="000000"/>
                <w:sz w:val="22"/>
                <w:szCs w:val="22"/>
              </w:rPr>
            </w:pPr>
          </w:p>
        </w:tc>
      </w:tr>
      <w:tr w:rsidR="000615BE" w:rsidRPr="008F24E6" w14:paraId="3F1EC60D" w14:textId="77777777" w:rsidTr="0004766B">
        <w:trPr>
          <w:trHeight w:val="407"/>
        </w:trPr>
        <w:tc>
          <w:tcPr>
            <w:tcW w:w="710" w:type="dxa"/>
            <w:noWrap/>
          </w:tcPr>
          <w:p w14:paraId="09E8D0C9" w14:textId="3EFC803A" w:rsidR="000615BE" w:rsidRPr="000615BE" w:rsidRDefault="000615BE" w:rsidP="000615BE">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10</w:t>
            </w:r>
          </w:p>
        </w:tc>
        <w:tc>
          <w:tcPr>
            <w:tcW w:w="3870" w:type="dxa"/>
          </w:tcPr>
          <w:p w14:paraId="439E57B5" w14:textId="54F93AE1" w:rsidR="000615BE" w:rsidRPr="000615BE" w:rsidRDefault="000615BE" w:rsidP="000615BE">
            <w:pPr>
              <w:rPr>
                <w:rFonts w:ascii="Times New Roman" w:eastAsia="Times New Roman" w:hAnsi="Times New Roman" w:cs="Times New Roman"/>
                <w:b/>
              </w:rPr>
            </w:pPr>
            <w:r w:rsidRPr="000615BE">
              <w:rPr>
                <w:rFonts w:ascii="Times New Roman" w:hAnsi="Times New Roman" w:cs="Times New Roman"/>
                <w:sz w:val="22"/>
                <w:szCs w:val="22"/>
              </w:rPr>
              <w:t>Margarine, Plain, 100g/cup</w:t>
            </w:r>
          </w:p>
        </w:tc>
        <w:tc>
          <w:tcPr>
            <w:tcW w:w="720" w:type="dxa"/>
            <w:tcBorders>
              <w:top w:val="nil"/>
              <w:left w:val="single" w:sz="4" w:space="0" w:color="auto"/>
              <w:bottom w:val="single" w:sz="4" w:space="0" w:color="auto"/>
              <w:right w:val="single" w:sz="4" w:space="0" w:color="auto"/>
            </w:tcBorders>
            <w:shd w:val="clear" w:color="auto" w:fill="auto"/>
            <w:vAlign w:val="center"/>
          </w:tcPr>
          <w:p w14:paraId="2C97866F" w14:textId="1FCDC3CC" w:rsidR="000615BE" w:rsidRPr="008F24E6" w:rsidRDefault="000615BE" w:rsidP="000615BE">
            <w:pPr>
              <w:jc w:val="center"/>
              <w:rPr>
                <w:rFonts w:ascii="Times New Roman" w:eastAsia="Times New Roman" w:hAnsi="Times New Roman" w:cs="Times New Roman"/>
              </w:rPr>
            </w:pPr>
            <w:r>
              <w:rPr>
                <w:rFonts w:ascii="Arial" w:hAnsi="Arial" w:cs="Arial"/>
                <w:sz w:val="22"/>
                <w:szCs w:val="22"/>
              </w:rPr>
              <w:t>100</w:t>
            </w:r>
          </w:p>
        </w:tc>
        <w:tc>
          <w:tcPr>
            <w:tcW w:w="1213" w:type="dxa"/>
            <w:tcBorders>
              <w:top w:val="nil"/>
              <w:left w:val="single" w:sz="4" w:space="0" w:color="auto"/>
              <w:bottom w:val="single" w:sz="4" w:space="0" w:color="auto"/>
              <w:right w:val="single" w:sz="4" w:space="0" w:color="auto"/>
            </w:tcBorders>
            <w:shd w:val="clear" w:color="auto" w:fill="auto"/>
            <w:vAlign w:val="bottom"/>
          </w:tcPr>
          <w:p w14:paraId="4C0D1555" w14:textId="3599AC14" w:rsidR="000615BE" w:rsidRPr="008F24E6" w:rsidRDefault="000615BE" w:rsidP="000615BE">
            <w:pPr>
              <w:jc w:val="center"/>
              <w:rPr>
                <w:rFonts w:ascii="Times New Roman" w:eastAsia="Times New Roman" w:hAnsi="Times New Roman" w:cs="Times New Roman"/>
                <w:color w:val="000000"/>
              </w:rPr>
            </w:pPr>
            <w:r>
              <w:rPr>
                <w:rFonts w:ascii="Arial" w:hAnsi="Arial" w:cs="Arial"/>
                <w:sz w:val="22"/>
                <w:szCs w:val="22"/>
              </w:rPr>
              <w:t>pack</w:t>
            </w:r>
          </w:p>
        </w:tc>
        <w:tc>
          <w:tcPr>
            <w:tcW w:w="1710" w:type="dxa"/>
            <w:noWrap/>
          </w:tcPr>
          <w:p w14:paraId="2CF842E2" w14:textId="77777777" w:rsidR="000615BE" w:rsidRPr="008F24E6" w:rsidRDefault="000615BE" w:rsidP="000615BE">
            <w:pPr>
              <w:rPr>
                <w:rFonts w:ascii="Times New Roman" w:eastAsia="Times New Roman" w:hAnsi="Times New Roman" w:cs="Times New Roman"/>
                <w:color w:val="000000"/>
                <w:sz w:val="22"/>
                <w:szCs w:val="22"/>
              </w:rPr>
            </w:pPr>
          </w:p>
        </w:tc>
        <w:tc>
          <w:tcPr>
            <w:tcW w:w="1307" w:type="dxa"/>
          </w:tcPr>
          <w:p w14:paraId="4B2AAC3F" w14:textId="77777777" w:rsidR="000615BE" w:rsidRPr="008F24E6" w:rsidRDefault="000615BE" w:rsidP="000615BE">
            <w:pPr>
              <w:rPr>
                <w:rFonts w:ascii="Times New Roman" w:eastAsia="Times New Roman" w:hAnsi="Times New Roman" w:cs="Times New Roman"/>
                <w:color w:val="000000"/>
                <w:sz w:val="22"/>
                <w:szCs w:val="22"/>
              </w:rPr>
            </w:pPr>
          </w:p>
        </w:tc>
      </w:tr>
      <w:tr w:rsidR="000615BE" w:rsidRPr="008F24E6" w14:paraId="0DAF44A8" w14:textId="77777777" w:rsidTr="0004766B">
        <w:trPr>
          <w:trHeight w:val="483"/>
        </w:trPr>
        <w:tc>
          <w:tcPr>
            <w:tcW w:w="710" w:type="dxa"/>
            <w:noWrap/>
          </w:tcPr>
          <w:p w14:paraId="1AA0C069" w14:textId="77CFF5ED" w:rsidR="000615BE" w:rsidRPr="000615BE" w:rsidRDefault="000615BE" w:rsidP="000615BE">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11</w:t>
            </w:r>
          </w:p>
        </w:tc>
        <w:tc>
          <w:tcPr>
            <w:tcW w:w="3870" w:type="dxa"/>
          </w:tcPr>
          <w:p w14:paraId="24022DE6" w14:textId="7854A66C" w:rsidR="000615BE" w:rsidRPr="000615BE" w:rsidRDefault="000615BE" w:rsidP="000615BE">
            <w:pPr>
              <w:rPr>
                <w:rFonts w:ascii="Times New Roman" w:eastAsia="Times New Roman" w:hAnsi="Times New Roman" w:cs="Times New Roman"/>
                <w:b/>
              </w:rPr>
            </w:pPr>
            <w:r w:rsidRPr="000615BE">
              <w:rPr>
                <w:rFonts w:ascii="Times New Roman" w:hAnsi="Times New Roman" w:cs="Times New Roman"/>
                <w:sz w:val="22"/>
                <w:szCs w:val="22"/>
              </w:rPr>
              <w:t xml:space="preserve">Glutinous Rice, Local,  1 kilo/pack </w:t>
            </w:r>
          </w:p>
        </w:tc>
        <w:tc>
          <w:tcPr>
            <w:tcW w:w="720" w:type="dxa"/>
            <w:tcBorders>
              <w:top w:val="nil"/>
              <w:left w:val="single" w:sz="4" w:space="0" w:color="auto"/>
              <w:bottom w:val="single" w:sz="4" w:space="0" w:color="auto"/>
              <w:right w:val="single" w:sz="4" w:space="0" w:color="auto"/>
            </w:tcBorders>
            <w:shd w:val="clear" w:color="auto" w:fill="auto"/>
            <w:vAlign w:val="center"/>
          </w:tcPr>
          <w:p w14:paraId="02A79B6A" w14:textId="33DD30AB" w:rsidR="000615BE" w:rsidRPr="008F24E6" w:rsidRDefault="000615BE" w:rsidP="000615BE">
            <w:pPr>
              <w:jc w:val="center"/>
              <w:rPr>
                <w:rFonts w:ascii="Times New Roman" w:eastAsia="Times New Roman" w:hAnsi="Times New Roman" w:cs="Times New Roman"/>
              </w:rPr>
            </w:pPr>
            <w:r>
              <w:rPr>
                <w:rFonts w:ascii="Arial" w:hAnsi="Arial" w:cs="Arial"/>
                <w:sz w:val="22"/>
                <w:szCs w:val="22"/>
              </w:rPr>
              <w:t>120</w:t>
            </w:r>
          </w:p>
        </w:tc>
        <w:tc>
          <w:tcPr>
            <w:tcW w:w="1213" w:type="dxa"/>
            <w:tcBorders>
              <w:top w:val="nil"/>
              <w:left w:val="single" w:sz="4" w:space="0" w:color="auto"/>
              <w:bottom w:val="single" w:sz="4" w:space="0" w:color="auto"/>
              <w:right w:val="single" w:sz="4" w:space="0" w:color="auto"/>
            </w:tcBorders>
            <w:shd w:val="clear" w:color="auto" w:fill="auto"/>
            <w:vAlign w:val="bottom"/>
          </w:tcPr>
          <w:p w14:paraId="7301D03A" w14:textId="636B4478" w:rsidR="000615BE" w:rsidRPr="008F24E6" w:rsidRDefault="000615BE" w:rsidP="000615BE">
            <w:pPr>
              <w:jc w:val="center"/>
              <w:rPr>
                <w:rFonts w:ascii="Times New Roman" w:eastAsia="Times New Roman" w:hAnsi="Times New Roman" w:cs="Times New Roman"/>
                <w:color w:val="000000"/>
              </w:rPr>
            </w:pPr>
            <w:r>
              <w:rPr>
                <w:rFonts w:ascii="Arial" w:hAnsi="Arial" w:cs="Arial"/>
                <w:sz w:val="22"/>
                <w:szCs w:val="22"/>
              </w:rPr>
              <w:t>pack</w:t>
            </w:r>
          </w:p>
        </w:tc>
        <w:tc>
          <w:tcPr>
            <w:tcW w:w="1710" w:type="dxa"/>
            <w:noWrap/>
          </w:tcPr>
          <w:p w14:paraId="279E2D0C" w14:textId="77777777" w:rsidR="000615BE" w:rsidRPr="008F24E6" w:rsidRDefault="000615BE" w:rsidP="000615BE">
            <w:pPr>
              <w:rPr>
                <w:rFonts w:ascii="Times New Roman" w:eastAsia="Times New Roman" w:hAnsi="Times New Roman" w:cs="Times New Roman"/>
                <w:color w:val="000000"/>
                <w:sz w:val="22"/>
                <w:szCs w:val="22"/>
              </w:rPr>
            </w:pPr>
          </w:p>
        </w:tc>
        <w:tc>
          <w:tcPr>
            <w:tcW w:w="1307" w:type="dxa"/>
          </w:tcPr>
          <w:p w14:paraId="7A32E605" w14:textId="77777777" w:rsidR="000615BE" w:rsidRPr="008F24E6" w:rsidRDefault="000615BE" w:rsidP="000615BE">
            <w:pPr>
              <w:rPr>
                <w:rFonts w:ascii="Times New Roman" w:eastAsia="Times New Roman" w:hAnsi="Times New Roman" w:cs="Times New Roman"/>
                <w:color w:val="000000"/>
                <w:sz w:val="22"/>
                <w:szCs w:val="22"/>
              </w:rPr>
            </w:pPr>
          </w:p>
        </w:tc>
      </w:tr>
      <w:tr w:rsidR="000615BE" w:rsidRPr="008F24E6" w14:paraId="34B37FF1" w14:textId="77777777" w:rsidTr="0004766B">
        <w:trPr>
          <w:trHeight w:val="416"/>
        </w:trPr>
        <w:tc>
          <w:tcPr>
            <w:tcW w:w="710" w:type="dxa"/>
            <w:noWrap/>
          </w:tcPr>
          <w:p w14:paraId="17E997CE" w14:textId="001A8288" w:rsidR="000615BE" w:rsidRPr="000615BE" w:rsidRDefault="000615BE" w:rsidP="000615BE">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12</w:t>
            </w:r>
          </w:p>
        </w:tc>
        <w:tc>
          <w:tcPr>
            <w:tcW w:w="3870" w:type="dxa"/>
          </w:tcPr>
          <w:p w14:paraId="77718B34" w14:textId="62817185" w:rsidR="000615BE" w:rsidRPr="000615BE" w:rsidRDefault="000615BE" w:rsidP="000615BE">
            <w:pPr>
              <w:rPr>
                <w:rFonts w:ascii="Times New Roman" w:eastAsia="Times New Roman" w:hAnsi="Times New Roman" w:cs="Times New Roman"/>
                <w:b/>
              </w:rPr>
            </w:pPr>
            <w:r w:rsidRPr="000615BE">
              <w:rPr>
                <w:rFonts w:ascii="Times New Roman" w:hAnsi="Times New Roman" w:cs="Times New Roman"/>
                <w:sz w:val="22"/>
                <w:szCs w:val="22"/>
              </w:rPr>
              <w:t xml:space="preserve">Coconut Milk Powder, </w:t>
            </w:r>
            <w:proofErr w:type="spellStart"/>
            <w:r w:rsidRPr="000615BE">
              <w:rPr>
                <w:rFonts w:ascii="Times New Roman" w:hAnsi="Times New Roman" w:cs="Times New Roman"/>
                <w:sz w:val="22"/>
                <w:szCs w:val="22"/>
              </w:rPr>
              <w:t>atleast</w:t>
            </w:r>
            <w:proofErr w:type="spellEnd"/>
            <w:r w:rsidRPr="000615BE">
              <w:rPr>
                <w:rFonts w:ascii="Times New Roman" w:hAnsi="Times New Roman" w:cs="Times New Roman"/>
                <w:sz w:val="22"/>
                <w:szCs w:val="22"/>
              </w:rPr>
              <w:t xml:space="preserve"> 50 grams/ pack</w:t>
            </w:r>
          </w:p>
        </w:tc>
        <w:tc>
          <w:tcPr>
            <w:tcW w:w="720" w:type="dxa"/>
            <w:tcBorders>
              <w:top w:val="nil"/>
              <w:left w:val="single" w:sz="4" w:space="0" w:color="auto"/>
              <w:bottom w:val="nil"/>
              <w:right w:val="single" w:sz="4" w:space="0" w:color="auto"/>
            </w:tcBorders>
            <w:shd w:val="clear" w:color="auto" w:fill="auto"/>
            <w:vAlign w:val="center"/>
          </w:tcPr>
          <w:p w14:paraId="59F65422" w14:textId="47A0D581" w:rsidR="000615BE" w:rsidRPr="008F24E6" w:rsidRDefault="000615BE" w:rsidP="000615BE">
            <w:pPr>
              <w:jc w:val="center"/>
              <w:rPr>
                <w:rFonts w:ascii="Times New Roman" w:eastAsia="Times New Roman" w:hAnsi="Times New Roman" w:cs="Times New Roman"/>
              </w:rPr>
            </w:pPr>
            <w:r>
              <w:rPr>
                <w:rFonts w:ascii="Arial" w:hAnsi="Arial" w:cs="Arial"/>
                <w:sz w:val="22"/>
                <w:szCs w:val="22"/>
              </w:rPr>
              <w:t>280</w:t>
            </w:r>
          </w:p>
        </w:tc>
        <w:tc>
          <w:tcPr>
            <w:tcW w:w="1213" w:type="dxa"/>
            <w:tcBorders>
              <w:top w:val="nil"/>
              <w:left w:val="single" w:sz="4" w:space="0" w:color="auto"/>
              <w:bottom w:val="single" w:sz="4" w:space="0" w:color="auto"/>
              <w:right w:val="single" w:sz="4" w:space="0" w:color="auto"/>
            </w:tcBorders>
            <w:shd w:val="clear" w:color="auto" w:fill="auto"/>
            <w:vAlign w:val="bottom"/>
          </w:tcPr>
          <w:p w14:paraId="5A067B22" w14:textId="252E9B31" w:rsidR="000615BE" w:rsidRPr="008F24E6" w:rsidRDefault="000615BE" w:rsidP="000615BE">
            <w:pPr>
              <w:jc w:val="center"/>
              <w:rPr>
                <w:rFonts w:ascii="Times New Roman" w:eastAsia="Times New Roman" w:hAnsi="Times New Roman" w:cs="Times New Roman"/>
                <w:color w:val="000000"/>
              </w:rPr>
            </w:pPr>
            <w:r>
              <w:rPr>
                <w:rFonts w:ascii="Arial" w:hAnsi="Arial" w:cs="Arial"/>
                <w:sz w:val="22"/>
                <w:szCs w:val="22"/>
              </w:rPr>
              <w:t>pack</w:t>
            </w:r>
          </w:p>
        </w:tc>
        <w:tc>
          <w:tcPr>
            <w:tcW w:w="1710" w:type="dxa"/>
            <w:noWrap/>
          </w:tcPr>
          <w:p w14:paraId="45AEBEF0" w14:textId="77777777" w:rsidR="000615BE" w:rsidRPr="008F24E6" w:rsidRDefault="000615BE" w:rsidP="000615BE">
            <w:pPr>
              <w:rPr>
                <w:rFonts w:ascii="Times New Roman" w:eastAsia="Times New Roman" w:hAnsi="Times New Roman" w:cs="Times New Roman"/>
                <w:color w:val="000000"/>
                <w:sz w:val="22"/>
                <w:szCs w:val="22"/>
              </w:rPr>
            </w:pPr>
          </w:p>
        </w:tc>
        <w:tc>
          <w:tcPr>
            <w:tcW w:w="1307" w:type="dxa"/>
          </w:tcPr>
          <w:p w14:paraId="5BDFD321" w14:textId="77777777" w:rsidR="000615BE" w:rsidRPr="008F24E6" w:rsidRDefault="000615BE" w:rsidP="000615BE">
            <w:pPr>
              <w:rPr>
                <w:rFonts w:ascii="Times New Roman" w:eastAsia="Times New Roman" w:hAnsi="Times New Roman" w:cs="Times New Roman"/>
                <w:color w:val="000000"/>
                <w:sz w:val="22"/>
                <w:szCs w:val="22"/>
              </w:rPr>
            </w:pPr>
          </w:p>
        </w:tc>
      </w:tr>
      <w:tr w:rsidR="000615BE" w:rsidRPr="008F24E6" w14:paraId="74382E56" w14:textId="77777777" w:rsidTr="0004766B">
        <w:trPr>
          <w:trHeight w:val="493"/>
        </w:trPr>
        <w:tc>
          <w:tcPr>
            <w:tcW w:w="710" w:type="dxa"/>
            <w:noWrap/>
          </w:tcPr>
          <w:p w14:paraId="143D922D" w14:textId="140E5195" w:rsidR="000615BE" w:rsidRPr="000615BE" w:rsidRDefault="000615BE" w:rsidP="000615BE">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13</w:t>
            </w:r>
          </w:p>
        </w:tc>
        <w:tc>
          <w:tcPr>
            <w:tcW w:w="3870" w:type="dxa"/>
          </w:tcPr>
          <w:p w14:paraId="191D796E" w14:textId="1AECF7ED" w:rsidR="000615BE" w:rsidRPr="000615BE" w:rsidRDefault="000615BE" w:rsidP="000615BE">
            <w:pPr>
              <w:rPr>
                <w:rFonts w:ascii="Times New Roman" w:eastAsia="Times New Roman" w:hAnsi="Times New Roman" w:cs="Times New Roman"/>
                <w:b/>
              </w:rPr>
            </w:pPr>
            <w:r w:rsidRPr="000615BE">
              <w:rPr>
                <w:rFonts w:ascii="Times New Roman" w:hAnsi="Times New Roman" w:cs="Times New Roman"/>
                <w:sz w:val="22"/>
                <w:szCs w:val="22"/>
              </w:rPr>
              <w:t xml:space="preserve">Condensed Milk, </w:t>
            </w:r>
            <w:proofErr w:type="spellStart"/>
            <w:r w:rsidRPr="000615BE">
              <w:rPr>
                <w:rFonts w:ascii="Times New Roman" w:hAnsi="Times New Roman" w:cs="Times New Roman"/>
                <w:sz w:val="22"/>
                <w:szCs w:val="22"/>
              </w:rPr>
              <w:t>atleast</w:t>
            </w:r>
            <w:proofErr w:type="spellEnd"/>
            <w:r w:rsidRPr="000615BE">
              <w:rPr>
                <w:rFonts w:ascii="Times New Roman" w:hAnsi="Times New Roman" w:cs="Times New Roman"/>
                <w:sz w:val="22"/>
                <w:szCs w:val="22"/>
              </w:rPr>
              <w:t xml:space="preserve"> 168 ml/ can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AC82377" w14:textId="002B9759" w:rsidR="000615BE" w:rsidRPr="008F24E6" w:rsidRDefault="000615BE" w:rsidP="000615BE">
            <w:pPr>
              <w:jc w:val="center"/>
              <w:rPr>
                <w:rFonts w:ascii="Times New Roman" w:eastAsia="Times New Roman" w:hAnsi="Times New Roman" w:cs="Times New Roman"/>
              </w:rPr>
            </w:pPr>
            <w:r>
              <w:rPr>
                <w:rFonts w:ascii="Arial" w:hAnsi="Arial" w:cs="Arial"/>
                <w:sz w:val="22"/>
                <w:szCs w:val="22"/>
              </w:rPr>
              <w:t>100</w:t>
            </w:r>
          </w:p>
        </w:tc>
        <w:tc>
          <w:tcPr>
            <w:tcW w:w="1213" w:type="dxa"/>
            <w:tcBorders>
              <w:top w:val="nil"/>
              <w:left w:val="single" w:sz="4" w:space="0" w:color="auto"/>
              <w:bottom w:val="single" w:sz="4" w:space="0" w:color="auto"/>
              <w:right w:val="single" w:sz="4" w:space="0" w:color="auto"/>
            </w:tcBorders>
            <w:shd w:val="clear" w:color="auto" w:fill="auto"/>
            <w:vAlign w:val="bottom"/>
          </w:tcPr>
          <w:p w14:paraId="0B05500B" w14:textId="08047A59" w:rsidR="000615BE" w:rsidRPr="008F24E6" w:rsidRDefault="000615BE" w:rsidP="000615BE">
            <w:pPr>
              <w:jc w:val="center"/>
              <w:rPr>
                <w:rFonts w:ascii="Times New Roman" w:eastAsia="Times New Roman" w:hAnsi="Times New Roman" w:cs="Times New Roman"/>
                <w:color w:val="000000"/>
              </w:rPr>
            </w:pPr>
            <w:r>
              <w:rPr>
                <w:rFonts w:ascii="Arial" w:hAnsi="Arial" w:cs="Arial"/>
                <w:sz w:val="22"/>
                <w:szCs w:val="22"/>
              </w:rPr>
              <w:t>pack</w:t>
            </w:r>
          </w:p>
        </w:tc>
        <w:tc>
          <w:tcPr>
            <w:tcW w:w="1710" w:type="dxa"/>
            <w:noWrap/>
          </w:tcPr>
          <w:p w14:paraId="65DC783B" w14:textId="77777777" w:rsidR="000615BE" w:rsidRPr="008F24E6" w:rsidRDefault="000615BE" w:rsidP="000615BE">
            <w:pPr>
              <w:rPr>
                <w:rFonts w:ascii="Times New Roman" w:eastAsia="Times New Roman" w:hAnsi="Times New Roman" w:cs="Times New Roman"/>
                <w:color w:val="000000"/>
                <w:sz w:val="22"/>
                <w:szCs w:val="22"/>
              </w:rPr>
            </w:pPr>
          </w:p>
        </w:tc>
        <w:tc>
          <w:tcPr>
            <w:tcW w:w="1307" w:type="dxa"/>
          </w:tcPr>
          <w:p w14:paraId="55FD5F27" w14:textId="77777777" w:rsidR="000615BE" w:rsidRPr="008F24E6" w:rsidRDefault="000615BE" w:rsidP="000615BE">
            <w:pPr>
              <w:rPr>
                <w:rFonts w:ascii="Times New Roman" w:eastAsia="Times New Roman" w:hAnsi="Times New Roman" w:cs="Times New Roman"/>
                <w:color w:val="000000"/>
                <w:sz w:val="22"/>
                <w:szCs w:val="22"/>
              </w:rPr>
            </w:pPr>
          </w:p>
        </w:tc>
      </w:tr>
      <w:tr w:rsidR="000615BE" w:rsidRPr="008F24E6" w14:paraId="3DDB4952" w14:textId="77777777" w:rsidTr="0004766B">
        <w:trPr>
          <w:trHeight w:val="341"/>
        </w:trPr>
        <w:tc>
          <w:tcPr>
            <w:tcW w:w="710" w:type="dxa"/>
            <w:noWrap/>
          </w:tcPr>
          <w:p w14:paraId="2A568AE9" w14:textId="045C8120" w:rsidR="000615BE" w:rsidRPr="000615BE" w:rsidRDefault="000615BE" w:rsidP="000615BE">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14</w:t>
            </w:r>
          </w:p>
        </w:tc>
        <w:tc>
          <w:tcPr>
            <w:tcW w:w="3870" w:type="dxa"/>
          </w:tcPr>
          <w:p w14:paraId="551BD540" w14:textId="0FEFF533" w:rsidR="000615BE" w:rsidRPr="000615BE" w:rsidRDefault="000615BE" w:rsidP="000615BE">
            <w:pPr>
              <w:rPr>
                <w:rFonts w:ascii="Times New Roman" w:eastAsia="Times New Roman" w:hAnsi="Times New Roman" w:cs="Times New Roman"/>
                <w:b/>
              </w:rPr>
            </w:pPr>
            <w:r w:rsidRPr="000615BE">
              <w:rPr>
                <w:rFonts w:ascii="Times New Roman" w:hAnsi="Times New Roman" w:cs="Times New Roman"/>
                <w:sz w:val="22"/>
                <w:szCs w:val="22"/>
              </w:rPr>
              <w:t>Corn Kernel, White,  Whole,  410 g/can</w:t>
            </w:r>
          </w:p>
        </w:tc>
        <w:tc>
          <w:tcPr>
            <w:tcW w:w="720" w:type="dxa"/>
            <w:tcBorders>
              <w:top w:val="nil"/>
              <w:left w:val="single" w:sz="4" w:space="0" w:color="auto"/>
              <w:bottom w:val="single" w:sz="4" w:space="0" w:color="auto"/>
              <w:right w:val="single" w:sz="4" w:space="0" w:color="auto"/>
            </w:tcBorders>
            <w:shd w:val="clear" w:color="auto" w:fill="auto"/>
            <w:vAlign w:val="center"/>
          </w:tcPr>
          <w:p w14:paraId="27D0D277" w14:textId="2359F0E0" w:rsidR="000615BE" w:rsidRPr="008F24E6" w:rsidRDefault="000615BE" w:rsidP="000615BE">
            <w:pPr>
              <w:jc w:val="center"/>
              <w:rPr>
                <w:rFonts w:ascii="Times New Roman" w:eastAsia="Times New Roman" w:hAnsi="Times New Roman" w:cs="Times New Roman"/>
              </w:rPr>
            </w:pPr>
            <w:r>
              <w:rPr>
                <w:rFonts w:ascii="Arial" w:hAnsi="Arial" w:cs="Arial"/>
                <w:sz w:val="22"/>
                <w:szCs w:val="22"/>
              </w:rPr>
              <w:t>120</w:t>
            </w:r>
          </w:p>
        </w:tc>
        <w:tc>
          <w:tcPr>
            <w:tcW w:w="1213" w:type="dxa"/>
            <w:tcBorders>
              <w:top w:val="nil"/>
              <w:left w:val="single" w:sz="4" w:space="0" w:color="auto"/>
              <w:bottom w:val="single" w:sz="4" w:space="0" w:color="auto"/>
              <w:right w:val="single" w:sz="4" w:space="0" w:color="auto"/>
            </w:tcBorders>
            <w:shd w:val="clear" w:color="auto" w:fill="auto"/>
            <w:vAlign w:val="bottom"/>
          </w:tcPr>
          <w:p w14:paraId="1126ED62" w14:textId="2ED6701D" w:rsidR="000615BE" w:rsidRPr="008F24E6" w:rsidRDefault="000615BE" w:rsidP="000615BE">
            <w:pPr>
              <w:jc w:val="center"/>
              <w:rPr>
                <w:rFonts w:ascii="Times New Roman" w:eastAsia="Times New Roman" w:hAnsi="Times New Roman" w:cs="Times New Roman"/>
                <w:color w:val="000000"/>
              </w:rPr>
            </w:pPr>
            <w:r>
              <w:rPr>
                <w:rFonts w:ascii="Arial" w:hAnsi="Arial" w:cs="Arial"/>
                <w:sz w:val="22"/>
                <w:szCs w:val="22"/>
              </w:rPr>
              <w:t>pack</w:t>
            </w:r>
          </w:p>
        </w:tc>
        <w:tc>
          <w:tcPr>
            <w:tcW w:w="1710" w:type="dxa"/>
            <w:noWrap/>
          </w:tcPr>
          <w:p w14:paraId="1D6D8D63" w14:textId="77777777" w:rsidR="000615BE" w:rsidRPr="008F24E6" w:rsidRDefault="000615BE" w:rsidP="000615BE">
            <w:pPr>
              <w:rPr>
                <w:rFonts w:ascii="Times New Roman" w:eastAsia="Times New Roman" w:hAnsi="Times New Roman" w:cs="Times New Roman"/>
                <w:color w:val="000000"/>
                <w:sz w:val="22"/>
                <w:szCs w:val="22"/>
              </w:rPr>
            </w:pPr>
          </w:p>
        </w:tc>
        <w:tc>
          <w:tcPr>
            <w:tcW w:w="1307" w:type="dxa"/>
          </w:tcPr>
          <w:p w14:paraId="0ED5DF11" w14:textId="77777777" w:rsidR="000615BE" w:rsidRPr="008F24E6" w:rsidRDefault="000615BE" w:rsidP="000615BE">
            <w:pPr>
              <w:rPr>
                <w:rFonts w:ascii="Times New Roman" w:eastAsia="Times New Roman" w:hAnsi="Times New Roman" w:cs="Times New Roman"/>
                <w:color w:val="000000"/>
                <w:sz w:val="22"/>
                <w:szCs w:val="22"/>
              </w:rPr>
            </w:pPr>
          </w:p>
        </w:tc>
      </w:tr>
      <w:tr w:rsidR="000615BE" w:rsidRPr="008F24E6" w14:paraId="41742C22" w14:textId="77777777" w:rsidTr="0004766B">
        <w:trPr>
          <w:trHeight w:val="489"/>
        </w:trPr>
        <w:tc>
          <w:tcPr>
            <w:tcW w:w="710" w:type="dxa"/>
            <w:noWrap/>
          </w:tcPr>
          <w:p w14:paraId="2098A6D5" w14:textId="6BD248C0" w:rsidR="000615BE" w:rsidRPr="000615BE" w:rsidRDefault="000615BE" w:rsidP="000615BE">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15</w:t>
            </w:r>
          </w:p>
        </w:tc>
        <w:tc>
          <w:tcPr>
            <w:tcW w:w="3870" w:type="dxa"/>
          </w:tcPr>
          <w:p w14:paraId="1B44FD44" w14:textId="039E5E8D" w:rsidR="000615BE" w:rsidRPr="000615BE" w:rsidRDefault="000615BE" w:rsidP="000615BE">
            <w:pPr>
              <w:rPr>
                <w:rFonts w:ascii="Times New Roman" w:eastAsia="Times New Roman" w:hAnsi="Times New Roman" w:cs="Times New Roman"/>
                <w:b/>
              </w:rPr>
            </w:pPr>
            <w:r w:rsidRPr="000615BE">
              <w:rPr>
                <w:rFonts w:ascii="Times New Roman" w:hAnsi="Times New Roman" w:cs="Times New Roman"/>
                <w:sz w:val="22"/>
                <w:szCs w:val="22"/>
              </w:rPr>
              <w:t xml:space="preserve">Baking Powder, </w:t>
            </w:r>
            <w:proofErr w:type="spellStart"/>
            <w:r w:rsidRPr="000615BE">
              <w:rPr>
                <w:rFonts w:ascii="Times New Roman" w:hAnsi="Times New Roman" w:cs="Times New Roman"/>
                <w:sz w:val="22"/>
                <w:szCs w:val="22"/>
              </w:rPr>
              <w:t>atleast</w:t>
            </w:r>
            <w:proofErr w:type="spellEnd"/>
            <w:r w:rsidRPr="000615BE">
              <w:rPr>
                <w:rFonts w:ascii="Times New Roman" w:hAnsi="Times New Roman" w:cs="Times New Roman"/>
                <w:sz w:val="22"/>
                <w:szCs w:val="22"/>
              </w:rPr>
              <w:t xml:space="preserve"> 50 grams/ Pack</w:t>
            </w:r>
          </w:p>
        </w:tc>
        <w:tc>
          <w:tcPr>
            <w:tcW w:w="720" w:type="dxa"/>
            <w:tcBorders>
              <w:top w:val="nil"/>
              <w:left w:val="single" w:sz="4" w:space="0" w:color="auto"/>
              <w:bottom w:val="nil"/>
              <w:right w:val="single" w:sz="4" w:space="0" w:color="auto"/>
            </w:tcBorders>
            <w:shd w:val="clear" w:color="auto" w:fill="auto"/>
            <w:vAlign w:val="center"/>
          </w:tcPr>
          <w:p w14:paraId="40B4E2E9" w14:textId="4C7A760D" w:rsidR="000615BE" w:rsidRPr="008F24E6" w:rsidRDefault="000615BE" w:rsidP="000615BE">
            <w:pPr>
              <w:jc w:val="center"/>
              <w:rPr>
                <w:rFonts w:ascii="Times New Roman" w:eastAsia="Times New Roman" w:hAnsi="Times New Roman" w:cs="Times New Roman"/>
              </w:rPr>
            </w:pPr>
            <w:r>
              <w:rPr>
                <w:rFonts w:ascii="Arial" w:hAnsi="Arial" w:cs="Arial"/>
                <w:sz w:val="22"/>
                <w:szCs w:val="22"/>
              </w:rPr>
              <w:t>290</w:t>
            </w:r>
          </w:p>
        </w:tc>
        <w:tc>
          <w:tcPr>
            <w:tcW w:w="1213" w:type="dxa"/>
            <w:tcBorders>
              <w:top w:val="nil"/>
              <w:left w:val="single" w:sz="4" w:space="0" w:color="auto"/>
              <w:bottom w:val="single" w:sz="4" w:space="0" w:color="auto"/>
              <w:right w:val="single" w:sz="4" w:space="0" w:color="auto"/>
            </w:tcBorders>
            <w:shd w:val="clear" w:color="auto" w:fill="auto"/>
            <w:vAlign w:val="bottom"/>
          </w:tcPr>
          <w:p w14:paraId="7671C9E0" w14:textId="7397E2D2" w:rsidR="000615BE" w:rsidRPr="008F24E6" w:rsidRDefault="000615BE" w:rsidP="000615BE">
            <w:pPr>
              <w:jc w:val="center"/>
              <w:rPr>
                <w:rFonts w:ascii="Times New Roman" w:eastAsia="Times New Roman" w:hAnsi="Times New Roman" w:cs="Times New Roman"/>
                <w:color w:val="000000"/>
              </w:rPr>
            </w:pPr>
            <w:r>
              <w:rPr>
                <w:rFonts w:ascii="Arial" w:hAnsi="Arial" w:cs="Arial"/>
                <w:sz w:val="22"/>
                <w:szCs w:val="22"/>
              </w:rPr>
              <w:t>pack</w:t>
            </w:r>
          </w:p>
        </w:tc>
        <w:tc>
          <w:tcPr>
            <w:tcW w:w="1710" w:type="dxa"/>
            <w:noWrap/>
          </w:tcPr>
          <w:p w14:paraId="065A904A" w14:textId="77777777" w:rsidR="000615BE" w:rsidRPr="008F24E6" w:rsidRDefault="000615BE" w:rsidP="000615BE">
            <w:pPr>
              <w:rPr>
                <w:rFonts w:ascii="Times New Roman" w:eastAsia="Times New Roman" w:hAnsi="Times New Roman" w:cs="Times New Roman"/>
                <w:color w:val="000000"/>
                <w:sz w:val="22"/>
                <w:szCs w:val="22"/>
              </w:rPr>
            </w:pPr>
          </w:p>
        </w:tc>
        <w:tc>
          <w:tcPr>
            <w:tcW w:w="1307" w:type="dxa"/>
          </w:tcPr>
          <w:p w14:paraId="5B5E0860" w14:textId="77777777" w:rsidR="000615BE" w:rsidRPr="008F24E6" w:rsidRDefault="000615BE" w:rsidP="000615BE">
            <w:pPr>
              <w:rPr>
                <w:rFonts w:ascii="Times New Roman" w:eastAsia="Times New Roman" w:hAnsi="Times New Roman" w:cs="Times New Roman"/>
                <w:color w:val="000000"/>
                <w:sz w:val="22"/>
                <w:szCs w:val="22"/>
              </w:rPr>
            </w:pPr>
          </w:p>
        </w:tc>
      </w:tr>
      <w:tr w:rsidR="000615BE" w:rsidRPr="008F24E6" w14:paraId="1DEB3C76" w14:textId="77777777" w:rsidTr="0004766B">
        <w:trPr>
          <w:trHeight w:val="437"/>
        </w:trPr>
        <w:tc>
          <w:tcPr>
            <w:tcW w:w="710" w:type="dxa"/>
            <w:noWrap/>
          </w:tcPr>
          <w:p w14:paraId="20CDE55A" w14:textId="7D3DCC83" w:rsidR="000615BE" w:rsidRPr="000615BE" w:rsidRDefault="000615BE" w:rsidP="000615BE">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16</w:t>
            </w:r>
          </w:p>
        </w:tc>
        <w:tc>
          <w:tcPr>
            <w:tcW w:w="3870" w:type="dxa"/>
          </w:tcPr>
          <w:p w14:paraId="15E46EBC" w14:textId="6D9E0376" w:rsidR="000615BE" w:rsidRPr="000615BE" w:rsidRDefault="000615BE" w:rsidP="000615BE">
            <w:pPr>
              <w:rPr>
                <w:rFonts w:ascii="Times New Roman" w:eastAsia="Times New Roman" w:hAnsi="Times New Roman" w:cs="Times New Roman"/>
                <w:b/>
              </w:rPr>
            </w:pPr>
            <w:r w:rsidRPr="000615BE">
              <w:rPr>
                <w:rFonts w:ascii="Times New Roman" w:hAnsi="Times New Roman" w:cs="Times New Roman"/>
                <w:color w:val="000000"/>
                <w:sz w:val="22"/>
                <w:szCs w:val="22"/>
              </w:rPr>
              <w:t>Sugar, White, 1 kg/pack</w:t>
            </w:r>
          </w:p>
        </w:tc>
        <w:tc>
          <w:tcPr>
            <w:tcW w:w="720" w:type="dxa"/>
            <w:tcBorders>
              <w:top w:val="single" w:sz="4" w:space="0" w:color="auto"/>
              <w:left w:val="single" w:sz="4" w:space="0" w:color="auto"/>
              <w:bottom w:val="nil"/>
              <w:right w:val="single" w:sz="4" w:space="0" w:color="auto"/>
            </w:tcBorders>
            <w:shd w:val="clear" w:color="auto" w:fill="auto"/>
            <w:vAlign w:val="center"/>
          </w:tcPr>
          <w:p w14:paraId="7778EF3F" w14:textId="110FAD30" w:rsidR="000615BE" w:rsidRPr="008F24E6" w:rsidRDefault="000615BE" w:rsidP="000615BE">
            <w:pPr>
              <w:jc w:val="center"/>
              <w:rPr>
                <w:rFonts w:ascii="Times New Roman" w:eastAsia="Times New Roman" w:hAnsi="Times New Roman" w:cs="Times New Roman"/>
              </w:rPr>
            </w:pPr>
            <w:r>
              <w:rPr>
                <w:rFonts w:ascii="Arial" w:hAnsi="Arial" w:cs="Arial"/>
                <w:sz w:val="22"/>
                <w:szCs w:val="22"/>
              </w:rPr>
              <w:t>100</w:t>
            </w:r>
          </w:p>
        </w:tc>
        <w:tc>
          <w:tcPr>
            <w:tcW w:w="1213" w:type="dxa"/>
            <w:tcBorders>
              <w:top w:val="nil"/>
              <w:left w:val="single" w:sz="4" w:space="0" w:color="auto"/>
              <w:bottom w:val="single" w:sz="4" w:space="0" w:color="auto"/>
              <w:right w:val="single" w:sz="4" w:space="0" w:color="auto"/>
            </w:tcBorders>
            <w:shd w:val="clear" w:color="auto" w:fill="auto"/>
            <w:vAlign w:val="bottom"/>
          </w:tcPr>
          <w:p w14:paraId="757F32A1" w14:textId="24E58DC6" w:rsidR="000615BE" w:rsidRPr="008F24E6" w:rsidRDefault="000615BE" w:rsidP="000615BE">
            <w:pPr>
              <w:jc w:val="center"/>
              <w:rPr>
                <w:rFonts w:ascii="Times New Roman" w:eastAsia="Times New Roman" w:hAnsi="Times New Roman" w:cs="Times New Roman"/>
                <w:color w:val="000000"/>
              </w:rPr>
            </w:pPr>
            <w:r>
              <w:rPr>
                <w:rFonts w:ascii="Arial" w:hAnsi="Arial" w:cs="Arial"/>
                <w:sz w:val="22"/>
                <w:szCs w:val="22"/>
              </w:rPr>
              <w:t>pack</w:t>
            </w:r>
          </w:p>
        </w:tc>
        <w:tc>
          <w:tcPr>
            <w:tcW w:w="1710" w:type="dxa"/>
            <w:noWrap/>
          </w:tcPr>
          <w:p w14:paraId="2BC63650" w14:textId="77777777" w:rsidR="000615BE" w:rsidRPr="008F24E6" w:rsidRDefault="000615BE" w:rsidP="000615BE">
            <w:pPr>
              <w:rPr>
                <w:rFonts w:ascii="Times New Roman" w:eastAsia="Times New Roman" w:hAnsi="Times New Roman" w:cs="Times New Roman"/>
                <w:color w:val="000000"/>
                <w:sz w:val="22"/>
                <w:szCs w:val="22"/>
              </w:rPr>
            </w:pPr>
          </w:p>
        </w:tc>
        <w:tc>
          <w:tcPr>
            <w:tcW w:w="1307" w:type="dxa"/>
          </w:tcPr>
          <w:p w14:paraId="6E1E5D39" w14:textId="77777777" w:rsidR="000615BE" w:rsidRPr="008F24E6" w:rsidRDefault="000615BE" w:rsidP="000615BE">
            <w:pPr>
              <w:rPr>
                <w:rFonts w:ascii="Times New Roman" w:eastAsia="Times New Roman" w:hAnsi="Times New Roman" w:cs="Times New Roman"/>
                <w:color w:val="000000"/>
                <w:sz w:val="22"/>
                <w:szCs w:val="22"/>
              </w:rPr>
            </w:pPr>
          </w:p>
        </w:tc>
      </w:tr>
      <w:tr w:rsidR="000615BE" w:rsidRPr="008F24E6" w14:paraId="62A4E9C4" w14:textId="77777777" w:rsidTr="0004766B">
        <w:trPr>
          <w:trHeight w:val="341"/>
        </w:trPr>
        <w:tc>
          <w:tcPr>
            <w:tcW w:w="710" w:type="dxa"/>
            <w:noWrap/>
          </w:tcPr>
          <w:p w14:paraId="647B2BF1" w14:textId="46DBBD0B" w:rsidR="000615BE" w:rsidRPr="000615BE" w:rsidRDefault="000615BE" w:rsidP="000615BE">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17</w:t>
            </w:r>
          </w:p>
        </w:tc>
        <w:tc>
          <w:tcPr>
            <w:tcW w:w="3870" w:type="dxa"/>
          </w:tcPr>
          <w:p w14:paraId="6451BBC7" w14:textId="61F7C791" w:rsidR="000615BE" w:rsidRPr="000615BE" w:rsidRDefault="000615BE" w:rsidP="000615BE">
            <w:pPr>
              <w:rPr>
                <w:rFonts w:ascii="Times New Roman" w:eastAsia="Times New Roman" w:hAnsi="Times New Roman" w:cs="Times New Roman"/>
                <w:b/>
              </w:rPr>
            </w:pPr>
            <w:r w:rsidRPr="000615BE">
              <w:rPr>
                <w:rFonts w:ascii="Times New Roman" w:hAnsi="Times New Roman" w:cs="Times New Roman"/>
                <w:sz w:val="22"/>
                <w:szCs w:val="22"/>
              </w:rPr>
              <w:t>Cornstarch, 500g/pack</w:t>
            </w:r>
          </w:p>
        </w:tc>
        <w:tc>
          <w:tcPr>
            <w:tcW w:w="720" w:type="dxa"/>
            <w:tcBorders>
              <w:top w:val="single" w:sz="4" w:space="0" w:color="auto"/>
              <w:left w:val="single" w:sz="4" w:space="0" w:color="auto"/>
              <w:bottom w:val="nil"/>
              <w:right w:val="single" w:sz="4" w:space="0" w:color="auto"/>
            </w:tcBorders>
            <w:shd w:val="clear" w:color="auto" w:fill="auto"/>
            <w:vAlign w:val="center"/>
          </w:tcPr>
          <w:p w14:paraId="2E9DAB78" w14:textId="2173C376" w:rsidR="000615BE" w:rsidRPr="008F24E6" w:rsidRDefault="000615BE" w:rsidP="000615BE">
            <w:pPr>
              <w:jc w:val="center"/>
              <w:rPr>
                <w:rFonts w:ascii="Times New Roman" w:eastAsia="Times New Roman" w:hAnsi="Times New Roman" w:cs="Times New Roman"/>
              </w:rPr>
            </w:pPr>
            <w:r>
              <w:rPr>
                <w:rFonts w:ascii="Arial" w:hAnsi="Arial" w:cs="Arial"/>
                <w:sz w:val="22"/>
                <w:szCs w:val="22"/>
              </w:rPr>
              <w:t>100</w:t>
            </w:r>
          </w:p>
        </w:tc>
        <w:tc>
          <w:tcPr>
            <w:tcW w:w="1213" w:type="dxa"/>
            <w:tcBorders>
              <w:top w:val="nil"/>
              <w:left w:val="single" w:sz="4" w:space="0" w:color="auto"/>
              <w:bottom w:val="single" w:sz="4" w:space="0" w:color="auto"/>
              <w:right w:val="single" w:sz="4" w:space="0" w:color="auto"/>
            </w:tcBorders>
            <w:shd w:val="clear" w:color="auto" w:fill="auto"/>
            <w:vAlign w:val="bottom"/>
          </w:tcPr>
          <w:p w14:paraId="71C7DCD4" w14:textId="157CA599" w:rsidR="000615BE" w:rsidRPr="008F24E6" w:rsidRDefault="000615BE" w:rsidP="000615BE">
            <w:pPr>
              <w:jc w:val="center"/>
              <w:rPr>
                <w:rFonts w:ascii="Times New Roman" w:eastAsia="Times New Roman" w:hAnsi="Times New Roman" w:cs="Times New Roman"/>
                <w:color w:val="000000"/>
              </w:rPr>
            </w:pPr>
            <w:r>
              <w:rPr>
                <w:rFonts w:ascii="Arial" w:hAnsi="Arial" w:cs="Arial"/>
                <w:sz w:val="22"/>
                <w:szCs w:val="22"/>
              </w:rPr>
              <w:t>pack</w:t>
            </w:r>
          </w:p>
        </w:tc>
        <w:tc>
          <w:tcPr>
            <w:tcW w:w="1710" w:type="dxa"/>
            <w:noWrap/>
          </w:tcPr>
          <w:p w14:paraId="1B6FA0BC" w14:textId="77777777" w:rsidR="000615BE" w:rsidRPr="008F24E6" w:rsidRDefault="000615BE" w:rsidP="000615BE">
            <w:pPr>
              <w:rPr>
                <w:rFonts w:ascii="Times New Roman" w:eastAsia="Times New Roman" w:hAnsi="Times New Roman" w:cs="Times New Roman"/>
                <w:color w:val="000000"/>
                <w:sz w:val="22"/>
                <w:szCs w:val="22"/>
              </w:rPr>
            </w:pPr>
          </w:p>
        </w:tc>
        <w:tc>
          <w:tcPr>
            <w:tcW w:w="1307" w:type="dxa"/>
          </w:tcPr>
          <w:p w14:paraId="24761F8B" w14:textId="77777777" w:rsidR="000615BE" w:rsidRPr="008F24E6" w:rsidRDefault="000615BE" w:rsidP="000615BE">
            <w:pPr>
              <w:rPr>
                <w:rFonts w:ascii="Times New Roman" w:eastAsia="Times New Roman" w:hAnsi="Times New Roman" w:cs="Times New Roman"/>
                <w:color w:val="000000"/>
                <w:sz w:val="22"/>
                <w:szCs w:val="22"/>
              </w:rPr>
            </w:pPr>
          </w:p>
        </w:tc>
      </w:tr>
      <w:tr w:rsidR="000615BE" w:rsidRPr="008F24E6" w14:paraId="2BC24A3B" w14:textId="77777777" w:rsidTr="0004766B">
        <w:trPr>
          <w:trHeight w:val="341"/>
        </w:trPr>
        <w:tc>
          <w:tcPr>
            <w:tcW w:w="710" w:type="dxa"/>
            <w:noWrap/>
          </w:tcPr>
          <w:p w14:paraId="6BA8EEF9" w14:textId="76F027C8" w:rsidR="000615BE" w:rsidRPr="000615BE" w:rsidRDefault="000615BE" w:rsidP="000615BE">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18</w:t>
            </w:r>
          </w:p>
        </w:tc>
        <w:tc>
          <w:tcPr>
            <w:tcW w:w="3870" w:type="dxa"/>
          </w:tcPr>
          <w:p w14:paraId="4AE4C071" w14:textId="79AFEFB2" w:rsidR="000615BE" w:rsidRPr="000615BE" w:rsidRDefault="000615BE" w:rsidP="000615BE">
            <w:pPr>
              <w:rPr>
                <w:rFonts w:ascii="Times New Roman" w:eastAsia="Times New Roman" w:hAnsi="Times New Roman" w:cs="Times New Roman"/>
                <w:b/>
              </w:rPr>
            </w:pPr>
            <w:proofErr w:type="spellStart"/>
            <w:r w:rsidRPr="000615BE">
              <w:rPr>
                <w:rFonts w:ascii="Times New Roman" w:hAnsi="Times New Roman" w:cs="Times New Roman"/>
                <w:sz w:val="22"/>
                <w:szCs w:val="22"/>
              </w:rPr>
              <w:t>Malagkit</w:t>
            </w:r>
            <w:proofErr w:type="spellEnd"/>
            <w:r w:rsidRPr="000615BE">
              <w:rPr>
                <w:rFonts w:ascii="Times New Roman" w:hAnsi="Times New Roman" w:cs="Times New Roman"/>
                <w:sz w:val="22"/>
                <w:szCs w:val="22"/>
              </w:rPr>
              <w:t>/Glutinous  Flour, 500g/pack</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4B77DCD" w14:textId="711E421B" w:rsidR="000615BE" w:rsidRPr="008F24E6" w:rsidRDefault="000615BE" w:rsidP="000615BE">
            <w:pPr>
              <w:jc w:val="center"/>
              <w:rPr>
                <w:rFonts w:ascii="Times New Roman" w:eastAsia="Times New Roman" w:hAnsi="Times New Roman" w:cs="Times New Roman"/>
              </w:rPr>
            </w:pPr>
            <w:r>
              <w:rPr>
                <w:rFonts w:ascii="Arial" w:hAnsi="Arial" w:cs="Arial"/>
                <w:sz w:val="22"/>
                <w:szCs w:val="22"/>
              </w:rPr>
              <w:t>120</w:t>
            </w:r>
          </w:p>
        </w:tc>
        <w:tc>
          <w:tcPr>
            <w:tcW w:w="1213" w:type="dxa"/>
            <w:tcBorders>
              <w:top w:val="nil"/>
              <w:left w:val="single" w:sz="4" w:space="0" w:color="auto"/>
              <w:bottom w:val="single" w:sz="4" w:space="0" w:color="auto"/>
              <w:right w:val="single" w:sz="4" w:space="0" w:color="auto"/>
            </w:tcBorders>
            <w:shd w:val="clear" w:color="auto" w:fill="auto"/>
            <w:vAlign w:val="bottom"/>
          </w:tcPr>
          <w:p w14:paraId="4E61F7A4" w14:textId="69E988B1" w:rsidR="000615BE" w:rsidRPr="008F24E6" w:rsidRDefault="000615BE" w:rsidP="000615BE">
            <w:pPr>
              <w:jc w:val="center"/>
              <w:rPr>
                <w:rFonts w:ascii="Times New Roman" w:eastAsia="Times New Roman" w:hAnsi="Times New Roman" w:cs="Times New Roman"/>
                <w:color w:val="000000"/>
              </w:rPr>
            </w:pPr>
            <w:r>
              <w:rPr>
                <w:rFonts w:ascii="Arial" w:hAnsi="Arial" w:cs="Arial"/>
                <w:sz w:val="22"/>
                <w:szCs w:val="22"/>
              </w:rPr>
              <w:t>pack</w:t>
            </w:r>
          </w:p>
        </w:tc>
        <w:tc>
          <w:tcPr>
            <w:tcW w:w="1710" w:type="dxa"/>
            <w:noWrap/>
          </w:tcPr>
          <w:p w14:paraId="1F662413" w14:textId="77777777" w:rsidR="000615BE" w:rsidRPr="008F24E6" w:rsidRDefault="000615BE" w:rsidP="000615BE">
            <w:pPr>
              <w:rPr>
                <w:rFonts w:ascii="Times New Roman" w:eastAsia="Times New Roman" w:hAnsi="Times New Roman" w:cs="Times New Roman"/>
                <w:color w:val="000000"/>
                <w:sz w:val="22"/>
                <w:szCs w:val="22"/>
              </w:rPr>
            </w:pPr>
          </w:p>
        </w:tc>
        <w:tc>
          <w:tcPr>
            <w:tcW w:w="1307" w:type="dxa"/>
          </w:tcPr>
          <w:p w14:paraId="2C82AA0C" w14:textId="77777777" w:rsidR="000615BE" w:rsidRPr="008F24E6" w:rsidRDefault="000615BE" w:rsidP="000615BE">
            <w:pPr>
              <w:rPr>
                <w:rFonts w:ascii="Times New Roman" w:eastAsia="Times New Roman" w:hAnsi="Times New Roman" w:cs="Times New Roman"/>
                <w:color w:val="000000"/>
                <w:sz w:val="22"/>
                <w:szCs w:val="22"/>
              </w:rPr>
            </w:pPr>
          </w:p>
        </w:tc>
      </w:tr>
      <w:tr w:rsidR="000615BE" w:rsidRPr="008F24E6" w14:paraId="6B0C4559" w14:textId="77777777" w:rsidTr="0004766B">
        <w:trPr>
          <w:trHeight w:val="584"/>
        </w:trPr>
        <w:tc>
          <w:tcPr>
            <w:tcW w:w="710" w:type="dxa"/>
            <w:noWrap/>
          </w:tcPr>
          <w:p w14:paraId="57A671EE" w14:textId="76332D39" w:rsidR="000615BE" w:rsidRPr="000615BE" w:rsidRDefault="000615BE" w:rsidP="000615BE">
            <w:pPr>
              <w:jc w:val="center"/>
              <w:rPr>
                <w:rFonts w:ascii="Times New Roman" w:eastAsia="Times New Roman" w:hAnsi="Times New Roman" w:cs="Times New Roman"/>
                <w:b/>
                <w:color w:val="000000"/>
                <w:sz w:val="22"/>
                <w:szCs w:val="22"/>
              </w:rPr>
            </w:pPr>
            <w:r w:rsidRPr="000615BE">
              <w:rPr>
                <w:rFonts w:ascii="Times New Roman" w:hAnsi="Times New Roman" w:cs="Times New Roman"/>
                <w:b/>
                <w:sz w:val="22"/>
                <w:szCs w:val="22"/>
              </w:rPr>
              <w:t>19</w:t>
            </w:r>
          </w:p>
        </w:tc>
        <w:tc>
          <w:tcPr>
            <w:tcW w:w="3870" w:type="dxa"/>
          </w:tcPr>
          <w:p w14:paraId="276D8FA7" w14:textId="6D8B80B0" w:rsidR="000615BE" w:rsidRPr="000615BE" w:rsidRDefault="000615BE" w:rsidP="000615BE">
            <w:pPr>
              <w:rPr>
                <w:rFonts w:ascii="Times New Roman" w:eastAsia="Times New Roman" w:hAnsi="Times New Roman" w:cs="Times New Roman"/>
                <w:b/>
              </w:rPr>
            </w:pPr>
            <w:r w:rsidRPr="000615BE">
              <w:rPr>
                <w:rFonts w:ascii="Times New Roman" w:hAnsi="Times New Roman" w:cs="Times New Roman"/>
                <w:sz w:val="22"/>
                <w:szCs w:val="22"/>
              </w:rPr>
              <w:t xml:space="preserve">Mongo, 500g/pack </w:t>
            </w:r>
          </w:p>
        </w:tc>
        <w:tc>
          <w:tcPr>
            <w:tcW w:w="720" w:type="dxa"/>
            <w:tcBorders>
              <w:top w:val="nil"/>
              <w:left w:val="single" w:sz="4" w:space="0" w:color="auto"/>
              <w:bottom w:val="single" w:sz="4" w:space="0" w:color="auto"/>
              <w:right w:val="single" w:sz="4" w:space="0" w:color="auto"/>
            </w:tcBorders>
            <w:shd w:val="clear" w:color="auto" w:fill="auto"/>
            <w:vAlign w:val="center"/>
          </w:tcPr>
          <w:p w14:paraId="312CCB7E" w14:textId="30DB0783" w:rsidR="000615BE" w:rsidRPr="008F24E6" w:rsidRDefault="000615BE" w:rsidP="000615BE">
            <w:pPr>
              <w:jc w:val="center"/>
              <w:rPr>
                <w:rFonts w:ascii="Times New Roman" w:eastAsia="Times New Roman" w:hAnsi="Times New Roman" w:cs="Times New Roman"/>
              </w:rPr>
            </w:pPr>
            <w:r>
              <w:rPr>
                <w:rFonts w:ascii="Arial" w:hAnsi="Arial" w:cs="Arial"/>
                <w:sz w:val="22"/>
                <w:szCs w:val="22"/>
              </w:rPr>
              <w:t>120</w:t>
            </w:r>
          </w:p>
        </w:tc>
        <w:tc>
          <w:tcPr>
            <w:tcW w:w="1213" w:type="dxa"/>
            <w:tcBorders>
              <w:top w:val="nil"/>
              <w:left w:val="single" w:sz="4" w:space="0" w:color="auto"/>
              <w:bottom w:val="single" w:sz="4" w:space="0" w:color="auto"/>
              <w:right w:val="single" w:sz="4" w:space="0" w:color="auto"/>
            </w:tcBorders>
            <w:shd w:val="clear" w:color="auto" w:fill="auto"/>
            <w:vAlign w:val="bottom"/>
          </w:tcPr>
          <w:p w14:paraId="1E8761BD" w14:textId="3F2DCB4A" w:rsidR="000615BE" w:rsidRPr="008F24E6" w:rsidRDefault="000615BE" w:rsidP="000615BE">
            <w:pPr>
              <w:jc w:val="center"/>
              <w:rPr>
                <w:rFonts w:ascii="Times New Roman" w:eastAsia="Times New Roman" w:hAnsi="Times New Roman" w:cs="Times New Roman"/>
                <w:color w:val="000000"/>
              </w:rPr>
            </w:pPr>
            <w:r>
              <w:rPr>
                <w:rFonts w:ascii="Arial" w:hAnsi="Arial" w:cs="Arial"/>
                <w:sz w:val="22"/>
                <w:szCs w:val="22"/>
              </w:rPr>
              <w:t>pack</w:t>
            </w:r>
          </w:p>
        </w:tc>
        <w:tc>
          <w:tcPr>
            <w:tcW w:w="1710" w:type="dxa"/>
            <w:noWrap/>
          </w:tcPr>
          <w:p w14:paraId="4ABD55A5" w14:textId="77777777" w:rsidR="000615BE" w:rsidRPr="008F24E6" w:rsidRDefault="000615BE" w:rsidP="000615BE">
            <w:pPr>
              <w:rPr>
                <w:rFonts w:ascii="Times New Roman" w:eastAsia="Times New Roman" w:hAnsi="Times New Roman" w:cs="Times New Roman"/>
                <w:color w:val="000000"/>
                <w:sz w:val="22"/>
                <w:szCs w:val="22"/>
              </w:rPr>
            </w:pPr>
          </w:p>
        </w:tc>
        <w:tc>
          <w:tcPr>
            <w:tcW w:w="1307" w:type="dxa"/>
          </w:tcPr>
          <w:p w14:paraId="5C8B6771" w14:textId="77777777" w:rsidR="000615BE" w:rsidRPr="008F24E6" w:rsidRDefault="000615BE" w:rsidP="000615BE">
            <w:pPr>
              <w:rPr>
                <w:rFonts w:ascii="Times New Roman" w:eastAsia="Times New Roman" w:hAnsi="Times New Roman" w:cs="Times New Roman"/>
                <w:color w:val="000000"/>
                <w:sz w:val="22"/>
                <w:szCs w:val="22"/>
              </w:rPr>
            </w:pPr>
          </w:p>
        </w:tc>
      </w:tr>
      <w:tr w:rsidR="000615BE" w:rsidRPr="008F24E6" w14:paraId="6FB8F008" w14:textId="77777777" w:rsidTr="0004766B">
        <w:trPr>
          <w:trHeight w:val="395"/>
        </w:trPr>
        <w:tc>
          <w:tcPr>
            <w:tcW w:w="710" w:type="dxa"/>
            <w:noWrap/>
          </w:tcPr>
          <w:p w14:paraId="2131A935" w14:textId="63189D6B" w:rsidR="000615BE" w:rsidRPr="000615BE" w:rsidRDefault="000615BE" w:rsidP="000615BE">
            <w:pPr>
              <w:jc w:val="center"/>
              <w:rPr>
                <w:rFonts w:ascii="Times New Roman" w:eastAsia="Times New Roman" w:hAnsi="Times New Roman" w:cs="Times New Roman"/>
                <w:b/>
                <w:color w:val="000000"/>
                <w:sz w:val="22"/>
                <w:szCs w:val="22"/>
              </w:rPr>
            </w:pPr>
            <w:r w:rsidRPr="000615BE">
              <w:rPr>
                <w:rFonts w:ascii="Times New Roman" w:eastAsia="Times New Roman" w:hAnsi="Times New Roman" w:cs="Times New Roman"/>
                <w:b/>
                <w:color w:val="000000"/>
                <w:sz w:val="22"/>
                <w:szCs w:val="22"/>
              </w:rPr>
              <w:t>20</w:t>
            </w:r>
          </w:p>
        </w:tc>
        <w:tc>
          <w:tcPr>
            <w:tcW w:w="3870" w:type="dxa"/>
          </w:tcPr>
          <w:p w14:paraId="0935236F" w14:textId="1BD4D80D" w:rsidR="000615BE" w:rsidRPr="000615BE" w:rsidRDefault="000615BE" w:rsidP="000615BE">
            <w:pPr>
              <w:rPr>
                <w:rFonts w:ascii="Times New Roman" w:eastAsia="Times New Roman" w:hAnsi="Times New Roman" w:cs="Times New Roman"/>
                <w:b/>
              </w:rPr>
            </w:pPr>
            <w:r w:rsidRPr="000615BE">
              <w:rPr>
                <w:rFonts w:ascii="Times New Roman" w:hAnsi="Times New Roman" w:cs="Times New Roman"/>
                <w:sz w:val="22"/>
                <w:szCs w:val="22"/>
              </w:rPr>
              <w:t>Coconut Cream, at least 200 ml/pack</w:t>
            </w:r>
          </w:p>
        </w:tc>
        <w:tc>
          <w:tcPr>
            <w:tcW w:w="720" w:type="dxa"/>
            <w:tcBorders>
              <w:top w:val="nil"/>
              <w:left w:val="single" w:sz="4" w:space="0" w:color="auto"/>
              <w:bottom w:val="single" w:sz="4" w:space="0" w:color="auto"/>
              <w:right w:val="single" w:sz="4" w:space="0" w:color="auto"/>
            </w:tcBorders>
            <w:shd w:val="clear" w:color="auto" w:fill="auto"/>
            <w:vAlign w:val="center"/>
          </w:tcPr>
          <w:p w14:paraId="569D103F" w14:textId="5DBBF040" w:rsidR="000615BE" w:rsidRPr="008F24E6" w:rsidRDefault="000615BE" w:rsidP="000615BE">
            <w:pPr>
              <w:jc w:val="center"/>
              <w:rPr>
                <w:rFonts w:ascii="Times New Roman" w:eastAsia="Times New Roman" w:hAnsi="Times New Roman" w:cs="Times New Roman"/>
              </w:rPr>
            </w:pPr>
            <w:r>
              <w:rPr>
                <w:rFonts w:ascii="Arial" w:hAnsi="Arial" w:cs="Arial"/>
                <w:sz w:val="22"/>
                <w:szCs w:val="22"/>
              </w:rPr>
              <w:t>100</w:t>
            </w:r>
          </w:p>
        </w:tc>
        <w:tc>
          <w:tcPr>
            <w:tcW w:w="1213" w:type="dxa"/>
            <w:tcBorders>
              <w:top w:val="nil"/>
              <w:left w:val="single" w:sz="4" w:space="0" w:color="auto"/>
              <w:bottom w:val="single" w:sz="4" w:space="0" w:color="auto"/>
              <w:right w:val="single" w:sz="4" w:space="0" w:color="auto"/>
            </w:tcBorders>
            <w:shd w:val="clear" w:color="auto" w:fill="auto"/>
            <w:vAlign w:val="bottom"/>
          </w:tcPr>
          <w:p w14:paraId="62852032" w14:textId="5ADC9951" w:rsidR="000615BE" w:rsidRPr="008F24E6" w:rsidRDefault="000615BE" w:rsidP="000615BE">
            <w:pPr>
              <w:jc w:val="center"/>
              <w:rPr>
                <w:rFonts w:ascii="Times New Roman" w:eastAsia="Times New Roman" w:hAnsi="Times New Roman" w:cs="Times New Roman"/>
                <w:color w:val="000000"/>
              </w:rPr>
            </w:pPr>
            <w:r>
              <w:rPr>
                <w:rFonts w:ascii="Arial" w:hAnsi="Arial" w:cs="Arial"/>
                <w:sz w:val="22"/>
                <w:szCs w:val="22"/>
              </w:rPr>
              <w:t>pack</w:t>
            </w:r>
          </w:p>
        </w:tc>
        <w:tc>
          <w:tcPr>
            <w:tcW w:w="1710" w:type="dxa"/>
            <w:noWrap/>
          </w:tcPr>
          <w:p w14:paraId="2830F9CE" w14:textId="77777777" w:rsidR="000615BE" w:rsidRPr="008F24E6" w:rsidRDefault="000615BE" w:rsidP="000615BE">
            <w:pPr>
              <w:rPr>
                <w:rFonts w:ascii="Times New Roman" w:eastAsia="Times New Roman" w:hAnsi="Times New Roman" w:cs="Times New Roman"/>
                <w:color w:val="000000"/>
                <w:sz w:val="22"/>
                <w:szCs w:val="22"/>
              </w:rPr>
            </w:pPr>
          </w:p>
        </w:tc>
        <w:tc>
          <w:tcPr>
            <w:tcW w:w="1307" w:type="dxa"/>
          </w:tcPr>
          <w:p w14:paraId="79EC0CEE" w14:textId="77777777" w:rsidR="000615BE" w:rsidRPr="008F24E6" w:rsidRDefault="000615BE" w:rsidP="000615BE">
            <w:pPr>
              <w:rPr>
                <w:rFonts w:ascii="Times New Roman" w:eastAsia="Times New Roman" w:hAnsi="Times New Roman" w:cs="Times New Roman"/>
                <w:color w:val="000000"/>
                <w:sz w:val="22"/>
                <w:szCs w:val="22"/>
              </w:rPr>
            </w:pPr>
          </w:p>
        </w:tc>
      </w:tr>
      <w:tr w:rsidR="000615BE" w:rsidRPr="008F24E6" w14:paraId="440D4DAA" w14:textId="77777777" w:rsidTr="0004766B">
        <w:trPr>
          <w:trHeight w:val="396"/>
        </w:trPr>
        <w:tc>
          <w:tcPr>
            <w:tcW w:w="710" w:type="dxa"/>
            <w:noWrap/>
          </w:tcPr>
          <w:p w14:paraId="357FA4B3" w14:textId="73374083" w:rsidR="000615BE" w:rsidRPr="000615BE" w:rsidRDefault="000615BE" w:rsidP="000615BE">
            <w:pPr>
              <w:jc w:val="center"/>
              <w:rPr>
                <w:rFonts w:ascii="Times New Roman" w:eastAsia="Times New Roman" w:hAnsi="Times New Roman" w:cs="Times New Roman"/>
                <w:b/>
                <w:color w:val="000000"/>
                <w:sz w:val="22"/>
                <w:szCs w:val="22"/>
              </w:rPr>
            </w:pPr>
            <w:r w:rsidRPr="000615BE">
              <w:rPr>
                <w:rFonts w:ascii="Times New Roman" w:eastAsia="Times New Roman" w:hAnsi="Times New Roman" w:cs="Times New Roman"/>
                <w:b/>
                <w:color w:val="000000"/>
                <w:sz w:val="22"/>
                <w:szCs w:val="22"/>
              </w:rPr>
              <w:t>21</w:t>
            </w:r>
          </w:p>
        </w:tc>
        <w:tc>
          <w:tcPr>
            <w:tcW w:w="3870" w:type="dxa"/>
          </w:tcPr>
          <w:p w14:paraId="7CDE3C24" w14:textId="4F7124CB" w:rsidR="000615BE" w:rsidRPr="000615BE" w:rsidRDefault="000615BE" w:rsidP="000615BE">
            <w:pPr>
              <w:rPr>
                <w:rFonts w:ascii="Times New Roman" w:eastAsia="Times New Roman" w:hAnsi="Times New Roman" w:cs="Times New Roman"/>
                <w:b/>
              </w:rPr>
            </w:pPr>
            <w:r w:rsidRPr="000615BE">
              <w:rPr>
                <w:rFonts w:ascii="Times New Roman" w:hAnsi="Times New Roman" w:cs="Times New Roman"/>
                <w:sz w:val="22"/>
                <w:szCs w:val="22"/>
              </w:rPr>
              <w:t xml:space="preserve">Iodized Salt, with </w:t>
            </w:r>
            <w:proofErr w:type="spellStart"/>
            <w:r w:rsidRPr="000615BE">
              <w:rPr>
                <w:rFonts w:ascii="Times New Roman" w:hAnsi="Times New Roman" w:cs="Times New Roman"/>
                <w:sz w:val="22"/>
                <w:szCs w:val="22"/>
              </w:rPr>
              <w:t>Sangkap</w:t>
            </w:r>
            <w:proofErr w:type="spellEnd"/>
            <w:r w:rsidRPr="000615BE">
              <w:rPr>
                <w:rFonts w:ascii="Times New Roman" w:hAnsi="Times New Roman" w:cs="Times New Roman"/>
                <w:sz w:val="22"/>
                <w:szCs w:val="22"/>
              </w:rPr>
              <w:t xml:space="preserve"> </w:t>
            </w:r>
            <w:proofErr w:type="spellStart"/>
            <w:r w:rsidRPr="000615BE">
              <w:rPr>
                <w:rFonts w:ascii="Times New Roman" w:hAnsi="Times New Roman" w:cs="Times New Roman"/>
                <w:sz w:val="22"/>
                <w:szCs w:val="22"/>
              </w:rPr>
              <w:t>Pinoy</w:t>
            </w:r>
            <w:proofErr w:type="spellEnd"/>
            <w:r w:rsidRPr="000615BE">
              <w:rPr>
                <w:rFonts w:ascii="Times New Roman" w:hAnsi="Times New Roman" w:cs="Times New Roman"/>
                <w:sz w:val="22"/>
                <w:szCs w:val="22"/>
              </w:rPr>
              <w:t xml:space="preserve"> Seal, at least 500g/pack</w:t>
            </w:r>
          </w:p>
        </w:tc>
        <w:tc>
          <w:tcPr>
            <w:tcW w:w="720" w:type="dxa"/>
            <w:tcBorders>
              <w:top w:val="nil"/>
              <w:left w:val="single" w:sz="4" w:space="0" w:color="auto"/>
              <w:bottom w:val="single" w:sz="4" w:space="0" w:color="auto"/>
              <w:right w:val="single" w:sz="4" w:space="0" w:color="auto"/>
            </w:tcBorders>
            <w:shd w:val="clear" w:color="auto" w:fill="auto"/>
            <w:vAlign w:val="center"/>
          </w:tcPr>
          <w:p w14:paraId="74B63E77" w14:textId="0DFCA1EB" w:rsidR="000615BE" w:rsidRPr="008F24E6" w:rsidRDefault="000615BE" w:rsidP="000615BE">
            <w:pPr>
              <w:jc w:val="center"/>
              <w:rPr>
                <w:rFonts w:ascii="Times New Roman" w:eastAsia="Times New Roman" w:hAnsi="Times New Roman" w:cs="Times New Roman"/>
              </w:rPr>
            </w:pPr>
            <w:r>
              <w:rPr>
                <w:rFonts w:ascii="Arial" w:hAnsi="Arial" w:cs="Arial"/>
                <w:sz w:val="22"/>
                <w:szCs w:val="22"/>
              </w:rPr>
              <w:t>850</w:t>
            </w:r>
          </w:p>
        </w:tc>
        <w:tc>
          <w:tcPr>
            <w:tcW w:w="1213" w:type="dxa"/>
            <w:tcBorders>
              <w:top w:val="nil"/>
              <w:left w:val="single" w:sz="4" w:space="0" w:color="auto"/>
              <w:bottom w:val="single" w:sz="4" w:space="0" w:color="auto"/>
              <w:right w:val="single" w:sz="4" w:space="0" w:color="auto"/>
            </w:tcBorders>
            <w:shd w:val="clear" w:color="auto" w:fill="auto"/>
            <w:vAlign w:val="bottom"/>
          </w:tcPr>
          <w:p w14:paraId="0E875225" w14:textId="5BF2A48C" w:rsidR="000615BE" w:rsidRPr="008F24E6" w:rsidRDefault="000615BE" w:rsidP="000615BE">
            <w:pPr>
              <w:jc w:val="center"/>
              <w:rPr>
                <w:rFonts w:ascii="Times New Roman" w:eastAsia="Times New Roman" w:hAnsi="Times New Roman" w:cs="Times New Roman"/>
                <w:color w:val="000000"/>
              </w:rPr>
            </w:pPr>
            <w:r>
              <w:rPr>
                <w:rFonts w:ascii="Arial" w:hAnsi="Arial" w:cs="Arial"/>
                <w:sz w:val="22"/>
                <w:szCs w:val="22"/>
              </w:rPr>
              <w:t>pack</w:t>
            </w:r>
          </w:p>
        </w:tc>
        <w:tc>
          <w:tcPr>
            <w:tcW w:w="1710" w:type="dxa"/>
            <w:noWrap/>
          </w:tcPr>
          <w:p w14:paraId="7867131B" w14:textId="77777777" w:rsidR="000615BE" w:rsidRPr="008F24E6" w:rsidRDefault="000615BE" w:rsidP="000615BE">
            <w:pPr>
              <w:rPr>
                <w:rFonts w:ascii="Times New Roman" w:eastAsia="Times New Roman" w:hAnsi="Times New Roman" w:cs="Times New Roman"/>
                <w:color w:val="000000"/>
                <w:sz w:val="22"/>
                <w:szCs w:val="22"/>
              </w:rPr>
            </w:pPr>
          </w:p>
        </w:tc>
        <w:tc>
          <w:tcPr>
            <w:tcW w:w="1307" w:type="dxa"/>
          </w:tcPr>
          <w:p w14:paraId="2554DF75" w14:textId="77777777" w:rsidR="000615BE" w:rsidRPr="008F24E6" w:rsidRDefault="000615BE" w:rsidP="000615BE">
            <w:pPr>
              <w:rPr>
                <w:rFonts w:ascii="Times New Roman" w:eastAsia="Times New Roman" w:hAnsi="Times New Roman" w:cs="Times New Roman"/>
                <w:color w:val="000000"/>
                <w:sz w:val="22"/>
                <w:szCs w:val="22"/>
              </w:rPr>
            </w:pPr>
          </w:p>
        </w:tc>
      </w:tr>
      <w:tr w:rsidR="000615BE" w:rsidRPr="008F24E6" w14:paraId="667DB562" w14:textId="77777777" w:rsidTr="0004766B">
        <w:trPr>
          <w:trHeight w:val="396"/>
        </w:trPr>
        <w:tc>
          <w:tcPr>
            <w:tcW w:w="710" w:type="dxa"/>
            <w:noWrap/>
          </w:tcPr>
          <w:p w14:paraId="64651F3B" w14:textId="4CE0FA8A" w:rsidR="000615BE" w:rsidRPr="000615BE" w:rsidRDefault="000615BE" w:rsidP="000615BE">
            <w:pPr>
              <w:jc w:val="center"/>
              <w:rPr>
                <w:rFonts w:ascii="Times New Roman" w:eastAsia="Times New Roman" w:hAnsi="Times New Roman" w:cs="Times New Roman"/>
                <w:b/>
                <w:color w:val="000000"/>
                <w:sz w:val="22"/>
              </w:rPr>
            </w:pPr>
            <w:r w:rsidRPr="000615BE">
              <w:rPr>
                <w:rFonts w:ascii="Times New Roman" w:eastAsia="Times New Roman" w:hAnsi="Times New Roman" w:cs="Times New Roman"/>
                <w:b/>
                <w:color w:val="000000"/>
                <w:sz w:val="22"/>
              </w:rPr>
              <w:lastRenderedPageBreak/>
              <w:t>22</w:t>
            </w:r>
          </w:p>
        </w:tc>
        <w:tc>
          <w:tcPr>
            <w:tcW w:w="3870" w:type="dxa"/>
          </w:tcPr>
          <w:p w14:paraId="166C0CB4" w14:textId="429D50D2" w:rsidR="000615BE" w:rsidRPr="000615BE" w:rsidRDefault="000615BE" w:rsidP="000615BE">
            <w:pPr>
              <w:rPr>
                <w:rFonts w:ascii="Times New Roman" w:eastAsia="Times New Roman" w:hAnsi="Times New Roman" w:cs="Times New Roman"/>
                <w:b/>
              </w:rPr>
            </w:pPr>
            <w:r w:rsidRPr="000615BE">
              <w:rPr>
                <w:rFonts w:ascii="Times New Roman" w:hAnsi="Times New Roman" w:cs="Times New Roman"/>
                <w:sz w:val="22"/>
                <w:szCs w:val="22"/>
              </w:rPr>
              <w:t>Cheese, Cheddar, Plain (at least 165g/pack)</w:t>
            </w:r>
          </w:p>
        </w:tc>
        <w:tc>
          <w:tcPr>
            <w:tcW w:w="720" w:type="dxa"/>
            <w:tcBorders>
              <w:top w:val="nil"/>
              <w:left w:val="single" w:sz="4" w:space="0" w:color="auto"/>
              <w:bottom w:val="single" w:sz="4" w:space="0" w:color="auto"/>
              <w:right w:val="single" w:sz="4" w:space="0" w:color="auto"/>
            </w:tcBorders>
            <w:shd w:val="clear" w:color="auto" w:fill="auto"/>
            <w:vAlign w:val="center"/>
          </w:tcPr>
          <w:p w14:paraId="4A3008F1" w14:textId="2FDC5F9B" w:rsidR="000615BE" w:rsidRPr="008F24E6" w:rsidRDefault="000615BE" w:rsidP="000615BE">
            <w:pPr>
              <w:jc w:val="center"/>
              <w:rPr>
                <w:rFonts w:ascii="Times New Roman" w:eastAsia="Times New Roman" w:hAnsi="Times New Roman" w:cs="Times New Roman"/>
              </w:rPr>
            </w:pPr>
            <w:r>
              <w:rPr>
                <w:rFonts w:ascii="Arial" w:hAnsi="Arial" w:cs="Arial"/>
                <w:sz w:val="22"/>
                <w:szCs w:val="22"/>
              </w:rPr>
              <w:t>150</w:t>
            </w:r>
          </w:p>
        </w:tc>
        <w:tc>
          <w:tcPr>
            <w:tcW w:w="1213" w:type="dxa"/>
            <w:tcBorders>
              <w:top w:val="nil"/>
              <w:left w:val="single" w:sz="4" w:space="0" w:color="auto"/>
              <w:bottom w:val="single" w:sz="4" w:space="0" w:color="auto"/>
              <w:right w:val="single" w:sz="4" w:space="0" w:color="auto"/>
            </w:tcBorders>
            <w:shd w:val="clear" w:color="auto" w:fill="auto"/>
            <w:vAlign w:val="bottom"/>
          </w:tcPr>
          <w:p w14:paraId="2FD3DE31" w14:textId="069F6CD3" w:rsidR="000615BE" w:rsidRPr="008F24E6" w:rsidRDefault="000615BE" w:rsidP="000615BE">
            <w:pPr>
              <w:jc w:val="center"/>
              <w:rPr>
                <w:rFonts w:ascii="Times New Roman" w:eastAsia="Times New Roman" w:hAnsi="Times New Roman" w:cs="Times New Roman"/>
                <w:color w:val="000000"/>
              </w:rPr>
            </w:pPr>
            <w:r>
              <w:rPr>
                <w:rFonts w:ascii="Arial" w:hAnsi="Arial" w:cs="Arial"/>
                <w:sz w:val="22"/>
                <w:szCs w:val="22"/>
              </w:rPr>
              <w:t>pack</w:t>
            </w:r>
          </w:p>
        </w:tc>
        <w:tc>
          <w:tcPr>
            <w:tcW w:w="1710" w:type="dxa"/>
            <w:noWrap/>
          </w:tcPr>
          <w:p w14:paraId="6DFFD311" w14:textId="77777777" w:rsidR="000615BE" w:rsidRPr="008F24E6" w:rsidRDefault="000615BE" w:rsidP="000615BE">
            <w:pPr>
              <w:rPr>
                <w:rFonts w:ascii="Times New Roman" w:eastAsia="Times New Roman" w:hAnsi="Times New Roman" w:cs="Times New Roman"/>
                <w:color w:val="000000"/>
                <w:sz w:val="22"/>
                <w:szCs w:val="22"/>
              </w:rPr>
            </w:pPr>
          </w:p>
        </w:tc>
        <w:tc>
          <w:tcPr>
            <w:tcW w:w="1307" w:type="dxa"/>
          </w:tcPr>
          <w:p w14:paraId="0A512824" w14:textId="77777777" w:rsidR="000615BE" w:rsidRPr="008F24E6" w:rsidRDefault="000615BE" w:rsidP="000615BE">
            <w:pPr>
              <w:rPr>
                <w:rFonts w:ascii="Times New Roman" w:eastAsia="Times New Roman" w:hAnsi="Times New Roman" w:cs="Times New Roman"/>
                <w:color w:val="000000"/>
                <w:sz w:val="22"/>
                <w:szCs w:val="22"/>
              </w:rPr>
            </w:pPr>
          </w:p>
        </w:tc>
      </w:tr>
      <w:tr w:rsidR="000615BE" w:rsidRPr="008F24E6" w14:paraId="1570CB0D" w14:textId="77777777" w:rsidTr="0004766B">
        <w:trPr>
          <w:trHeight w:val="396"/>
        </w:trPr>
        <w:tc>
          <w:tcPr>
            <w:tcW w:w="710" w:type="dxa"/>
            <w:noWrap/>
          </w:tcPr>
          <w:p w14:paraId="7FA4554D" w14:textId="0012E2B1" w:rsidR="000615BE" w:rsidRPr="000615BE" w:rsidRDefault="000615BE" w:rsidP="000615BE">
            <w:pPr>
              <w:jc w:val="center"/>
              <w:rPr>
                <w:rFonts w:ascii="Times New Roman" w:eastAsia="Times New Roman" w:hAnsi="Times New Roman" w:cs="Times New Roman"/>
                <w:b/>
                <w:color w:val="000000"/>
                <w:sz w:val="22"/>
              </w:rPr>
            </w:pPr>
            <w:r w:rsidRPr="000615BE">
              <w:rPr>
                <w:rFonts w:ascii="Times New Roman" w:eastAsia="Times New Roman" w:hAnsi="Times New Roman" w:cs="Times New Roman"/>
                <w:b/>
                <w:color w:val="000000"/>
                <w:sz w:val="22"/>
              </w:rPr>
              <w:t>23</w:t>
            </w:r>
          </w:p>
        </w:tc>
        <w:tc>
          <w:tcPr>
            <w:tcW w:w="3870" w:type="dxa"/>
          </w:tcPr>
          <w:p w14:paraId="5E696FF8" w14:textId="2832504C" w:rsidR="000615BE" w:rsidRPr="000615BE" w:rsidRDefault="000615BE" w:rsidP="000615BE">
            <w:pPr>
              <w:rPr>
                <w:rFonts w:ascii="Times New Roman" w:eastAsia="Times New Roman" w:hAnsi="Times New Roman" w:cs="Times New Roman"/>
                <w:b/>
              </w:rPr>
            </w:pPr>
            <w:r w:rsidRPr="000615BE">
              <w:rPr>
                <w:rFonts w:ascii="Times New Roman" w:hAnsi="Times New Roman" w:cs="Times New Roman"/>
                <w:sz w:val="22"/>
                <w:szCs w:val="22"/>
              </w:rPr>
              <w:t xml:space="preserve">Oats, Quick-Cooking, Banana and Honey Flavor, </w:t>
            </w:r>
            <w:proofErr w:type="spellStart"/>
            <w:r w:rsidRPr="000615BE">
              <w:rPr>
                <w:rFonts w:ascii="Times New Roman" w:hAnsi="Times New Roman" w:cs="Times New Roman"/>
                <w:sz w:val="22"/>
                <w:szCs w:val="22"/>
              </w:rPr>
              <w:t>atleast</w:t>
            </w:r>
            <w:proofErr w:type="spellEnd"/>
            <w:r w:rsidRPr="000615BE">
              <w:rPr>
                <w:rFonts w:ascii="Times New Roman" w:hAnsi="Times New Roman" w:cs="Times New Roman"/>
                <w:sz w:val="22"/>
                <w:szCs w:val="22"/>
              </w:rPr>
              <w:t xml:space="preserve"> 500grams / pack</w:t>
            </w:r>
          </w:p>
        </w:tc>
        <w:tc>
          <w:tcPr>
            <w:tcW w:w="720" w:type="dxa"/>
            <w:tcBorders>
              <w:top w:val="nil"/>
              <w:left w:val="single" w:sz="4" w:space="0" w:color="auto"/>
              <w:bottom w:val="single" w:sz="4" w:space="0" w:color="auto"/>
              <w:right w:val="single" w:sz="4" w:space="0" w:color="auto"/>
            </w:tcBorders>
            <w:shd w:val="clear" w:color="auto" w:fill="auto"/>
            <w:vAlign w:val="center"/>
          </w:tcPr>
          <w:p w14:paraId="0DF966D2" w14:textId="344C8FBB" w:rsidR="000615BE" w:rsidRPr="008F24E6" w:rsidRDefault="000615BE" w:rsidP="000615BE">
            <w:pPr>
              <w:jc w:val="center"/>
              <w:rPr>
                <w:rFonts w:ascii="Times New Roman" w:eastAsia="Times New Roman" w:hAnsi="Times New Roman" w:cs="Times New Roman"/>
              </w:rPr>
            </w:pPr>
            <w:r>
              <w:rPr>
                <w:rFonts w:ascii="Arial" w:hAnsi="Arial" w:cs="Arial"/>
                <w:sz w:val="22"/>
                <w:szCs w:val="22"/>
              </w:rPr>
              <w:t>120</w:t>
            </w:r>
          </w:p>
        </w:tc>
        <w:tc>
          <w:tcPr>
            <w:tcW w:w="1213" w:type="dxa"/>
            <w:tcBorders>
              <w:top w:val="nil"/>
              <w:left w:val="single" w:sz="4" w:space="0" w:color="auto"/>
              <w:bottom w:val="single" w:sz="4" w:space="0" w:color="auto"/>
              <w:right w:val="single" w:sz="4" w:space="0" w:color="auto"/>
            </w:tcBorders>
            <w:shd w:val="clear" w:color="auto" w:fill="auto"/>
            <w:vAlign w:val="bottom"/>
          </w:tcPr>
          <w:p w14:paraId="33EA4514" w14:textId="2D1E8596" w:rsidR="000615BE" w:rsidRPr="008F24E6" w:rsidRDefault="000615BE" w:rsidP="000615BE">
            <w:pPr>
              <w:jc w:val="center"/>
              <w:rPr>
                <w:rFonts w:ascii="Times New Roman" w:eastAsia="Times New Roman" w:hAnsi="Times New Roman" w:cs="Times New Roman"/>
                <w:color w:val="000000"/>
              </w:rPr>
            </w:pPr>
            <w:r>
              <w:rPr>
                <w:rFonts w:ascii="Arial" w:hAnsi="Arial" w:cs="Arial"/>
                <w:sz w:val="22"/>
                <w:szCs w:val="22"/>
              </w:rPr>
              <w:t>pack</w:t>
            </w:r>
          </w:p>
        </w:tc>
        <w:tc>
          <w:tcPr>
            <w:tcW w:w="1710" w:type="dxa"/>
            <w:noWrap/>
          </w:tcPr>
          <w:p w14:paraId="3D68F259" w14:textId="77777777" w:rsidR="000615BE" w:rsidRPr="008F24E6" w:rsidRDefault="000615BE" w:rsidP="000615BE">
            <w:pPr>
              <w:rPr>
                <w:rFonts w:ascii="Times New Roman" w:eastAsia="Times New Roman" w:hAnsi="Times New Roman" w:cs="Times New Roman"/>
                <w:color w:val="000000"/>
                <w:sz w:val="22"/>
                <w:szCs w:val="22"/>
              </w:rPr>
            </w:pPr>
          </w:p>
        </w:tc>
        <w:tc>
          <w:tcPr>
            <w:tcW w:w="1307" w:type="dxa"/>
          </w:tcPr>
          <w:p w14:paraId="7E261140" w14:textId="77777777" w:rsidR="000615BE" w:rsidRPr="008F24E6" w:rsidRDefault="000615BE" w:rsidP="000615BE">
            <w:pPr>
              <w:rPr>
                <w:rFonts w:ascii="Times New Roman" w:eastAsia="Times New Roman" w:hAnsi="Times New Roman" w:cs="Times New Roman"/>
                <w:color w:val="000000"/>
                <w:sz w:val="22"/>
                <w:szCs w:val="22"/>
              </w:rPr>
            </w:pPr>
          </w:p>
        </w:tc>
      </w:tr>
      <w:tr w:rsidR="000615BE" w:rsidRPr="008F24E6" w14:paraId="7F4B2840" w14:textId="77777777" w:rsidTr="0004766B">
        <w:trPr>
          <w:trHeight w:val="396"/>
        </w:trPr>
        <w:tc>
          <w:tcPr>
            <w:tcW w:w="710" w:type="dxa"/>
            <w:noWrap/>
          </w:tcPr>
          <w:p w14:paraId="232A5C82" w14:textId="583FEACC" w:rsidR="000615BE" w:rsidRPr="000615BE" w:rsidRDefault="000615BE" w:rsidP="000615BE">
            <w:pPr>
              <w:jc w:val="center"/>
              <w:rPr>
                <w:rFonts w:ascii="Times New Roman" w:eastAsia="Times New Roman" w:hAnsi="Times New Roman" w:cs="Times New Roman"/>
                <w:b/>
                <w:color w:val="000000"/>
                <w:sz w:val="22"/>
              </w:rPr>
            </w:pPr>
            <w:r w:rsidRPr="000615BE">
              <w:rPr>
                <w:rFonts w:ascii="Times New Roman" w:eastAsia="Times New Roman" w:hAnsi="Times New Roman" w:cs="Times New Roman"/>
                <w:b/>
                <w:color w:val="000000"/>
                <w:sz w:val="22"/>
              </w:rPr>
              <w:t>24</w:t>
            </w:r>
          </w:p>
        </w:tc>
        <w:tc>
          <w:tcPr>
            <w:tcW w:w="3870" w:type="dxa"/>
          </w:tcPr>
          <w:p w14:paraId="2B2BB634" w14:textId="2D3F3C71" w:rsidR="000615BE" w:rsidRPr="000615BE" w:rsidRDefault="000615BE" w:rsidP="000615BE">
            <w:pPr>
              <w:rPr>
                <w:rFonts w:ascii="Times New Roman" w:eastAsia="Times New Roman" w:hAnsi="Times New Roman" w:cs="Times New Roman"/>
                <w:b/>
              </w:rPr>
            </w:pPr>
            <w:r w:rsidRPr="000615BE">
              <w:rPr>
                <w:rFonts w:ascii="Times New Roman" w:hAnsi="Times New Roman" w:cs="Times New Roman"/>
                <w:sz w:val="22"/>
                <w:szCs w:val="22"/>
              </w:rPr>
              <w:t>Corn Meal Powder, 1kg/ pack</w:t>
            </w:r>
          </w:p>
        </w:tc>
        <w:tc>
          <w:tcPr>
            <w:tcW w:w="720" w:type="dxa"/>
            <w:tcBorders>
              <w:top w:val="nil"/>
              <w:left w:val="single" w:sz="4" w:space="0" w:color="auto"/>
              <w:bottom w:val="single" w:sz="4" w:space="0" w:color="auto"/>
              <w:right w:val="single" w:sz="4" w:space="0" w:color="auto"/>
            </w:tcBorders>
            <w:shd w:val="clear" w:color="auto" w:fill="auto"/>
            <w:vAlign w:val="center"/>
          </w:tcPr>
          <w:p w14:paraId="46F9AD9A" w14:textId="7832CB47" w:rsidR="000615BE" w:rsidRPr="008F24E6" w:rsidRDefault="000615BE" w:rsidP="000615BE">
            <w:pPr>
              <w:jc w:val="center"/>
              <w:rPr>
                <w:rFonts w:ascii="Times New Roman" w:eastAsia="Times New Roman" w:hAnsi="Times New Roman" w:cs="Times New Roman"/>
              </w:rPr>
            </w:pPr>
            <w:r>
              <w:rPr>
                <w:rFonts w:ascii="Arial" w:hAnsi="Arial" w:cs="Arial"/>
                <w:sz w:val="22"/>
                <w:szCs w:val="22"/>
              </w:rPr>
              <w:t>100</w:t>
            </w:r>
          </w:p>
        </w:tc>
        <w:tc>
          <w:tcPr>
            <w:tcW w:w="1213" w:type="dxa"/>
            <w:tcBorders>
              <w:top w:val="nil"/>
              <w:left w:val="single" w:sz="4" w:space="0" w:color="auto"/>
              <w:bottom w:val="single" w:sz="4" w:space="0" w:color="auto"/>
              <w:right w:val="single" w:sz="4" w:space="0" w:color="auto"/>
            </w:tcBorders>
            <w:shd w:val="clear" w:color="auto" w:fill="auto"/>
            <w:vAlign w:val="bottom"/>
          </w:tcPr>
          <w:p w14:paraId="7385B613" w14:textId="06F7A868" w:rsidR="000615BE" w:rsidRPr="008F24E6" w:rsidRDefault="000615BE" w:rsidP="000615BE">
            <w:pPr>
              <w:jc w:val="center"/>
              <w:rPr>
                <w:rFonts w:ascii="Times New Roman" w:eastAsia="Times New Roman" w:hAnsi="Times New Roman" w:cs="Times New Roman"/>
                <w:color w:val="000000"/>
              </w:rPr>
            </w:pPr>
            <w:r>
              <w:rPr>
                <w:rFonts w:ascii="Arial" w:hAnsi="Arial" w:cs="Arial"/>
                <w:sz w:val="22"/>
                <w:szCs w:val="22"/>
              </w:rPr>
              <w:t>pack</w:t>
            </w:r>
          </w:p>
        </w:tc>
        <w:tc>
          <w:tcPr>
            <w:tcW w:w="1710" w:type="dxa"/>
            <w:noWrap/>
          </w:tcPr>
          <w:p w14:paraId="6BA6DB87" w14:textId="77777777" w:rsidR="000615BE" w:rsidRPr="008F24E6" w:rsidRDefault="000615BE" w:rsidP="000615BE">
            <w:pPr>
              <w:rPr>
                <w:rFonts w:ascii="Times New Roman" w:eastAsia="Times New Roman" w:hAnsi="Times New Roman" w:cs="Times New Roman"/>
                <w:color w:val="000000"/>
                <w:sz w:val="22"/>
                <w:szCs w:val="22"/>
              </w:rPr>
            </w:pPr>
          </w:p>
        </w:tc>
        <w:tc>
          <w:tcPr>
            <w:tcW w:w="1307" w:type="dxa"/>
          </w:tcPr>
          <w:p w14:paraId="7B40C825" w14:textId="77777777" w:rsidR="000615BE" w:rsidRPr="008F24E6" w:rsidRDefault="000615BE" w:rsidP="000615BE">
            <w:pPr>
              <w:rPr>
                <w:rFonts w:ascii="Times New Roman" w:eastAsia="Times New Roman" w:hAnsi="Times New Roman" w:cs="Times New Roman"/>
                <w:color w:val="000000"/>
                <w:sz w:val="22"/>
                <w:szCs w:val="22"/>
              </w:rPr>
            </w:pPr>
          </w:p>
        </w:tc>
      </w:tr>
      <w:tr w:rsidR="000615BE" w:rsidRPr="008F24E6" w14:paraId="631CF7D5" w14:textId="77777777" w:rsidTr="0004766B">
        <w:trPr>
          <w:trHeight w:val="396"/>
        </w:trPr>
        <w:tc>
          <w:tcPr>
            <w:tcW w:w="710" w:type="dxa"/>
            <w:noWrap/>
          </w:tcPr>
          <w:p w14:paraId="0154265A" w14:textId="47612F0D" w:rsidR="000615BE" w:rsidRPr="000615BE" w:rsidRDefault="000615BE" w:rsidP="000615BE">
            <w:pPr>
              <w:jc w:val="center"/>
              <w:rPr>
                <w:rFonts w:ascii="Times New Roman" w:eastAsia="Times New Roman" w:hAnsi="Times New Roman" w:cs="Times New Roman"/>
                <w:b/>
                <w:color w:val="000000"/>
                <w:sz w:val="22"/>
              </w:rPr>
            </w:pPr>
            <w:r w:rsidRPr="000615BE">
              <w:rPr>
                <w:rFonts w:ascii="Times New Roman" w:eastAsia="Times New Roman" w:hAnsi="Times New Roman" w:cs="Times New Roman"/>
                <w:b/>
                <w:color w:val="000000"/>
                <w:sz w:val="22"/>
              </w:rPr>
              <w:t>25</w:t>
            </w:r>
          </w:p>
        </w:tc>
        <w:tc>
          <w:tcPr>
            <w:tcW w:w="3870" w:type="dxa"/>
          </w:tcPr>
          <w:p w14:paraId="144FEAFE" w14:textId="6DFE83CE" w:rsidR="000615BE" w:rsidRPr="000615BE" w:rsidRDefault="000615BE" w:rsidP="000615BE">
            <w:pPr>
              <w:rPr>
                <w:rFonts w:ascii="Times New Roman" w:eastAsia="Times New Roman" w:hAnsi="Times New Roman" w:cs="Times New Roman"/>
                <w:b/>
              </w:rPr>
            </w:pPr>
            <w:r w:rsidRPr="000615BE">
              <w:rPr>
                <w:rFonts w:ascii="Times New Roman" w:hAnsi="Times New Roman" w:cs="Times New Roman"/>
                <w:sz w:val="22"/>
                <w:szCs w:val="22"/>
              </w:rPr>
              <w:t xml:space="preserve">Peanut, Raw, Peeled, </w:t>
            </w:r>
            <w:proofErr w:type="spellStart"/>
            <w:r w:rsidRPr="000615BE">
              <w:rPr>
                <w:rFonts w:ascii="Times New Roman" w:hAnsi="Times New Roman" w:cs="Times New Roman"/>
                <w:sz w:val="22"/>
                <w:szCs w:val="22"/>
              </w:rPr>
              <w:t>atleast</w:t>
            </w:r>
            <w:proofErr w:type="spellEnd"/>
            <w:r w:rsidRPr="000615BE">
              <w:rPr>
                <w:rFonts w:ascii="Times New Roman" w:hAnsi="Times New Roman" w:cs="Times New Roman"/>
                <w:sz w:val="22"/>
                <w:szCs w:val="22"/>
              </w:rPr>
              <w:t xml:space="preserve"> 250 grams / pack</w:t>
            </w:r>
          </w:p>
        </w:tc>
        <w:tc>
          <w:tcPr>
            <w:tcW w:w="720" w:type="dxa"/>
            <w:tcBorders>
              <w:top w:val="nil"/>
              <w:left w:val="single" w:sz="4" w:space="0" w:color="auto"/>
              <w:bottom w:val="single" w:sz="4" w:space="0" w:color="auto"/>
              <w:right w:val="single" w:sz="4" w:space="0" w:color="auto"/>
            </w:tcBorders>
            <w:shd w:val="clear" w:color="auto" w:fill="auto"/>
            <w:vAlign w:val="center"/>
          </w:tcPr>
          <w:p w14:paraId="58F6D0C3" w14:textId="4FAD5489" w:rsidR="000615BE" w:rsidRPr="008F24E6" w:rsidRDefault="000615BE" w:rsidP="000615BE">
            <w:pPr>
              <w:jc w:val="center"/>
              <w:rPr>
                <w:rFonts w:ascii="Times New Roman" w:eastAsia="Times New Roman" w:hAnsi="Times New Roman" w:cs="Times New Roman"/>
              </w:rPr>
            </w:pPr>
            <w:r>
              <w:rPr>
                <w:rFonts w:ascii="Arial" w:hAnsi="Arial" w:cs="Arial"/>
                <w:sz w:val="22"/>
                <w:szCs w:val="22"/>
              </w:rPr>
              <w:t>100</w:t>
            </w:r>
          </w:p>
        </w:tc>
        <w:tc>
          <w:tcPr>
            <w:tcW w:w="1213" w:type="dxa"/>
            <w:tcBorders>
              <w:top w:val="nil"/>
              <w:left w:val="single" w:sz="4" w:space="0" w:color="auto"/>
              <w:bottom w:val="single" w:sz="4" w:space="0" w:color="auto"/>
              <w:right w:val="single" w:sz="4" w:space="0" w:color="auto"/>
            </w:tcBorders>
            <w:shd w:val="clear" w:color="auto" w:fill="auto"/>
            <w:vAlign w:val="bottom"/>
          </w:tcPr>
          <w:p w14:paraId="0FB3C0EA" w14:textId="66045A3F" w:rsidR="000615BE" w:rsidRPr="008F24E6" w:rsidRDefault="000615BE" w:rsidP="000615BE">
            <w:pPr>
              <w:jc w:val="center"/>
              <w:rPr>
                <w:rFonts w:ascii="Times New Roman" w:eastAsia="Times New Roman" w:hAnsi="Times New Roman" w:cs="Times New Roman"/>
                <w:color w:val="000000"/>
              </w:rPr>
            </w:pPr>
            <w:r>
              <w:rPr>
                <w:rFonts w:ascii="Arial" w:hAnsi="Arial" w:cs="Arial"/>
                <w:sz w:val="22"/>
                <w:szCs w:val="22"/>
              </w:rPr>
              <w:t>pack</w:t>
            </w:r>
          </w:p>
        </w:tc>
        <w:tc>
          <w:tcPr>
            <w:tcW w:w="1710" w:type="dxa"/>
            <w:noWrap/>
          </w:tcPr>
          <w:p w14:paraId="7DFC9ABC" w14:textId="77777777" w:rsidR="000615BE" w:rsidRPr="008F24E6" w:rsidRDefault="000615BE" w:rsidP="000615BE">
            <w:pPr>
              <w:rPr>
                <w:rFonts w:ascii="Times New Roman" w:eastAsia="Times New Roman" w:hAnsi="Times New Roman" w:cs="Times New Roman"/>
                <w:color w:val="000000"/>
                <w:sz w:val="22"/>
                <w:szCs w:val="22"/>
              </w:rPr>
            </w:pPr>
          </w:p>
        </w:tc>
        <w:tc>
          <w:tcPr>
            <w:tcW w:w="1307" w:type="dxa"/>
          </w:tcPr>
          <w:p w14:paraId="5EC9144F" w14:textId="77777777" w:rsidR="000615BE" w:rsidRPr="008F24E6" w:rsidRDefault="000615BE" w:rsidP="000615BE">
            <w:pPr>
              <w:rPr>
                <w:rFonts w:ascii="Times New Roman" w:eastAsia="Times New Roman" w:hAnsi="Times New Roman" w:cs="Times New Roman"/>
                <w:color w:val="000000"/>
                <w:sz w:val="22"/>
                <w:szCs w:val="22"/>
              </w:rPr>
            </w:pPr>
          </w:p>
        </w:tc>
      </w:tr>
      <w:tr w:rsidR="000615BE" w:rsidRPr="008F24E6" w14:paraId="1EBEF53C" w14:textId="77777777" w:rsidTr="0004766B">
        <w:trPr>
          <w:trHeight w:val="396"/>
        </w:trPr>
        <w:tc>
          <w:tcPr>
            <w:tcW w:w="710" w:type="dxa"/>
            <w:noWrap/>
          </w:tcPr>
          <w:p w14:paraId="695C9E1D" w14:textId="4D7C1E1E" w:rsidR="000615BE" w:rsidRPr="000615BE" w:rsidRDefault="000615BE" w:rsidP="000615BE">
            <w:pPr>
              <w:jc w:val="center"/>
              <w:rPr>
                <w:rFonts w:ascii="Times New Roman" w:eastAsia="Times New Roman" w:hAnsi="Times New Roman" w:cs="Times New Roman"/>
                <w:b/>
                <w:color w:val="000000"/>
                <w:sz w:val="22"/>
              </w:rPr>
            </w:pPr>
            <w:r w:rsidRPr="000615BE">
              <w:rPr>
                <w:rFonts w:ascii="Times New Roman" w:eastAsia="Times New Roman" w:hAnsi="Times New Roman" w:cs="Times New Roman"/>
                <w:b/>
                <w:color w:val="000000"/>
                <w:sz w:val="22"/>
              </w:rPr>
              <w:t>26</w:t>
            </w:r>
          </w:p>
        </w:tc>
        <w:tc>
          <w:tcPr>
            <w:tcW w:w="3870" w:type="dxa"/>
          </w:tcPr>
          <w:p w14:paraId="212AA26B" w14:textId="58135DFC" w:rsidR="000615BE" w:rsidRPr="000615BE" w:rsidRDefault="000615BE" w:rsidP="000615BE">
            <w:pPr>
              <w:rPr>
                <w:rFonts w:ascii="Times New Roman" w:eastAsia="Times New Roman" w:hAnsi="Times New Roman" w:cs="Times New Roman"/>
                <w:b/>
              </w:rPr>
            </w:pPr>
            <w:r w:rsidRPr="000615BE">
              <w:rPr>
                <w:rFonts w:ascii="Times New Roman" w:hAnsi="Times New Roman" w:cs="Times New Roman"/>
                <w:sz w:val="22"/>
                <w:szCs w:val="22"/>
              </w:rPr>
              <w:t>Chocolate Powder, (at least 600 g/pack )</w:t>
            </w:r>
          </w:p>
        </w:tc>
        <w:tc>
          <w:tcPr>
            <w:tcW w:w="720" w:type="dxa"/>
            <w:tcBorders>
              <w:top w:val="nil"/>
              <w:left w:val="single" w:sz="4" w:space="0" w:color="auto"/>
              <w:bottom w:val="single" w:sz="4" w:space="0" w:color="auto"/>
              <w:right w:val="single" w:sz="4" w:space="0" w:color="auto"/>
            </w:tcBorders>
            <w:shd w:val="clear" w:color="auto" w:fill="auto"/>
            <w:vAlign w:val="center"/>
          </w:tcPr>
          <w:p w14:paraId="7BA59B37" w14:textId="4790DB6B" w:rsidR="000615BE" w:rsidRPr="008F24E6" w:rsidRDefault="000615BE" w:rsidP="000615BE">
            <w:pPr>
              <w:jc w:val="center"/>
              <w:rPr>
                <w:rFonts w:ascii="Times New Roman" w:eastAsia="Times New Roman" w:hAnsi="Times New Roman" w:cs="Times New Roman"/>
              </w:rPr>
            </w:pPr>
            <w:r>
              <w:rPr>
                <w:rFonts w:ascii="Arial" w:hAnsi="Arial" w:cs="Arial"/>
                <w:sz w:val="22"/>
                <w:szCs w:val="22"/>
              </w:rPr>
              <w:t>100</w:t>
            </w:r>
          </w:p>
        </w:tc>
        <w:tc>
          <w:tcPr>
            <w:tcW w:w="1213" w:type="dxa"/>
            <w:tcBorders>
              <w:top w:val="nil"/>
              <w:left w:val="single" w:sz="4" w:space="0" w:color="auto"/>
              <w:bottom w:val="single" w:sz="4" w:space="0" w:color="auto"/>
              <w:right w:val="single" w:sz="4" w:space="0" w:color="auto"/>
            </w:tcBorders>
            <w:shd w:val="clear" w:color="auto" w:fill="auto"/>
            <w:vAlign w:val="bottom"/>
          </w:tcPr>
          <w:p w14:paraId="1B407D9A" w14:textId="50071321" w:rsidR="000615BE" w:rsidRPr="008F24E6" w:rsidRDefault="000615BE" w:rsidP="000615BE">
            <w:pPr>
              <w:jc w:val="center"/>
              <w:rPr>
                <w:rFonts w:ascii="Times New Roman" w:eastAsia="Times New Roman" w:hAnsi="Times New Roman" w:cs="Times New Roman"/>
                <w:color w:val="000000"/>
              </w:rPr>
            </w:pPr>
            <w:r>
              <w:rPr>
                <w:rFonts w:ascii="Arial" w:hAnsi="Arial" w:cs="Arial"/>
                <w:sz w:val="22"/>
                <w:szCs w:val="22"/>
              </w:rPr>
              <w:t>pack</w:t>
            </w:r>
          </w:p>
        </w:tc>
        <w:tc>
          <w:tcPr>
            <w:tcW w:w="1710" w:type="dxa"/>
            <w:noWrap/>
          </w:tcPr>
          <w:p w14:paraId="141F30B9" w14:textId="77777777" w:rsidR="000615BE" w:rsidRPr="008F24E6" w:rsidRDefault="000615BE" w:rsidP="000615BE">
            <w:pPr>
              <w:rPr>
                <w:rFonts w:ascii="Times New Roman" w:eastAsia="Times New Roman" w:hAnsi="Times New Roman" w:cs="Times New Roman"/>
                <w:color w:val="000000"/>
                <w:sz w:val="22"/>
                <w:szCs w:val="22"/>
              </w:rPr>
            </w:pPr>
          </w:p>
        </w:tc>
        <w:tc>
          <w:tcPr>
            <w:tcW w:w="1307" w:type="dxa"/>
          </w:tcPr>
          <w:p w14:paraId="0B9CF064" w14:textId="77777777" w:rsidR="000615BE" w:rsidRPr="008F24E6" w:rsidRDefault="000615BE" w:rsidP="000615BE">
            <w:pPr>
              <w:rPr>
                <w:rFonts w:ascii="Times New Roman" w:eastAsia="Times New Roman" w:hAnsi="Times New Roman" w:cs="Times New Roman"/>
                <w:color w:val="000000"/>
                <w:sz w:val="22"/>
                <w:szCs w:val="22"/>
              </w:rPr>
            </w:pPr>
          </w:p>
        </w:tc>
      </w:tr>
      <w:tr w:rsidR="000615BE" w:rsidRPr="008F24E6" w14:paraId="072C4B51" w14:textId="77777777" w:rsidTr="0004766B">
        <w:trPr>
          <w:trHeight w:val="396"/>
        </w:trPr>
        <w:tc>
          <w:tcPr>
            <w:tcW w:w="710" w:type="dxa"/>
            <w:noWrap/>
          </w:tcPr>
          <w:p w14:paraId="1ED2CE86" w14:textId="7D614B98" w:rsidR="000615BE" w:rsidRPr="000615BE" w:rsidRDefault="000615BE" w:rsidP="000615BE">
            <w:pPr>
              <w:jc w:val="center"/>
              <w:rPr>
                <w:rFonts w:ascii="Times New Roman" w:eastAsia="Times New Roman" w:hAnsi="Times New Roman" w:cs="Times New Roman"/>
                <w:b/>
                <w:color w:val="000000"/>
                <w:sz w:val="22"/>
              </w:rPr>
            </w:pPr>
            <w:r w:rsidRPr="000615BE">
              <w:rPr>
                <w:rFonts w:ascii="Times New Roman" w:eastAsia="Times New Roman" w:hAnsi="Times New Roman" w:cs="Times New Roman"/>
                <w:b/>
                <w:color w:val="000000"/>
                <w:sz w:val="22"/>
              </w:rPr>
              <w:t>27</w:t>
            </w:r>
          </w:p>
        </w:tc>
        <w:tc>
          <w:tcPr>
            <w:tcW w:w="3870" w:type="dxa"/>
          </w:tcPr>
          <w:p w14:paraId="1849A859" w14:textId="7A0978F7" w:rsidR="000615BE" w:rsidRPr="000615BE" w:rsidRDefault="000615BE" w:rsidP="000615BE">
            <w:pPr>
              <w:rPr>
                <w:rFonts w:ascii="Times New Roman" w:eastAsia="Times New Roman" w:hAnsi="Times New Roman" w:cs="Times New Roman"/>
                <w:b/>
              </w:rPr>
            </w:pPr>
            <w:r w:rsidRPr="000615BE">
              <w:rPr>
                <w:rFonts w:ascii="Times New Roman" w:hAnsi="Times New Roman" w:cs="Times New Roman"/>
                <w:sz w:val="22"/>
                <w:szCs w:val="22"/>
              </w:rPr>
              <w:t>Apple, medium size, per piece</w:t>
            </w:r>
          </w:p>
        </w:tc>
        <w:tc>
          <w:tcPr>
            <w:tcW w:w="720" w:type="dxa"/>
            <w:tcBorders>
              <w:top w:val="nil"/>
              <w:left w:val="single" w:sz="4" w:space="0" w:color="auto"/>
              <w:bottom w:val="single" w:sz="4" w:space="0" w:color="auto"/>
              <w:right w:val="single" w:sz="4" w:space="0" w:color="auto"/>
            </w:tcBorders>
            <w:shd w:val="clear" w:color="auto" w:fill="auto"/>
            <w:vAlign w:val="center"/>
          </w:tcPr>
          <w:p w14:paraId="5CCC249D" w14:textId="1B3E74EF" w:rsidR="000615BE" w:rsidRPr="008F24E6" w:rsidRDefault="000615BE" w:rsidP="000615BE">
            <w:pPr>
              <w:jc w:val="center"/>
              <w:rPr>
                <w:rFonts w:ascii="Times New Roman" w:eastAsia="Times New Roman" w:hAnsi="Times New Roman" w:cs="Times New Roman"/>
              </w:rPr>
            </w:pPr>
            <w:r>
              <w:rPr>
                <w:rFonts w:ascii="Arial" w:hAnsi="Arial" w:cs="Arial"/>
                <w:sz w:val="22"/>
                <w:szCs w:val="22"/>
              </w:rPr>
              <w:t>850</w:t>
            </w:r>
          </w:p>
        </w:tc>
        <w:tc>
          <w:tcPr>
            <w:tcW w:w="1213" w:type="dxa"/>
            <w:tcBorders>
              <w:top w:val="nil"/>
              <w:left w:val="single" w:sz="4" w:space="0" w:color="auto"/>
              <w:bottom w:val="single" w:sz="4" w:space="0" w:color="auto"/>
              <w:right w:val="single" w:sz="4" w:space="0" w:color="auto"/>
            </w:tcBorders>
            <w:shd w:val="clear" w:color="auto" w:fill="auto"/>
            <w:vAlign w:val="bottom"/>
          </w:tcPr>
          <w:p w14:paraId="1EA5836A" w14:textId="3A75B693" w:rsidR="000615BE" w:rsidRPr="008F24E6" w:rsidRDefault="000615BE" w:rsidP="000615BE">
            <w:pPr>
              <w:jc w:val="center"/>
              <w:rPr>
                <w:rFonts w:ascii="Times New Roman" w:eastAsia="Times New Roman" w:hAnsi="Times New Roman" w:cs="Times New Roman"/>
                <w:color w:val="000000"/>
              </w:rPr>
            </w:pPr>
            <w:r>
              <w:rPr>
                <w:rFonts w:ascii="Arial" w:hAnsi="Arial" w:cs="Arial"/>
                <w:sz w:val="22"/>
                <w:szCs w:val="22"/>
              </w:rPr>
              <w:t>pcs</w:t>
            </w:r>
          </w:p>
        </w:tc>
        <w:tc>
          <w:tcPr>
            <w:tcW w:w="1710" w:type="dxa"/>
            <w:noWrap/>
          </w:tcPr>
          <w:p w14:paraId="4EAF2DF5" w14:textId="77777777" w:rsidR="000615BE" w:rsidRPr="008F24E6" w:rsidRDefault="000615BE" w:rsidP="000615BE">
            <w:pPr>
              <w:rPr>
                <w:rFonts w:ascii="Times New Roman" w:eastAsia="Times New Roman" w:hAnsi="Times New Roman" w:cs="Times New Roman"/>
                <w:color w:val="000000"/>
                <w:sz w:val="22"/>
                <w:szCs w:val="22"/>
              </w:rPr>
            </w:pPr>
          </w:p>
        </w:tc>
        <w:tc>
          <w:tcPr>
            <w:tcW w:w="1307" w:type="dxa"/>
          </w:tcPr>
          <w:p w14:paraId="3182EF8A" w14:textId="77777777" w:rsidR="000615BE" w:rsidRPr="008F24E6" w:rsidRDefault="000615BE" w:rsidP="000615BE">
            <w:pPr>
              <w:rPr>
                <w:rFonts w:ascii="Times New Roman" w:eastAsia="Times New Roman" w:hAnsi="Times New Roman" w:cs="Times New Roman"/>
                <w:color w:val="000000"/>
                <w:sz w:val="22"/>
                <w:szCs w:val="22"/>
              </w:rPr>
            </w:pPr>
          </w:p>
        </w:tc>
      </w:tr>
      <w:tr w:rsidR="000615BE" w:rsidRPr="008F24E6" w14:paraId="39A69E1B" w14:textId="77777777" w:rsidTr="0004766B">
        <w:trPr>
          <w:trHeight w:val="396"/>
        </w:trPr>
        <w:tc>
          <w:tcPr>
            <w:tcW w:w="710" w:type="dxa"/>
            <w:noWrap/>
          </w:tcPr>
          <w:p w14:paraId="49520F28" w14:textId="70F7D36B" w:rsidR="000615BE" w:rsidRPr="000615BE" w:rsidRDefault="000615BE" w:rsidP="000615BE">
            <w:pPr>
              <w:jc w:val="center"/>
              <w:rPr>
                <w:rFonts w:ascii="Times New Roman" w:eastAsia="Times New Roman" w:hAnsi="Times New Roman" w:cs="Times New Roman"/>
                <w:b/>
                <w:color w:val="000000"/>
                <w:sz w:val="22"/>
              </w:rPr>
            </w:pPr>
            <w:r w:rsidRPr="000615BE">
              <w:rPr>
                <w:rFonts w:ascii="Times New Roman" w:eastAsia="Times New Roman" w:hAnsi="Times New Roman" w:cs="Times New Roman"/>
                <w:b/>
                <w:color w:val="000000"/>
                <w:sz w:val="22"/>
              </w:rPr>
              <w:t>28</w:t>
            </w:r>
          </w:p>
        </w:tc>
        <w:tc>
          <w:tcPr>
            <w:tcW w:w="3870" w:type="dxa"/>
          </w:tcPr>
          <w:p w14:paraId="6C1C5C3A" w14:textId="58729590" w:rsidR="000615BE" w:rsidRPr="000615BE" w:rsidRDefault="000615BE" w:rsidP="000615BE">
            <w:pPr>
              <w:rPr>
                <w:rFonts w:ascii="Times New Roman" w:eastAsia="Times New Roman" w:hAnsi="Times New Roman" w:cs="Times New Roman"/>
                <w:b/>
              </w:rPr>
            </w:pPr>
            <w:r w:rsidRPr="000615BE">
              <w:rPr>
                <w:rFonts w:ascii="Times New Roman" w:hAnsi="Times New Roman" w:cs="Times New Roman"/>
                <w:sz w:val="22"/>
                <w:szCs w:val="22"/>
              </w:rPr>
              <w:t>Pears, medium size, per piece</w:t>
            </w:r>
          </w:p>
        </w:tc>
        <w:tc>
          <w:tcPr>
            <w:tcW w:w="720" w:type="dxa"/>
            <w:tcBorders>
              <w:top w:val="nil"/>
              <w:left w:val="single" w:sz="4" w:space="0" w:color="auto"/>
              <w:bottom w:val="nil"/>
              <w:right w:val="single" w:sz="4" w:space="0" w:color="auto"/>
            </w:tcBorders>
            <w:shd w:val="clear" w:color="auto" w:fill="auto"/>
            <w:vAlign w:val="center"/>
          </w:tcPr>
          <w:p w14:paraId="170B1017" w14:textId="4618BF3A" w:rsidR="000615BE" w:rsidRPr="008F24E6" w:rsidRDefault="000615BE" w:rsidP="000615BE">
            <w:pPr>
              <w:jc w:val="center"/>
              <w:rPr>
                <w:rFonts w:ascii="Times New Roman" w:eastAsia="Times New Roman" w:hAnsi="Times New Roman" w:cs="Times New Roman"/>
              </w:rPr>
            </w:pPr>
            <w:r>
              <w:rPr>
                <w:rFonts w:ascii="Arial" w:hAnsi="Arial" w:cs="Arial"/>
                <w:sz w:val="22"/>
                <w:szCs w:val="22"/>
              </w:rPr>
              <w:t>800</w:t>
            </w:r>
          </w:p>
        </w:tc>
        <w:tc>
          <w:tcPr>
            <w:tcW w:w="1213" w:type="dxa"/>
            <w:tcBorders>
              <w:top w:val="nil"/>
              <w:left w:val="single" w:sz="4" w:space="0" w:color="auto"/>
              <w:bottom w:val="single" w:sz="4" w:space="0" w:color="auto"/>
              <w:right w:val="single" w:sz="4" w:space="0" w:color="auto"/>
            </w:tcBorders>
            <w:shd w:val="clear" w:color="auto" w:fill="auto"/>
            <w:vAlign w:val="bottom"/>
          </w:tcPr>
          <w:p w14:paraId="1E74EEF1" w14:textId="50E9FA38" w:rsidR="000615BE" w:rsidRPr="008F24E6" w:rsidRDefault="000615BE" w:rsidP="000615BE">
            <w:pPr>
              <w:jc w:val="center"/>
              <w:rPr>
                <w:rFonts w:ascii="Times New Roman" w:eastAsia="Times New Roman" w:hAnsi="Times New Roman" w:cs="Times New Roman"/>
                <w:color w:val="000000"/>
              </w:rPr>
            </w:pPr>
            <w:r>
              <w:rPr>
                <w:rFonts w:ascii="Arial" w:hAnsi="Arial" w:cs="Arial"/>
                <w:sz w:val="22"/>
                <w:szCs w:val="22"/>
              </w:rPr>
              <w:t>pcs</w:t>
            </w:r>
          </w:p>
        </w:tc>
        <w:tc>
          <w:tcPr>
            <w:tcW w:w="1710" w:type="dxa"/>
            <w:noWrap/>
          </w:tcPr>
          <w:p w14:paraId="06FF49F4" w14:textId="77777777" w:rsidR="000615BE" w:rsidRPr="008F24E6" w:rsidRDefault="000615BE" w:rsidP="000615BE">
            <w:pPr>
              <w:rPr>
                <w:rFonts w:ascii="Times New Roman" w:eastAsia="Times New Roman" w:hAnsi="Times New Roman" w:cs="Times New Roman"/>
                <w:color w:val="000000"/>
                <w:sz w:val="22"/>
                <w:szCs w:val="22"/>
              </w:rPr>
            </w:pPr>
          </w:p>
        </w:tc>
        <w:tc>
          <w:tcPr>
            <w:tcW w:w="1307" w:type="dxa"/>
          </w:tcPr>
          <w:p w14:paraId="0AC4C42D" w14:textId="77777777" w:rsidR="000615BE" w:rsidRPr="008F24E6" w:rsidRDefault="000615BE" w:rsidP="000615BE">
            <w:pPr>
              <w:rPr>
                <w:rFonts w:ascii="Times New Roman" w:eastAsia="Times New Roman" w:hAnsi="Times New Roman" w:cs="Times New Roman"/>
                <w:color w:val="000000"/>
                <w:sz w:val="22"/>
                <w:szCs w:val="22"/>
              </w:rPr>
            </w:pPr>
          </w:p>
        </w:tc>
      </w:tr>
      <w:tr w:rsidR="000615BE" w:rsidRPr="008F24E6" w14:paraId="621824FC" w14:textId="77777777" w:rsidTr="0004766B">
        <w:trPr>
          <w:trHeight w:val="366"/>
        </w:trPr>
        <w:tc>
          <w:tcPr>
            <w:tcW w:w="710" w:type="dxa"/>
            <w:noWrap/>
          </w:tcPr>
          <w:p w14:paraId="680DDB7D" w14:textId="72638DD8" w:rsidR="000615BE" w:rsidRPr="000615BE" w:rsidRDefault="000615BE" w:rsidP="000615BE">
            <w:pPr>
              <w:jc w:val="center"/>
              <w:rPr>
                <w:rFonts w:ascii="Times New Roman" w:eastAsia="Times New Roman" w:hAnsi="Times New Roman" w:cs="Times New Roman"/>
                <w:b/>
                <w:color w:val="000000"/>
                <w:sz w:val="22"/>
              </w:rPr>
            </w:pPr>
            <w:r w:rsidRPr="000615BE">
              <w:rPr>
                <w:rFonts w:ascii="Times New Roman" w:eastAsia="Times New Roman" w:hAnsi="Times New Roman" w:cs="Times New Roman"/>
                <w:b/>
                <w:color w:val="000000"/>
                <w:sz w:val="22"/>
              </w:rPr>
              <w:t>29</w:t>
            </w:r>
          </w:p>
        </w:tc>
        <w:tc>
          <w:tcPr>
            <w:tcW w:w="3870" w:type="dxa"/>
          </w:tcPr>
          <w:p w14:paraId="76AA3BEC" w14:textId="49E60590" w:rsidR="000615BE" w:rsidRPr="000615BE" w:rsidRDefault="000615BE" w:rsidP="000615BE">
            <w:pPr>
              <w:rPr>
                <w:rFonts w:ascii="Times New Roman" w:eastAsia="Times New Roman" w:hAnsi="Times New Roman" w:cs="Times New Roman"/>
                <w:b/>
              </w:rPr>
            </w:pPr>
            <w:proofErr w:type="spellStart"/>
            <w:r w:rsidRPr="000615BE">
              <w:rPr>
                <w:rFonts w:ascii="Times New Roman" w:hAnsi="Times New Roman" w:cs="Times New Roman"/>
                <w:sz w:val="22"/>
                <w:szCs w:val="22"/>
              </w:rPr>
              <w:t>Banana,lakatan</w:t>
            </w:r>
            <w:proofErr w:type="spellEnd"/>
            <w:r w:rsidRPr="000615BE">
              <w:rPr>
                <w:rFonts w:ascii="Times New Roman" w:hAnsi="Times New Roman" w:cs="Times New Roman"/>
                <w:sz w:val="22"/>
                <w:szCs w:val="22"/>
              </w:rPr>
              <w:t xml:space="preserve"> @ per kilo</w:t>
            </w:r>
          </w:p>
        </w:tc>
        <w:tc>
          <w:tcPr>
            <w:tcW w:w="720" w:type="dxa"/>
            <w:tcBorders>
              <w:top w:val="single" w:sz="4" w:space="0" w:color="auto"/>
              <w:left w:val="single" w:sz="4" w:space="0" w:color="auto"/>
              <w:bottom w:val="nil"/>
              <w:right w:val="single" w:sz="4" w:space="0" w:color="auto"/>
            </w:tcBorders>
            <w:shd w:val="clear" w:color="auto" w:fill="auto"/>
            <w:vAlign w:val="center"/>
          </w:tcPr>
          <w:p w14:paraId="7BC9D40D" w14:textId="3E6CFC12" w:rsidR="000615BE" w:rsidRPr="008F24E6" w:rsidRDefault="000615BE" w:rsidP="000615BE">
            <w:pPr>
              <w:jc w:val="center"/>
              <w:rPr>
                <w:rFonts w:ascii="Times New Roman" w:eastAsia="Times New Roman" w:hAnsi="Times New Roman" w:cs="Times New Roman"/>
              </w:rPr>
            </w:pPr>
            <w:r>
              <w:rPr>
                <w:rFonts w:ascii="Arial" w:hAnsi="Arial" w:cs="Arial"/>
                <w:sz w:val="22"/>
                <w:szCs w:val="22"/>
              </w:rPr>
              <w:t>30</w:t>
            </w:r>
          </w:p>
        </w:tc>
        <w:tc>
          <w:tcPr>
            <w:tcW w:w="1213" w:type="dxa"/>
            <w:tcBorders>
              <w:top w:val="nil"/>
              <w:left w:val="single" w:sz="4" w:space="0" w:color="auto"/>
              <w:bottom w:val="single" w:sz="4" w:space="0" w:color="auto"/>
              <w:right w:val="single" w:sz="4" w:space="0" w:color="auto"/>
            </w:tcBorders>
            <w:shd w:val="clear" w:color="auto" w:fill="auto"/>
            <w:vAlign w:val="bottom"/>
          </w:tcPr>
          <w:p w14:paraId="08D8F8BA" w14:textId="3B3127DC" w:rsidR="000615BE" w:rsidRPr="008F24E6" w:rsidRDefault="000615BE" w:rsidP="000615BE">
            <w:pPr>
              <w:jc w:val="center"/>
              <w:rPr>
                <w:rFonts w:ascii="Times New Roman" w:eastAsia="Times New Roman" w:hAnsi="Times New Roman" w:cs="Times New Roman"/>
                <w:color w:val="000000"/>
              </w:rPr>
            </w:pPr>
            <w:proofErr w:type="spellStart"/>
            <w:r>
              <w:rPr>
                <w:rFonts w:ascii="Arial" w:hAnsi="Arial" w:cs="Arial"/>
                <w:sz w:val="22"/>
                <w:szCs w:val="22"/>
              </w:rPr>
              <w:t>kls</w:t>
            </w:r>
            <w:proofErr w:type="spellEnd"/>
          </w:p>
        </w:tc>
        <w:tc>
          <w:tcPr>
            <w:tcW w:w="1710" w:type="dxa"/>
            <w:noWrap/>
          </w:tcPr>
          <w:p w14:paraId="06CAB0BF" w14:textId="77777777" w:rsidR="000615BE" w:rsidRPr="008F24E6" w:rsidRDefault="000615BE" w:rsidP="000615BE">
            <w:pPr>
              <w:rPr>
                <w:rFonts w:ascii="Times New Roman" w:eastAsia="Times New Roman" w:hAnsi="Times New Roman" w:cs="Times New Roman"/>
                <w:color w:val="000000"/>
                <w:sz w:val="22"/>
                <w:szCs w:val="22"/>
              </w:rPr>
            </w:pPr>
          </w:p>
        </w:tc>
        <w:tc>
          <w:tcPr>
            <w:tcW w:w="1307" w:type="dxa"/>
          </w:tcPr>
          <w:p w14:paraId="28EB3334" w14:textId="77777777" w:rsidR="000615BE" w:rsidRPr="008F24E6" w:rsidRDefault="000615BE" w:rsidP="000615BE">
            <w:pPr>
              <w:rPr>
                <w:rFonts w:ascii="Times New Roman" w:eastAsia="Times New Roman" w:hAnsi="Times New Roman" w:cs="Times New Roman"/>
                <w:color w:val="000000"/>
                <w:sz w:val="22"/>
                <w:szCs w:val="22"/>
              </w:rPr>
            </w:pPr>
          </w:p>
        </w:tc>
      </w:tr>
    </w:tbl>
    <w:p w14:paraId="1A490154"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rPr>
        <w:t xml:space="preserve"> </w:t>
      </w:r>
    </w:p>
    <w:p w14:paraId="7DC4ADE2" w14:textId="7278E951"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Total Quotation in Words: ______________________________________________________________________________</w:t>
      </w:r>
    </w:p>
    <w:p w14:paraId="7D4FA40B" w14:textId="67CE6072" w:rsidR="00260450" w:rsidRPr="008F24E6" w:rsidRDefault="00260450" w:rsidP="00260450">
      <w:pPr>
        <w:spacing w:line="249" w:lineRule="auto"/>
        <w:ind w:right="330"/>
        <w:rPr>
          <w:rFonts w:ascii="Times New Roman" w:eastAsia="Times New Roman" w:hAnsi="Times New Roman" w:cs="Times New Roman"/>
        </w:rPr>
      </w:pPr>
      <w:r w:rsidRPr="008F24E6">
        <w:rPr>
          <w:rFonts w:ascii="Times New Roman" w:eastAsia="Times New Roman" w:hAnsi="Times New Roman" w:cs="Times New Roman"/>
        </w:rPr>
        <w:t>_________________________________________________________________________</w:t>
      </w:r>
      <w:r w:rsidR="000C2020">
        <w:rPr>
          <w:rFonts w:ascii="Times New Roman" w:eastAsia="Times New Roman" w:hAnsi="Times New Roman" w:cs="Times New Roman"/>
        </w:rPr>
        <w:t>_____________________________________________________________________________</w:t>
      </w:r>
    </w:p>
    <w:p w14:paraId="73553E64" w14:textId="77777777" w:rsidR="00260450" w:rsidRPr="008F24E6" w:rsidRDefault="00260450" w:rsidP="00260450">
      <w:pPr>
        <w:spacing w:after="10" w:line="249" w:lineRule="auto"/>
        <w:ind w:right="330" w:hanging="10"/>
        <w:rPr>
          <w:rFonts w:ascii="Times New Roman" w:hAnsi="Times New Roman" w:cs="Times New Roman"/>
        </w:rPr>
      </w:pPr>
      <w:r w:rsidRPr="008F24E6">
        <w:rPr>
          <w:rFonts w:ascii="Times New Roman" w:eastAsia="Times New Roman" w:hAnsi="Times New Roman" w:cs="Times New Roman"/>
        </w:rPr>
        <w:t xml:space="preserve"> </w:t>
      </w:r>
    </w:p>
    <w:p w14:paraId="151D343B" w14:textId="12461C97" w:rsidR="0059429E" w:rsidRDefault="0059429E" w:rsidP="00260450">
      <w:pPr>
        <w:spacing w:line="20" w:lineRule="atLeast"/>
        <w:ind w:right="329"/>
        <w:rPr>
          <w:rFonts w:ascii="Times New Roman" w:eastAsia="Times New Roman" w:hAnsi="Times New Roman" w:cs="Times New Roman"/>
        </w:rPr>
      </w:pPr>
    </w:p>
    <w:p w14:paraId="6EC5657B" w14:textId="77777777" w:rsidR="00BF69DE" w:rsidRDefault="00BF69DE" w:rsidP="00260450">
      <w:pPr>
        <w:spacing w:line="20" w:lineRule="atLeast"/>
        <w:ind w:right="329"/>
        <w:rPr>
          <w:rFonts w:ascii="Times New Roman" w:eastAsia="Times New Roman" w:hAnsi="Times New Roman" w:cs="Times New Roman"/>
        </w:rPr>
      </w:pPr>
    </w:p>
    <w:p w14:paraId="28478109" w14:textId="4E42ABCB" w:rsidR="00260450" w:rsidRPr="008F24E6" w:rsidRDefault="00260450" w:rsidP="00260450">
      <w:pPr>
        <w:spacing w:line="20" w:lineRule="atLeast"/>
        <w:ind w:right="329"/>
        <w:rPr>
          <w:rFonts w:ascii="Times New Roman" w:hAnsi="Times New Roman" w:cs="Times New Roman"/>
        </w:rPr>
      </w:pPr>
      <w:r w:rsidRPr="008F24E6">
        <w:rPr>
          <w:rFonts w:ascii="Times New Roman" w:eastAsia="Times New Roman" w:hAnsi="Times New Roman" w:cs="Times New Roman"/>
        </w:rPr>
        <w:t xml:space="preserve">Name of Bidder: _______________________________ </w:t>
      </w:r>
    </w:p>
    <w:p w14:paraId="5A2DEFBD" w14:textId="77777777" w:rsidR="00260450" w:rsidRPr="008F24E6" w:rsidRDefault="00260450" w:rsidP="00260450">
      <w:pPr>
        <w:spacing w:line="20" w:lineRule="atLeast"/>
        <w:ind w:right="329" w:hanging="10"/>
        <w:rPr>
          <w:rFonts w:ascii="Times New Roman" w:eastAsia="Times New Roman" w:hAnsi="Times New Roman" w:cs="Times New Roman"/>
        </w:rPr>
      </w:pPr>
    </w:p>
    <w:p w14:paraId="2F530BB7" w14:textId="77777777" w:rsidR="00260450" w:rsidRPr="008F24E6"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 xml:space="preserve">Name &amp; Signature of Authorized Representative: ____________________________ </w:t>
      </w:r>
    </w:p>
    <w:p w14:paraId="1FF52E18" w14:textId="77777777" w:rsidR="00260450" w:rsidRPr="008F24E6" w:rsidRDefault="00260450" w:rsidP="00260450">
      <w:pPr>
        <w:spacing w:line="20" w:lineRule="atLeast"/>
        <w:ind w:right="329" w:hanging="10"/>
        <w:rPr>
          <w:rFonts w:ascii="Times New Roman" w:eastAsia="Times New Roman" w:hAnsi="Times New Roman" w:cs="Times New Roman"/>
        </w:rPr>
      </w:pPr>
    </w:p>
    <w:p w14:paraId="33887084" w14:textId="5172C424" w:rsidR="00260450"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Date: _____________</w:t>
      </w:r>
    </w:p>
    <w:p w14:paraId="3ADB789D" w14:textId="10AEE938" w:rsidR="00932308" w:rsidRDefault="00932308" w:rsidP="00260450">
      <w:pPr>
        <w:spacing w:line="20" w:lineRule="atLeast"/>
        <w:ind w:right="329"/>
        <w:rPr>
          <w:rFonts w:ascii="Times New Roman" w:eastAsia="Times New Roman" w:hAnsi="Times New Roman" w:cs="Times New Roman"/>
        </w:rPr>
      </w:pPr>
    </w:p>
    <w:p w14:paraId="2135B614" w14:textId="7679CA11" w:rsidR="00932308" w:rsidRDefault="00932308" w:rsidP="00260450">
      <w:pPr>
        <w:spacing w:line="20" w:lineRule="atLeast"/>
        <w:ind w:right="329"/>
        <w:rPr>
          <w:rFonts w:ascii="Times New Roman" w:eastAsia="Times New Roman" w:hAnsi="Times New Roman" w:cs="Times New Roman"/>
        </w:rPr>
      </w:pPr>
    </w:p>
    <w:p w14:paraId="3949EF94" w14:textId="7D82F913" w:rsidR="00FF0CD1" w:rsidRDefault="00FF0CD1" w:rsidP="00260450">
      <w:pPr>
        <w:spacing w:line="20" w:lineRule="atLeast"/>
        <w:ind w:right="329"/>
        <w:rPr>
          <w:rFonts w:ascii="Times New Roman" w:eastAsia="Times New Roman" w:hAnsi="Times New Roman" w:cs="Times New Roman"/>
        </w:rPr>
      </w:pPr>
    </w:p>
    <w:p w14:paraId="249A5A52" w14:textId="78AD35D6" w:rsidR="00FF0CD1" w:rsidRDefault="00FF0CD1" w:rsidP="00260450">
      <w:pPr>
        <w:spacing w:line="20" w:lineRule="atLeast"/>
        <w:ind w:right="329"/>
        <w:rPr>
          <w:rFonts w:ascii="Times New Roman" w:eastAsia="Times New Roman" w:hAnsi="Times New Roman" w:cs="Times New Roman"/>
        </w:rPr>
      </w:pPr>
    </w:p>
    <w:p w14:paraId="27F73F04" w14:textId="258EB5C4" w:rsidR="00FF0CD1" w:rsidRDefault="00FF0CD1" w:rsidP="00260450">
      <w:pPr>
        <w:spacing w:line="20" w:lineRule="atLeast"/>
        <w:ind w:right="329"/>
        <w:rPr>
          <w:rFonts w:ascii="Times New Roman" w:eastAsia="Times New Roman" w:hAnsi="Times New Roman" w:cs="Times New Roman"/>
        </w:rPr>
      </w:pPr>
    </w:p>
    <w:p w14:paraId="6EDFF7DE" w14:textId="4D555291" w:rsidR="00FF0CD1" w:rsidRDefault="00FF0CD1" w:rsidP="00260450">
      <w:pPr>
        <w:spacing w:line="20" w:lineRule="atLeast"/>
        <w:ind w:right="329"/>
        <w:rPr>
          <w:rFonts w:ascii="Times New Roman" w:eastAsia="Times New Roman" w:hAnsi="Times New Roman" w:cs="Times New Roman"/>
        </w:rPr>
      </w:pPr>
    </w:p>
    <w:p w14:paraId="5D4D6628" w14:textId="1966ABD4" w:rsidR="00FF0CD1" w:rsidRDefault="00FF0CD1" w:rsidP="00260450">
      <w:pPr>
        <w:spacing w:line="20" w:lineRule="atLeast"/>
        <w:ind w:right="329"/>
        <w:rPr>
          <w:rFonts w:ascii="Times New Roman" w:eastAsia="Times New Roman" w:hAnsi="Times New Roman" w:cs="Times New Roman"/>
        </w:rPr>
      </w:pPr>
    </w:p>
    <w:p w14:paraId="12DAA641" w14:textId="394E4986" w:rsidR="000615BE" w:rsidRDefault="000615BE" w:rsidP="00260450">
      <w:pPr>
        <w:spacing w:line="20" w:lineRule="atLeast"/>
        <w:ind w:right="329"/>
        <w:rPr>
          <w:rFonts w:ascii="Times New Roman" w:eastAsia="Times New Roman" w:hAnsi="Times New Roman" w:cs="Times New Roman"/>
        </w:rPr>
      </w:pPr>
    </w:p>
    <w:p w14:paraId="0B676775" w14:textId="2A403F8D" w:rsidR="000615BE" w:rsidRDefault="000615BE" w:rsidP="00260450">
      <w:pPr>
        <w:spacing w:line="20" w:lineRule="atLeast"/>
        <w:ind w:right="329"/>
        <w:rPr>
          <w:rFonts w:ascii="Times New Roman" w:eastAsia="Times New Roman" w:hAnsi="Times New Roman" w:cs="Times New Roman"/>
        </w:rPr>
      </w:pPr>
    </w:p>
    <w:p w14:paraId="7DD2DC7C" w14:textId="3F21A60B" w:rsidR="000615BE" w:rsidRDefault="000615BE" w:rsidP="00260450">
      <w:pPr>
        <w:spacing w:line="20" w:lineRule="atLeast"/>
        <w:ind w:right="329"/>
        <w:rPr>
          <w:rFonts w:ascii="Times New Roman" w:eastAsia="Times New Roman" w:hAnsi="Times New Roman" w:cs="Times New Roman"/>
        </w:rPr>
      </w:pPr>
    </w:p>
    <w:p w14:paraId="08EBBD0E" w14:textId="3D2D4A05" w:rsidR="000615BE" w:rsidRDefault="000615BE" w:rsidP="00260450">
      <w:pPr>
        <w:spacing w:line="20" w:lineRule="atLeast"/>
        <w:ind w:right="329"/>
        <w:rPr>
          <w:rFonts w:ascii="Times New Roman" w:eastAsia="Times New Roman" w:hAnsi="Times New Roman" w:cs="Times New Roman"/>
        </w:rPr>
      </w:pPr>
    </w:p>
    <w:p w14:paraId="0D7D89AC" w14:textId="5127E76D" w:rsidR="000615BE" w:rsidRDefault="000615BE" w:rsidP="00260450">
      <w:pPr>
        <w:spacing w:line="20" w:lineRule="atLeast"/>
        <w:ind w:right="329"/>
        <w:rPr>
          <w:rFonts w:ascii="Times New Roman" w:eastAsia="Times New Roman" w:hAnsi="Times New Roman" w:cs="Times New Roman"/>
        </w:rPr>
      </w:pPr>
    </w:p>
    <w:p w14:paraId="02E618A4" w14:textId="3A6A0DD8" w:rsidR="000615BE" w:rsidRDefault="000615BE" w:rsidP="00260450">
      <w:pPr>
        <w:spacing w:line="20" w:lineRule="atLeast"/>
        <w:ind w:right="329"/>
        <w:rPr>
          <w:rFonts w:ascii="Times New Roman" w:eastAsia="Times New Roman" w:hAnsi="Times New Roman" w:cs="Times New Roman"/>
        </w:rPr>
      </w:pPr>
    </w:p>
    <w:p w14:paraId="11A1E5FF" w14:textId="6A71A3E9" w:rsidR="000615BE" w:rsidRDefault="000615BE" w:rsidP="00260450">
      <w:pPr>
        <w:spacing w:line="20" w:lineRule="atLeast"/>
        <w:ind w:right="329"/>
        <w:rPr>
          <w:rFonts w:ascii="Times New Roman" w:eastAsia="Times New Roman" w:hAnsi="Times New Roman" w:cs="Times New Roman"/>
        </w:rPr>
      </w:pPr>
    </w:p>
    <w:p w14:paraId="24AA0A19" w14:textId="45C54EF5" w:rsidR="000615BE" w:rsidRDefault="000615BE" w:rsidP="00260450">
      <w:pPr>
        <w:spacing w:line="20" w:lineRule="atLeast"/>
        <w:ind w:right="329"/>
        <w:rPr>
          <w:rFonts w:ascii="Times New Roman" w:eastAsia="Times New Roman" w:hAnsi="Times New Roman" w:cs="Times New Roman"/>
        </w:rPr>
      </w:pPr>
    </w:p>
    <w:p w14:paraId="3D72DB14" w14:textId="45282808" w:rsidR="000615BE" w:rsidRDefault="000615BE" w:rsidP="00260450">
      <w:pPr>
        <w:spacing w:line="20" w:lineRule="atLeast"/>
        <w:ind w:right="329"/>
        <w:rPr>
          <w:rFonts w:ascii="Times New Roman" w:eastAsia="Times New Roman" w:hAnsi="Times New Roman" w:cs="Times New Roman"/>
        </w:rPr>
      </w:pPr>
    </w:p>
    <w:p w14:paraId="30949BA4" w14:textId="10BD7B7A" w:rsidR="000615BE" w:rsidRDefault="000615BE" w:rsidP="00260450">
      <w:pPr>
        <w:spacing w:line="20" w:lineRule="atLeast"/>
        <w:ind w:right="329"/>
        <w:rPr>
          <w:rFonts w:ascii="Times New Roman" w:eastAsia="Times New Roman" w:hAnsi="Times New Roman" w:cs="Times New Roman"/>
        </w:rPr>
      </w:pPr>
    </w:p>
    <w:p w14:paraId="5036BCC7" w14:textId="5260D654" w:rsidR="000615BE" w:rsidRDefault="000615BE" w:rsidP="00260450">
      <w:pPr>
        <w:spacing w:line="20" w:lineRule="atLeast"/>
        <w:ind w:right="329"/>
        <w:rPr>
          <w:rFonts w:ascii="Times New Roman" w:eastAsia="Times New Roman" w:hAnsi="Times New Roman" w:cs="Times New Roman"/>
        </w:rPr>
      </w:pPr>
    </w:p>
    <w:p w14:paraId="1F055D82" w14:textId="3D54EAD1" w:rsidR="00FF0CD1" w:rsidRDefault="00FF0CD1" w:rsidP="00260450">
      <w:pPr>
        <w:spacing w:line="20" w:lineRule="atLeast"/>
        <w:ind w:right="329"/>
        <w:rPr>
          <w:rFonts w:ascii="Times New Roman" w:eastAsia="Times New Roman" w:hAnsi="Times New Roman" w:cs="Times New Roman"/>
        </w:rPr>
      </w:pPr>
    </w:p>
    <w:p w14:paraId="64250122" w14:textId="6CC4C2BF" w:rsidR="00932308" w:rsidRDefault="00FF0CD1" w:rsidP="00932308">
      <w:pPr>
        <w:spacing w:before="67"/>
        <w:ind w:right="836"/>
        <w:jc w:val="right"/>
        <w:rPr>
          <w:b/>
        </w:rPr>
      </w:pPr>
      <w:r>
        <w:rPr>
          <w:b/>
        </w:rPr>
        <w:lastRenderedPageBreak/>
        <w:t>A</w:t>
      </w:r>
      <w:r w:rsidR="00932308">
        <w:rPr>
          <w:b/>
        </w:rPr>
        <w:t>ppendix “1”</w:t>
      </w:r>
    </w:p>
    <w:p w14:paraId="7AA955B5" w14:textId="77777777" w:rsidR="00932308" w:rsidRDefault="00932308" w:rsidP="00932308">
      <w:pPr>
        <w:pStyle w:val="BodyText"/>
        <w:spacing w:before="10"/>
        <w:rPr>
          <w:b/>
          <w:sz w:val="13"/>
        </w:rPr>
      </w:pPr>
    </w:p>
    <w:p w14:paraId="4D49F139" w14:textId="77777777" w:rsidR="00932308" w:rsidRDefault="00932308" w:rsidP="00932308">
      <w:pPr>
        <w:tabs>
          <w:tab w:val="left" w:pos="3662"/>
        </w:tabs>
        <w:spacing w:before="93"/>
        <w:ind w:left="340" w:right="5507"/>
      </w:pPr>
      <w:r>
        <w:t xml:space="preserve">REPUBLIC OF THE </w:t>
      </w:r>
      <w:proofErr w:type="gramStart"/>
      <w:r>
        <w:t>PHILIPPINES )</w:t>
      </w:r>
      <w:proofErr w:type="gramEnd"/>
      <w:r>
        <w:t xml:space="preserve"> CITY/MUNICIPALITY</w:t>
      </w:r>
      <w:r>
        <w:rPr>
          <w:spacing w:val="-5"/>
        </w:rPr>
        <w:t xml:space="preserve"> </w:t>
      </w:r>
      <w:r>
        <w:t>OF</w:t>
      </w:r>
      <w:r>
        <w:rPr>
          <w:u w:val="single"/>
        </w:rPr>
        <w:t xml:space="preserve"> </w:t>
      </w:r>
      <w:r>
        <w:rPr>
          <w:u w:val="single"/>
        </w:rPr>
        <w:tab/>
      </w:r>
      <w:r>
        <w:t>)</w:t>
      </w:r>
      <w:r>
        <w:rPr>
          <w:spacing w:val="3"/>
        </w:rPr>
        <w:t xml:space="preserve"> </w:t>
      </w:r>
      <w:r>
        <w:rPr>
          <w:spacing w:val="-5"/>
        </w:rPr>
        <w:t>S.S.</w:t>
      </w:r>
    </w:p>
    <w:p w14:paraId="28B7E3E9" w14:textId="77777777" w:rsidR="00932308" w:rsidRDefault="00932308" w:rsidP="00932308">
      <w:pPr>
        <w:pStyle w:val="BodyText"/>
        <w:rPr>
          <w:sz w:val="22"/>
        </w:rPr>
      </w:pPr>
    </w:p>
    <w:p w14:paraId="31AF3112" w14:textId="77777777" w:rsidR="00932308" w:rsidRDefault="00932308" w:rsidP="00932308">
      <w:pPr>
        <w:ind w:right="78"/>
        <w:jc w:val="center"/>
        <w:rPr>
          <w:b/>
        </w:rPr>
      </w:pPr>
      <w:r>
        <w:rPr>
          <w:b/>
        </w:rPr>
        <w:t>AFFIDAVIT</w:t>
      </w:r>
    </w:p>
    <w:p w14:paraId="28FA47B2" w14:textId="77777777" w:rsidR="00932308" w:rsidRDefault="00932308" w:rsidP="00932308">
      <w:pPr>
        <w:pStyle w:val="BodyText"/>
        <w:spacing w:before="10"/>
        <w:rPr>
          <w:b/>
          <w:sz w:val="13"/>
        </w:rPr>
      </w:pPr>
    </w:p>
    <w:p w14:paraId="249D4E6F" w14:textId="77777777" w:rsidR="00932308" w:rsidRDefault="00932308" w:rsidP="00932308">
      <w:pPr>
        <w:spacing w:before="94"/>
        <w:ind w:left="340" w:right="416" w:firstLine="360"/>
        <w:jc w:val="both"/>
      </w:pPr>
      <w:r>
        <w:t>I, [Name of Affiant], of legal age, [Civil Status], [Nationality], and residing at [Address of Affiant], after having been duly sworn in accordance with law, do hereby depose and state that:</w:t>
      </w:r>
    </w:p>
    <w:p w14:paraId="41D6B8D6" w14:textId="77777777" w:rsidR="00932308" w:rsidRDefault="00932308" w:rsidP="00932308">
      <w:pPr>
        <w:pStyle w:val="BodyText"/>
        <w:spacing w:before="10"/>
        <w:rPr>
          <w:sz w:val="21"/>
        </w:rPr>
      </w:pPr>
    </w:p>
    <w:p w14:paraId="657DD2A4" w14:textId="77777777" w:rsidR="00932308" w:rsidRDefault="00932308" w:rsidP="00932308">
      <w:pPr>
        <w:pStyle w:val="ListParagraph"/>
        <w:widowControl w:val="0"/>
        <w:numPr>
          <w:ilvl w:val="0"/>
          <w:numId w:val="4"/>
        </w:numPr>
        <w:tabs>
          <w:tab w:val="left" w:pos="701"/>
        </w:tabs>
        <w:autoSpaceDE w:val="0"/>
        <w:autoSpaceDN w:val="0"/>
        <w:ind w:hanging="361"/>
        <w:contextualSpacing w:val="0"/>
      </w:pPr>
      <w:r>
        <w:t>I am the (</w:t>
      </w:r>
      <w:r>
        <w:rPr>
          <w:u w:val="single"/>
        </w:rPr>
        <w:t>Head/ Authorized Representative)</w:t>
      </w:r>
      <w:r>
        <w:t xml:space="preserve"> of </w:t>
      </w:r>
      <w:r>
        <w:rPr>
          <w:u w:val="single"/>
        </w:rPr>
        <w:t>(Name of Community or Social</w:t>
      </w:r>
      <w:r>
        <w:rPr>
          <w:spacing w:val="-6"/>
          <w:u w:val="single"/>
        </w:rPr>
        <w:t xml:space="preserve"> </w:t>
      </w:r>
      <w:r>
        <w:rPr>
          <w:u w:val="single"/>
        </w:rPr>
        <w:t>Group)</w:t>
      </w:r>
      <w:r>
        <w:t>;</w:t>
      </w:r>
    </w:p>
    <w:p w14:paraId="2706C2CF" w14:textId="77777777" w:rsidR="00932308" w:rsidRDefault="00932308" w:rsidP="00932308">
      <w:pPr>
        <w:pStyle w:val="BodyText"/>
        <w:spacing w:before="11"/>
        <w:rPr>
          <w:sz w:val="13"/>
        </w:rPr>
      </w:pPr>
    </w:p>
    <w:p w14:paraId="496C41E3" w14:textId="77777777" w:rsidR="00932308" w:rsidRDefault="00932308" w:rsidP="00932308">
      <w:pPr>
        <w:pStyle w:val="ListParagraph"/>
        <w:widowControl w:val="0"/>
        <w:numPr>
          <w:ilvl w:val="0"/>
          <w:numId w:val="4"/>
        </w:numPr>
        <w:tabs>
          <w:tab w:val="left" w:pos="701"/>
        </w:tabs>
        <w:autoSpaceDE w:val="0"/>
        <w:autoSpaceDN w:val="0"/>
        <w:spacing w:before="93"/>
        <w:ind w:right="419"/>
        <w:contextualSpacing w:val="0"/>
      </w:pPr>
      <w:r>
        <w:t>That the incorporators, organizers, officers or members of our organization are</w:t>
      </w:r>
      <w:r>
        <w:rPr>
          <w:spacing w:val="39"/>
        </w:rPr>
        <w:t xml:space="preserve"> </w:t>
      </w:r>
      <w:r>
        <w:t>the following:</w:t>
      </w:r>
    </w:p>
    <w:p w14:paraId="59286E44" w14:textId="77777777" w:rsidR="00932308" w:rsidRDefault="00932308" w:rsidP="00932308">
      <w:pPr>
        <w:pStyle w:val="BodyText"/>
        <w:spacing w:before="2"/>
        <w:rPr>
          <w:sz w:val="22"/>
        </w:rPr>
      </w:pPr>
    </w:p>
    <w:tbl>
      <w:tblPr>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2"/>
        <w:gridCol w:w="4390"/>
      </w:tblGrid>
      <w:tr w:rsidR="00932308" w14:paraId="3FB810EB" w14:textId="77777777" w:rsidTr="00871399">
        <w:trPr>
          <w:trHeight w:val="563"/>
        </w:trPr>
        <w:tc>
          <w:tcPr>
            <w:tcW w:w="4182" w:type="dxa"/>
          </w:tcPr>
          <w:p w14:paraId="7F1B0782" w14:textId="77777777" w:rsidR="00932308" w:rsidRDefault="00932308" w:rsidP="00871399">
            <w:pPr>
              <w:pStyle w:val="TableParagraph"/>
              <w:spacing w:before="153"/>
              <w:ind w:left="1770" w:right="1761"/>
              <w:jc w:val="center"/>
              <w:rPr>
                <w:b/>
              </w:rPr>
            </w:pPr>
            <w:r>
              <w:rPr>
                <w:b/>
              </w:rPr>
              <w:t>Name</w:t>
            </w:r>
          </w:p>
        </w:tc>
        <w:tc>
          <w:tcPr>
            <w:tcW w:w="4390" w:type="dxa"/>
          </w:tcPr>
          <w:p w14:paraId="4AFBFA24" w14:textId="77777777" w:rsidR="00932308" w:rsidRDefault="00932308" w:rsidP="00871399">
            <w:pPr>
              <w:pStyle w:val="TableParagraph"/>
              <w:spacing w:before="153"/>
              <w:ind w:left="1740" w:right="1731"/>
              <w:jc w:val="center"/>
              <w:rPr>
                <w:b/>
              </w:rPr>
            </w:pPr>
            <w:r>
              <w:rPr>
                <w:b/>
              </w:rPr>
              <w:t>Position</w:t>
            </w:r>
          </w:p>
        </w:tc>
      </w:tr>
      <w:tr w:rsidR="00932308" w14:paraId="57AE2830" w14:textId="77777777" w:rsidTr="00871399">
        <w:trPr>
          <w:trHeight w:val="251"/>
        </w:trPr>
        <w:tc>
          <w:tcPr>
            <w:tcW w:w="4182" w:type="dxa"/>
          </w:tcPr>
          <w:p w14:paraId="136DD90C" w14:textId="77777777" w:rsidR="00932308" w:rsidRDefault="00932308" w:rsidP="00871399">
            <w:pPr>
              <w:pStyle w:val="TableParagraph"/>
              <w:rPr>
                <w:sz w:val="18"/>
              </w:rPr>
            </w:pPr>
          </w:p>
        </w:tc>
        <w:tc>
          <w:tcPr>
            <w:tcW w:w="4390" w:type="dxa"/>
          </w:tcPr>
          <w:p w14:paraId="782C5462" w14:textId="77777777" w:rsidR="00932308" w:rsidRDefault="00932308" w:rsidP="00871399">
            <w:pPr>
              <w:pStyle w:val="TableParagraph"/>
              <w:rPr>
                <w:sz w:val="18"/>
              </w:rPr>
            </w:pPr>
          </w:p>
        </w:tc>
      </w:tr>
      <w:tr w:rsidR="00932308" w14:paraId="00A29F33" w14:textId="77777777" w:rsidTr="00871399">
        <w:trPr>
          <w:trHeight w:val="253"/>
        </w:trPr>
        <w:tc>
          <w:tcPr>
            <w:tcW w:w="4182" w:type="dxa"/>
          </w:tcPr>
          <w:p w14:paraId="4F48AB8D" w14:textId="77777777" w:rsidR="00932308" w:rsidRDefault="00932308" w:rsidP="00871399">
            <w:pPr>
              <w:pStyle w:val="TableParagraph"/>
              <w:rPr>
                <w:sz w:val="18"/>
              </w:rPr>
            </w:pPr>
          </w:p>
        </w:tc>
        <w:tc>
          <w:tcPr>
            <w:tcW w:w="4390" w:type="dxa"/>
          </w:tcPr>
          <w:p w14:paraId="31EA3290" w14:textId="77777777" w:rsidR="00932308" w:rsidRDefault="00932308" w:rsidP="00871399">
            <w:pPr>
              <w:pStyle w:val="TableParagraph"/>
              <w:rPr>
                <w:sz w:val="18"/>
              </w:rPr>
            </w:pPr>
          </w:p>
        </w:tc>
      </w:tr>
    </w:tbl>
    <w:p w14:paraId="79C215AE" w14:textId="77777777" w:rsidR="00932308" w:rsidRDefault="00932308" w:rsidP="00932308">
      <w:pPr>
        <w:pStyle w:val="BodyText"/>
        <w:spacing w:before="10"/>
        <w:rPr>
          <w:sz w:val="21"/>
        </w:rPr>
      </w:pPr>
    </w:p>
    <w:p w14:paraId="25C6B038" w14:textId="77777777" w:rsidR="00932308" w:rsidRDefault="00932308" w:rsidP="00932308">
      <w:pPr>
        <w:pStyle w:val="ListParagraph"/>
        <w:widowControl w:val="0"/>
        <w:numPr>
          <w:ilvl w:val="0"/>
          <w:numId w:val="4"/>
        </w:numPr>
        <w:tabs>
          <w:tab w:val="left" w:pos="701"/>
        </w:tabs>
        <w:autoSpaceDE w:val="0"/>
        <w:autoSpaceDN w:val="0"/>
        <w:ind w:right="417"/>
        <w:contextualSpacing w:val="0"/>
      </w:pPr>
      <w:r>
        <w:t>Upon consultation and communication with the above-named individuals, I confirm and certify</w:t>
      </w:r>
      <w:r>
        <w:rPr>
          <w:spacing w:val="-3"/>
        </w:rPr>
        <w:t xml:space="preserve"> </w:t>
      </w:r>
      <w:r>
        <w:t>that:</w:t>
      </w:r>
    </w:p>
    <w:p w14:paraId="52632B09" w14:textId="77777777" w:rsidR="00932308" w:rsidRDefault="00932308" w:rsidP="00932308">
      <w:pPr>
        <w:pStyle w:val="BodyText"/>
        <w:spacing w:before="3"/>
        <w:rPr>
          <w:sz w:val="22"/>
        </w:rPr>
      </w:pPr>
    </w:p>
    <w:p w14:paraId="4176D82E" w14:textId="77777777" w:rsidR="00932308" w:rsidRDefault="00932308" w:rsidP="00932308">
      <w:pPr>
        <w:pStyle w:val="ListParagraph"/>
        <w:widowControl w:val="0"/>
        <w:numPr>
          <w:ilvl w:val="1"/>
          <w:numId w:val="4"/>
        </w:numPr>
        <w:tabs>
          <w:tab w:val="left" w:pos="1061"/>
        </w:tabs>
        <w:autoSpaceDE w:val="0"/>
        <w:autoSpaceDN w:val="0"/>
        <w:ind w:right="414"/>
        <w:contextualSpacing w:val="0"/>
        <w:jc w:val="both"/>
      </w:pPr>
      <w:r>
        <w:t>None of us is an agent of or related by consanguinity or affinity up to the third civil degree to the Head of the Procuring Entity, members of the Bids and Awards Committee, the Technical Working Group, or the BAC Secretariat, or other officials of (</w:t>
      </w:r>
      <w:r>
        <w:rPr>
          <w:u w:val="single"/>
        </w:rPr>
        <w:t>Name of Procuring Entity</w:t>
      </w:r>
      <w:r>
        <w:t>) authorized to process and/ or approve the proposal, contract, and release of funds in favor of the Community or Social Group;</w:t>
      </w:r>
      <w:r>
        <w:rPr>
          <w:spacing w:val="-9"/>
        </w:rPr>
        <w:t xml:space="preserve"> </w:t>
      </w:r>
      <w:r>
        <w:t>and</w:t>
      </w:r>
    </w:p>
    <w:p w14:paraId="0750235F" w14:textId="77777777" w:rsidR="00932308" w:rsidRDefault="00932308" w:rsidP="00932308">
      <w:pPr>
        <w:pStyle w:val="BodyText"/>
        <w:spacing w:before="10"/>
        <w:rPr>
          <w:sz w:val="21"/>
        </w:rPr>
      </w:pPr>
    </w:p>
    <w:p w14:paraId="2869B201" w14:textId="77777777" w:rsidR="00932308" w:rsidRDefault="00932308" w:rsidP="00932308">
      <w:pPr>
        <w:pStyle w:val="ListParagraph"/>
        <w:widowControl w:val="0"/>
        <w:numPr>
          <w:ilvl w:val="1"/>
          <w:numId w:val="4"/>
        </w:numPr>
        <w:tabs>
          <w:tab w:val="left" w:pos="1061"/>
        </w:tabs>
        <w:autoSpaceDE w:val="0"/>
        <w:autoSpaceDN w:val="0"/>
        <w:spacing w:before="1"/>
        <w:ind w:right="415"/>
        <w:contextualSpacing w:val="0"/>
        <w:jc w:val="both"/>
      </w:pPr>
      <w:r>
        <w:rPr>
          <w:i/>
        </w:rPr>
        <w:t xml:space="preserve">[Include this paragraph if all </w:t>
      </w:r>
      <w:r>
        <w:rPr>
          <w:i/>
          <w:u w:val="single"/>
        </w:rPr>
        <w:t>Organized</w:t>
      </w:r>
      <w:r>
        <w:rPr>
          <w:i/>
        </w:rPr>
        <w:t xml:space="preserve"> Community or Social Group officers and members do not have any related business to the Community-based Project being procured] </w:t>
      </w:r>
      <w:r>
        <w:t>None of us has any related business to the Community-based Projects being procured at</w:t>
      </w:r>
      <w:r>
        <w:rPr>
          <w:spacing w:val="-7"/>
        </w:rPr>
        <w:t xml:space="preserve"> </w:t>
      </w:r>
      <w:r>
        <w:t>hand.</w:t>
      </w:r>
    </w:p>
    <w:p w14:paraId="79DE9691" w14:textId="77777777" w:rsidR="00932308" w:rsidRDefault="00932308" w:rsidP="00932308">
      <w:pPr>
        <w:pStyle w:val="BodyText"/>
        <w:spacing w:before="11"/>
        <w:rPr>
          <w:sz w:val="21"/>
        </w:rPr>
      </w:pPr>
    </w:p>
    <w:p w14:paraId="6B434072" w14:textId="77777777" w:rsidR="00932308" w:rsidRDefault="00932308" w:rsidP="00932308">
      <w:pPr>
        <w:pStyle w:val="ListParagraph"/>
        <w:widowControl w:val="0"/>
        <w:numPr>
          <w:ilvl w:val="1"/>
          <w:numId w:val="4"/>
        </w:numPr>
        <w:tabs>
          <w:tab w:val="left" w:pos="1061"/>
        </w:tabs>
        <w:autoSpaceDE w:val="0"/>
        <w:autoSpaceDN w:val="0"/>
        <w:ind w:right="413"/>
        <w:contextualSpacing w:val="0"/>
        <w:jc w:val="both"/>
        <w:rPr>
          <w:rFonts w:ascii="Times New Roman"/>
        </w:rPr>
      </w:pPr>
      <w:r>
        <w:rPr>
          <w:i/>
        </w:rPr>
        <w:t xml:space="preserve">[Include this paragraph if any of those identified </w:t>
      </w:r>
      <w:r>
        <w:rPr>
          <w:i/>
          <w:u w:val="single"/>
        </w:rPr>
        <w:t>Organized</w:t>
      </w:r>
      <w:r>
        <w:rPr>
          <w:i/>
        </w:rPr>
        <w:t xml:space="preserve"> Community or Social Group officers or members must disclose his/her related business, including the extent or percentage of his/her ownership or interest therein.] </w:t>
      </w:r>
      <w:r>
        <w:t>The following officers or members of our Organized Community or Social Group has/have related business to the Community-based Project being procured at hand, including the corresponding extent or percentage of ownership or interest</w:t>
      </w:r>
      <w:r>
        <w:rPr>
          <w:spacing w:val="-3"/>
        </w:rPr>
        <w:t xml:space="preserve"> </w:t>
      </w:r>
      <w:r>
        <w:t>therein:</w:t>
      </w:r>
    </w:p>
    <w:p w14:paraId="0E0C345A" w14:textId="77777777" w:rsidR="00932308" w:rsidRDefault="00932308" w:rsidP="00932308">
      <w:pPr>
        <w:pStyle w:val="BodyText"/>
        <w:rPr>
          <w:sz w:val="22"/>
        </w:rPr>
      </w:pP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7"/>
        <w:gridCol w:w="2941"/>
        <w:gridCol w:w="2807"/>
      </w:tblGrid>
      <w:tr w:rsidR="00932308" w14:paraId="4416C301" w14:textId="77777777" w:rsidTr="00871399">
        <w:trPr>
          <w:trHeight w:val="758"/>
        </w:trPr>
        <w:tc>
          <w:tcPr>
            <w:tcW w:w="2797" w:type="dxa"/>
          </w:tcPr>
          <w:p w14:paraId="05411992" w14:textId="77777777" w:rsidR="00932308" w:rsidRDefault="00932308" w:rsidP="00871399">
            <w:pPr>
              <w:pStyle w:val="TableParagraph"/>
              <w:spacing w:before="10"/>
              <w:rPr>
                <w:sz w:val="21"/>
              </w:rPr>
            </w:pPr>
          </w:p>
          <w:p w14:paraId="2D7EA459" w14:textId="77777777" w:rsidR="00932308" w:rsidRDefault="00932308" w:rsidP="00871399">
            <w:pPr>
              <w:pStyle w:val="TableParagraph"/>
              <w:ind w:left="1076" w:right="1070"/>
              <w:jc w:val="center"/>
              <w:rPr>
                <w:b/>
              </w:rPr>
            </w:pPr>
            <w:r>
              <w:rPr>
                <w:b/>
              </w:rPr>
              <w:t>Name</w:t>
            </w:r>
          </w:p>
        </w:tc>
        <w:tc>
          <w:tcPr>
            <w:tcW w:w="2941" w:type="dxa"/>
          </w:tcPr>
          <w:p w14:paraId="6E73A78C" w14:textId="77777777" w:rsidR="00932308" w:rsidRDefault="00932308" w:rsidP="00871399">
            <w:pPr>
              <w:pStyle w:val="TableParagraph"/>
              <w:spacing w:before="127"/>
              <w:ind w:left="551" w:right="488" w:hanging="36"/>
              <w:rPr>
                <w:b/>
              </w:rPr>
            </w:pPr>
            <w:r>
              <w:rPr>
                <w:b/>
              </w:rPr>
              <w:t>Name or Nature of Related Business</w:t>
            </w:r>
          </w:p>
        </w:tc>
        <w:tc>
          <w:tcPr>
            <w:tcW w:w="2807" w:type="dxa"/>
          </w:tcPr>
          <w:p w14:paraId="65EF8F0F" w14:textId="77777777" w:rsidR="00932308" w:rsidRDefault="00932308" w:rsidP="00871399">
            <w:pPr>
              <w:pStyle w:val="TableParagraph"/>
              <w:ind w:left="135" w:right="130" w:hanging="1"/>
              <w:jc w:val="center"/>
              <w:rPr>
                <w:b/>
              </w:rPr>
            </w:pPr>
            <w:r>
              <w:rPr>
                <w:b/>
              </w:rPr>
              <w:t>Extent or Percentage of Ownership or Interest in</w:t>
            </w:r>
          </w:p>
          <w:p w14:paraId="32500D30" w14:textId="77777777" w:rsidR="00932308" w:rsidRDefault="00932308" w:rsidP="00871399">
            <w:pPr>
              <w:pStyle w:val="TableParagraph"/>
              <w:spacing w:line="232" w:lineRule="exact"/>
              <w:ind w:left="269" w:right="261"/>
              <w:jc w:val="center"/>
              <w:rPr>
                <w:b/>
              </w:rPr>
            </w:pPr>
            <w:r>
              <w:rPr>
                <w:b/>
              </w:rPr>
              <w:t>the Related Business</w:t>
            </w:r>
          </w:p>
        </w:tc>
      </w:tr>
      <w:tr w:rsidR="00932308" w14:paraId="4394D064" w14:textId="77777777" w:rsidTr="00871399">
        <w:trPr>
          <w:trHeight w:val="441"/>
        </w:trPr>
        <w:tc>
          <w:tcPr>
            <w:tcW w:w="2797" w:type="dxa"/>
          </w:tcPr>
          <w:p w14:paraId="3843CBAA" w14:textId="77777777" w:rsidR="00932308" w:rsidRDefault="00932308" w:rsidP="00871399">
            <w:pPr>
              <w:pStyle w:val="TableParagraph"/>
            </w:pPr>
          </w:p>
        </w:tc>
        <w:tc>
          <w:tcPr>
            <w:tcW w:w="2941" w:type="dxa"/>
          </w:tcPr>
          <w:p w14:paraId="1BE90B7B" w14:textId="77777777" w:rsidR="00932308" w:rsidRDefault="00932308" w:rsidP="00871399">
            <w:pPr>
              <w:pStyle w:val="TableParagraph"/>
            </w:pPr>
          </w:p>
        </w:tc>
        <w:tc>
          <w:tcPr>
            <w:tcW w:w="2807" w:type="dxa"/>
          </w:tcPr>
          <w:p w14:paraId="566A358A" w14:textId="77777777" w:rsidR="00932308" w:rsidRDefault="00932308" w:rsidP="00871399">
            <w:pPr>
              <w:pStyle w:val="TableParagraph"/>
            </w:pPr>
          </w:p>
        </w:tc>
      </w:tr>
      <w:tr w:rsidR="00932308" w14:paraId="2D7BDA84" w14:textId="77777777" w:rsidTr="00871399">
        <w:trPr>
          <w:trHeight w:val="419"/>
        </w:trPr>
        <w:tc>
          <w:tcPr>
            <w:tcW w:w="2797" w:type="dxa"/>
          </w:tcPr>
          <w:p w14:paraId="3F0B5D53" w14:textId="77777777" w:rsidR="00932308" w:rsidRDefault="00932308" w:rsidP="00871399">
            <w:pPr>
              <w:pStyle w:val="TableParagraph"/>
            </w:pPr>
          </w:p>
        </w:tc>
        <w:tc>
          <w:tcPr>
            <w:tcW w:w="2941" w:type="dxa"/>
          </w:tcPr>
          <w:p w14:paraId="3208208E" w14:textId="77777777" w:rsidR="00932308" w:rsidRDefault="00932308" w:rsidP="00871399">
            <w:pPr>
              <w:pStyle w:val="TableParagraph"/>
            </w:pPr>
          </w:p>
        </w:tc>
        <w:tc>
          <w:tcPr>
            <w:tcW w:w="2807" w:type="dxa"/>
          </w:tcPr>
          <w:p w14:paraId="7CD5B489" w14:textId="77777777" w:rsidR="00932308" w:rsidRDefault="00932308" w:rsidP="00871399">
            <w:pPr>
              <w:pStyle w:val="TableParagraph"/>
            </w:pPr>
          </w:p>
        </w:tc>
      </w:tr>
    </w:tbl>
    <w:p w14:paraId="037ABF6A" w14:textId="77777777" w:rsidR="00932308" w:rsidRPr="00D776E5" w:rsidRDefault="00932308" w:rsidP="00932308">
      <w:pPr>
        <w:pStyle w:val="ListParagraph"/>
        <w:widowControl w:val="0"/>
        <w:tabs>
          <w:tab w:val="left" w:pos="701"/>
        </w:tabs>
        <w:autoSpaceDE w:val="0"/>
        <w:autoSpaceDN w:val="0"/>
        <w:spacing w:before="67"/>
        <w:ind w:left="700" w:right="411"/>
        <w:contextualSpacing w:val="0"/>
      </w:pPr>
    </w:p>
    <w:p w14:paraId="170E0799" w14:textId="77777777" w:rsidR="00932308" w:rsidRDefault="00932308" w:rsidP="00932308">
      <w:pPr>
        <w:pStyle w:val="ListParagraph"/>
        <w:widowControl w:val="0"/>
        <w:numPr>
          <w:ilvl w:val="0"/>
          <w:numId w:val="4"/>
        </w:numPr>
        <w:tabs>
          <w:tab w:val="left" w:pos="701"/>
        </w:tabs>
        <w:autoSpaceDE w:val="0"/>
        <w:autoSpaceDN w:val="0"/>
        <w:spacing w:before="67"/>
        <w:ind w:right="411"/>
        <w:contextualSpacing w:val="0"/>
        <w:jc w:val="both"/>
      </w:pPr>
      <w:r>
        <w:rPr>
          <w:i/>
        </w:rPr>
        <w:t xml:space="preserve">[Include this paragraph if no performance or warranty security is prescribed by the Procuring Entity for </w:t>
      </w:r>
      <w:r>
        <w:rPr>
          <w:i/>
          <w:u w:val="single"/>
        </w:rPr>
        <w:t>Unorganized</w:t>
      </w:r>
      <w:r>
        <w:rPr>
          <w:i/>
        </w:rPr>
        <w:t xml:space="preserve"> Community or Social Groups] </w:t>
      </w:r>
      <w:r>
        <w:t>Considering that the posting of a performance security has been dispensed with, as determined by the Procuring Entity, I hereby commit that our Unorganized Community or Social Group shall perform and deliver all the obligations and undertakings under the contract covering the procurement at hand. I further agree and accept that our failure to perform or deliver any of such obligations and undertakings shall result in Blacklisting of our Community or Social Group for not more than two (2) years in all government procurement activities following the procedure under RA No. 9184, its revised IRR and associated</w:t>
      </w:r>
      <w:r>
        <w:rPr>
          <w:spacing w:val="-15"/>
        </w:rPr>
        <w:t xml:space="preserve"> </w:t>
      </w:r>
      <w:r>
        <w:t>issuances.</w:t>
      </w:r>
    </w:p>
    <w:p w14:paraId="10463401" w14:textId="77777777" w:rsidR="00932308" w:rsidRDefault="00932308" w:rsidP="00932308">
      <w:pPr>
        <w:pStyle w:val="BodyText"/>
        <w:spacing w:before="11"/>
        <w:rPr>
          <w:sz w:val="21"/>
        </w:rPr>
      </w:pPr>
    </w:p>
    <w:p w14:paraId="7045BF69" w14:textId="77777777" w:rsidR="00932308" w:rsidRDefault="00932308" w:rsidP="00932308">
      <w:pPr>
        <w:pStyle w:val="ListParagraph"/>
        <w:widowControl w:val="0"/>
        <w:numPr>
          <w:ilvl w:val="0"/>
          <w:numId w:val="4"/>
        </w:numPr>
        <w:tabs>
          <w:tab w:val="left" w:pos="701"/>
        </w:tabs>
        <w:autoSpaceDE w:val="0"/>
        <w:autoSpaceDN w:val="0"/>
        <w:ind w:right="412"/>
        <w:contextualSpacing w:val="0"/>
        <w:jc w:val="both"/>
      </w:pPr>
      <w:r>
        <w:t>In case advance payment was made or given, failure to perform or deliver any of the obligations and undertakings in the contract shall be sufficient grounds to constitute criminal liability for Swindling (</w:t>
      </w:r>
      <w:proofErr w:type="spellStart"/>
      <w:r>
        <w:rPr>
          <w:i/>
        </w:rPr>
        <w:t>Estafa</w:t>
      </w:r>
      <w:proofErr w:type="spellEnd"/>
      <w: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w:t>
      </w:r>
      <w:r>
        <w:rPr>
          <w:spacing w:val="-13"/>
        </w:rPr>
        <w:t xml:space="preserve"> </w:t>
      </w:r>
      <w:r>
        <w:t>Code.</w:t>
      </w:r>
    </w:p>
    <w:p w14:paraId="3ECD1010" w14:textId="77777777" w:rsidR="00932308" w:rsidRDefault="00932308" w:rsidP="00932308">
      <w:pPr>
        <w:pStyle w:val="BodyText"/>
        <w:rPr>
          <w:sz w:val="22"/>
        </w:rPr>
      </w:pPr>
    </w:p>
    <w:p w14:paraId="5BEE0576" w14:textId="77777777" w:rsidR="00932308" w:rsidRDefault="00932308" w:rsidP="00932308">
      <w:pPr>
        <w:tabs>
          <w:tab w:val="left" w:pos="7151"/>
          <w:tab w:val="left" w:pos="8380"/>
          <w:tab w:val="left" w:pos="9115"/>
        </w:tabs>
        <w:ind w:left="340"/>
      </w:pPr>
      <w:proofErr w:type="gramStart"/>
      <w:r>
        <w:rPr>
          <w:b/>
        </w:rPr>
        <w:t>IN  WITNESS</w:t>
      </w:r>
      <w:proofErr w:type="gramEnd"/>
      <w:r>
        <w:rPr>
          <w:b/>
        </w:rPr>
        <w:t xml:space="preserve">  WHEREOF</w:t>
      </w:r>
      <w:r>
        <w:t xml:space="preserve">,  I  have  hereunto  set  my </w:t>
      </w:r>
      <w:r>
        <w:rPr>
          <w:spacing w:val="29"/>
        </w:rPr>
        <w:t xml:space="preserve"> </w:t>
      </w:r>
      <w:r>
        <w:t xml:space="preserve">hand </w:t>
      </w:r>
      <w:r>
        <w:rPr>
          <w:spacing w:val="1"/>
        </w:rPr>
        <w:t xml:space="preserve"> </w:t>
      </w:r>
      <w:r>
        <w:t>this</w:t>
      </w:r>
      <w:r>
        <w:rPr>
          <w:u w:val="single"/>
        </w:rPr>
        <w:t xml:space="preserve"> </w:t>
      </w:r>
      <w:r>
        <w:rPr>
          <w:u w:val="single"/>
        </w:rPr>
        <w:tab/>
      </w:r>
      <w:r>
        <w:t xml:space="preserve">day </w:t>
      </w:r>
      <w:r>
        <w:rPr>
          <w:spacing w:val="4"/>
        </w:rPr>
        <w:t xml:space="preserve"> </w:t>
      </w:r>
      <w:r>
        <w:t>of</w:t>
      </w:r>
      <w:r>
        <w:rPr>
          <w:u w:val="single"/>
        </w:rPr>
        <w:t xml:space="preserve"> </w:t>
      </w:r>
      <w:r>
        <w:rPr>
          <w:u w:val="single"/>
        </w:rPr>
        <w:tab/>
      </w:r>
      <w:r>
        <w:t xml:space="preserve">, </w:t>
      </w:r>
      <w:r>
        <w:rPr>
          <w:spacing w:val="5"/>
        </w:rPr>
        <w:t xml:space="preserve"> </w:t>
      </w:r>
      <w:r>
        <w:t>20</w:t>
      </w:r>
      <w:r>
        <w:rPr>
          <w:u w:val="single"/>
        </w:rPr>
        <w:t xml:space="preserve"> </w:t>
      </w:r>
      <w:r>
        <w:rPr>
          <w:u w:val="single"/>
        </w:rPr>
        <w:tab/>
      </w:r>
      <w:r>
        <w:t>at</w:t>
      </w:r>
    </w:p>
    <w:p w14:paraId="55545CED" w14:textId="77777777" w:rsidR="00932308" w:rsidRDefault="00932308" w:rsidP="00932308">
      <w:pPr>
        <w:tabs>
          <w:tab w:val="left" w:pos="1809"/>
        </w:tabs>
        <w:spacing w:before="1"/>
        <w:ind w:left="340"/>
      </w:pPr>
      <w:r>
        <w:rPr>
          <w:u w:val="single"/>
        </w:rPr>
        <w:t xml:space="preserve"> </w:t>
      </w:r>
      <w:r>
        <w:rPr>
          <w:u w:val="single"/>
        </w:rPr>
        <w:tab/>
      </w:r>
      <w:r>
        <w:t>, Philippines.</w:t>
      </w:r>
    </w:p>
    <w:p w14:paraId="1828664A" w14:textId="77777777" w:rsidR="00932308" w:rsidRDefault="00932308" w:rsidP="00932308">
      <w:pPr>
        <w:pStyle w:val="BodyText"/>
        <w:rPr>
          <w:sz w:val="20"/>
        </w:rPr>
      </w:pPr>
    </w:p>
    <w:p w14:paraId="60E8DCDA" w14:textId="77777777" w:rsidR="00932308" w:rsidRDefault="00932308" w:rsidP="00932308">
      <w:pPr>
        <w:ind w:left="5381" w:right="760" w:hanging="723"/>
        <w:rPr>
          <w:i/>
        </w:rPr>
      </w:pPr>
      <w:r>
        <w:rPr>
          <w:i/>
        </w:rPr>
        <w:t>[Insert NAME OF COMMUNITY OR SOCIAL GROUP</w:t>
      </w:r>
      <w:r>
        <w:rPr>
          <w:i/>
          <w:spacing w:val="-1"/>
        </w:rPr>
        <w:t xml:space="preserve"> </w:t>
      </w:r>
      <w:r>
        <w:rPr>
          <w:i/>
        </w:rPr>
        <w:t>REPRESENTATIVE]</w:t>
      </w:r>
    </w:p>
    <w:p w14:paraId="606D8B55" w14:textId="77777777" w:rsidR="00932308" w:rsidRDefault="00932308" w:rsidP="00932308">
      <w:pPr>
        <w:spacing w:line="253" w:lineRule="exact"/>
        <w:ind w:left="5112"/>
        <w:rPr>
          <w:i/>
        </w:rPr>
      </w:pPr>
      <w:r>
        <w:rPr>
          <w:i/>
        </w:rPr>
        <w:t>[Insert signatory’s legal</w:t>
      </w:r>
      <w:r>
        <w:rPr>
          <w:i/>
          <w:spacing w:val="-22"/>
        </w:rPr>
        <w:t xml:space="preserve"> </w:t>
      </w:r>
      <w:r>
        <w:rPr>
          <w:i/>
        </w:rPr>
        <w:t>capacity]</w:t>
      </w:r>
    </w:p>
    <w:p w14:paraId="65872A8C" w14:textId="77777777" w:rsidR="00932308" w:rsidRDefault="00932308" w:rsidP="00932308">
      <w:pPr>
        <w:spacing w:line="253" w:lineRule="exact"/>
        <w:ind w:left="6459"/>
      </w:pPr>
      <w:r>
        <w:t>Affiant</w:t>
      </w:r>
    </w:p>
    <w:p w14:paraId="0D782191" w14:textId="77777777" w:rsidR="00932308" w:rsidRDefault="00932308" w:rsidP="00932308">
      <w:pPr>
        <w:pStyle w:val="BodyText"/>
      </w:pPr>
    </w:p>
    <w:p w14:paraId="54AC6FF2" w14:textId="77777777" w:rsidR="00932308" w:rsidRDefault="00932308" w:rsidP="00932308">
      <w:pPr>
        <w:pStyle w:val="BodyText"/>
        <w:spacing w:before="11"/>
        <w:rPr>
          <w:sz w:val="19"/>
        </w:rPr>
      </w:pPr>
    </w:p>
    <w:p w14:paraId="764F808F" w14:textId="77777777" w:rsidR="00932308" w:rsidRDefault="00932308" w:rsidP="00932308">
      <w:pPr>
        <w:ind w:right="77"/>
        <w:jc w:val="center"/>
        <w:rPr>
          <w:b/>
          <w:i/>
        </w:rPr>
      </w:pPr>
      <w:r>
        <w:rPr>
          <w:b/>
          <w:i/>
          <w:u w:val="thick"/>
        </w:rPr>
        <w:t>[</w:t>
      </w:r>
      <w:proofErr w:type="spellStart"/>
      <w:r>
        <w:rPr>
          <w:b/>
          <w:i/>
          <w:u w:val="thick"/>
        </w:rPr>
        <w:t>Jurat</w:t>
      </w:r>
      <w:proofErr w:type="spellEnd"/>
      <w:r>
        <w:rPr>
          <w:b/>
          <w:i/>
          <w:u w:val="thick"/>
        </w:rPr>
        <w:t>]</w:t>
      </w:r>
    </w:p>
    <w:p w14:paraId="6303F27F" w14:textId="77777777" w:rsidR="00932308" w:rsidRDefault="00932308" w:rsidP="00932308">
      <w:pPr>
        <w:spacing w:before="2"/>
        <w:ind w:right="78"/>
        <w:jc w:val="center"/>
        <w:rPr>
          <w:i/>
        </w:rPr>
      </w:pPr>
      <w:r>
        <w:rPr>
          <w:i/>
        </w:rPr>
        <w:t>[Format shall be based on the latest Rules on Notarial Practice]</w:t>
      </w:r>
    </w:p>
    <w:p w14:paraId="28A029C3" w14:textId="77777777" w:rsidR="00932308" w:rsidRDefault="00932308" w:rsidP="00932308">
      <w:pPr>
        <w:spacing w:before="67"/>
        <w:ind w:right="836"/>
        <w:jc w:val="right"/>
        <w:rPr>
          <w:b/>
        </w:rPr>
      </w:pPr>
    </w:p>
    <w:p w14:paraId="729F45B3" w14:textId="513EC238" w:rsidR="00932308" w:rsidRDefault="00932308" w:rsidP="00932308">
      <w:pPr>
        <w:spacing w:before="67"/>
        <w:ind w:right="836"/>
        <w:jc w:val="right"/>
        <w:rPr>
          <w:b/>
        </w:rPr>
      </w:pPr>
    </w:p>
    <w:p w14:paraId="6FADD21B" w14:textId="4BBABE8E" w:rsidR="00BF69DE" w:rsidRDefault="00BF69DE" w:rsidP="00932308">
      <w:pPr>
        <w:spacing w:before="67"/>
        <w:ind w:right="836"/>
        <w:jc w:val="right"/>
        <w:rPr>
          <w:b/>
        </w:rPr>
      </w:pPr>
    </w:p>
    <w:p w14:paraId="76ED6343" w14:textId="236EF44F" w:rsidR="00932308" w:rsidRDefault="00932308" w:rsidP="00932308">
      <w:pPr>
        <w:spacing w:before="67"/>
        <w:ind w:right="836"/>
        <w:jc w:val="right"/>
        <w:rPr>
          <w:b/>
        </w:rPr>
      </w:pPr>
      <w:r>
        <w:rPr>
          <w:b/>
        </w:rPr>
        <w:t>Appendix “2”</w:t>
      </w:r>
    </w:p>
    <w:p w14:paraId="0C05E6DF" w14:textId="77777777" w:rsidR="00932308" w:rsidRDefault="00932308" w:rsidP="00932308">
      <w:pPr>
        <w:pStyle w:val="BodyText"/>
        <w:rPr>
          <w:b/>
          <w:sz w:val="22"/>
        </w:rPr>
      </w:pPr>
    </w:p>
    <w:p w14:paraId="5976B148" w14:textId="77777777" w:rsidR="00932308" w:rsidRDefault="00932308" w:rsidP="00932308">
      <w:pPr>
        <w:spacing w:line="252" w:lineRule="exact"/>
        <w:ind w:right="76"/>
        <w:jc w:val="center"/>
        <w:rPr>
          <w:b/>
        </w:rPr>
      </w:pPr>
      <w:r>
        <w:rPr>
          <w:b/>
        </w:rPr>
        <w:t>STATEMENT OF COMMUNITY GROUP’S</w:t>
      </w:r>
    </w:p>
    <w:p w14:paraId="397C00CE" w14:textId="77777777" w:rsidR="00932308" w:rsidRDefault="00932308" w:rsidP="00932308">
      <w:pPr>
        <w:ind w:left="477" w:right="556"/>
        <w:jc w:val="center"/>
        <w:rPr>
          <w:b/>
        </w:rPr>
      </w:pPr>
      <w:r>
        <w:rPr>
          <w:b/>
        </w:rPr>
        <w:t>COMPLETED CONTRACTS SIMILAR TO THE COMMUNITY-BASED PROJECT TO BE BID OR LIST INDICATING THE WORK EXPERIENCES OF MEMBERS</w:t>
      </w:r>
    </w:p>
    <w:p w14:paraId="6537BD05" w14:textId="77777777" w:rsidR="00932308" w:rsidRDefault="00932308" w:rsidP="00932308">
      <w:pPr>
        <w:ind w:right="74"/>
        <w:jc w:val="center"/>
        <w:rPr>
          <w:b/>
        </w:rPr>
      </w:pPr>
      <w:r>
        <w:rPr>
          <w:b/>
        </w:rPr>
        <w:t>SIMILAR TO THE COMMUNITY-BASED PROJECT TO BE BID</w:t>
      </w:r>
    </w:p>
    <w:p w14:paraId="265B4F05" w14:textId="77777777" w:rsidR="00932308" w:rsidRDefault="00932308" w:rsidP="00932308">
      <w:pPr>
        <w:pStyle w:val="BodyText"/>
        <w:rPr>
          <w:b/>
          <w:sz w:val="20"/>
        </w:rPr>
      </w:pPr>
    </w:p>
    <w:p w14:paraId="17F3435E" w14:textId="77777777" w:rsidR="00932308" w:rsidRDefault="00932308" w:rsidP="00932308">
      <w:pPr>
        <w:pStyle w:val="BodyText"/>
        <w:rPr>
          <w:b/>
          <w:sz w:val="20"/>
        </w:rPr>
      </w:pPr>
    </w:p>
    <w:p w14:paraId="6A6C2ABD" w14:textId="77777777" w:rsidR="00932308" w:rsidRDefault="00932308" w:rsidP="00932308">
      <w:pPr>
        <w:pStyle w:val="BodyText"/>
        <w:spacing w:before="1"/>
        <w:rPr>
          <w:b/>
          <w:sz w:val="26"/>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1279"/>
        <w:gridCol w:w="1442"/>
        <w:gridCol w:w="1272"/>
        <w:gridCol w:w="2155"/>
        <w:gridCol w:w="1740"/>
      </w:tblGrid>
      <w:tr w:rsidR="00932308" w14:paraId="282F77C2" w14:textId="77777777" w:rsidTr="00871399">
        <w:trPr>
          <w:trHeight w:val="3036"/>
        </w:trPr>
        <w:tc>
          <w:tcPr>
            <w:tcW w:w="1538" w:type="dxa"/>
          </w:tcPr>
          <w:p w14:paraId="52B07A56" w14:textId="77777777" w:rsidR="00932308" w:rsidRDefault="00932308" w:rsidP="00871399">
            <w:pPr>
              <w:pStyle w:val="TableParagraph"/>
              <w:ind w:left="199" w:right="124" w:hanging="60"/>
              <w:jc w:val="both"/>
              <w:rPr>
                <w:b/>
              </w:rPr>
            </w:pPr>
            <w:r>
              <w:rPr>
                <w:b/>
              </w:rPr>
              <w:t>Name of the Completed Contract</w:t>
            </w:r>
          </w:p>
        </w:tc>
        <w:tc>
          <w:tcPr>
            <w:tcW w:w="1279" w:type="dxa"/>
          </w:tcPr>
          <w:p w14:paraId="575221BD" w14:textId="77777777" w:rsidR="00932308" w:rsidRDefault="00932308" w:rsidP="00871399">
            <w:pPr>
              <w:pStyle w:val="TableParagraph"/>
              <w:ind w:left="400" w:right="158" w:hanging="214"/>
              <w:rPr>
                <w:b/>
              </w:rPr>
            </w:pPr>
            <w:r>
              <w:rPr>
                <w:b/>
              </w:rPr>
              <w:t>Contract Date</w:t>
            </w:r>
          </w:p>
        </w:tc>
        <w:tc>
          <w:tcPr>
            <w:tcW w:w="1442" w:type="dxa"/>
          </w:tcPr>
          <w:p w14:paraId="04E52A1A" w14:textId="77777777" w:rsidR="00932308" w:rsidRDefault="00932308" w:rsidP="00871399">
            <w:pPr>
              <w:pStyle w:val="TableParagraph"/>
              <w:ind w:left="238" w:right="225" w:firstLine="2"/>
              <w:jc w:val="center"/>
              <w:rPr>
                <w:b/>
              </w:rPr>
            </w:pPr>
            <w:r>
              <w:rPr>
                <w:b/>
              </w:rPr>
              <w:t>Period/ Duration/ Delivery Date</w:t>
            </w:r>
          </w:p>
        </w:tc>
        <w:tc>
          <w:tcPr>
            <w:tcW w:w="1272" w:type="dxa"/>
          </w:tcPr>
          <w:p w14:paraId="668CE423" w14:textId="77777777" w:rsidR="00932308" w:rsidRDefault="00932308" w:rsidP="00871399">
            <w:pPr>
              <w:pStyle w:val="TableParagraph"/>
              <w:ind w:left="190" w:right="159" w:firstLine="28"/>
              <w:rPr>
                <w:b/>
              </w:rPr>
            </w:pPr>
            <w:r>
              <w:rPr>
                <w:b/>
              </w:rPr>
              <w:t>Amount Involved</w:t>
            </w:r>
          </w:p>
        </w:tc>
        <w:tc>
          <w:tcPr>
            <w:tcW w:w="2155" w:type="dxa"/>
          </w:tcPr>
          <w:p w14:paraId="4618F180" w14:textId="77777777" w:rsidR="00932308" w:rsidRDefault="00932308" w:rsidP="00871399">
            <w:pPr>
              <w:pStyle w:val="TableParagraph"/>
              <w:ind w:left="152" w:right="141" w:firstLine="1"/>
              <w:jc w:val="center"/>
              <w:rPr>
                <w:b/>
              </w:rPr>
            </w:pPr>
            <w:r>
              <w:rPr>
                <w:b/>
              </w:rPr>
              <w:t>Definition or description of the project or major categories of work</w:t>
            </w:r>
          </w:p>
        </w:tc>
        <w:tc>
          <w:tcPr>
            <w:tcW w:w="1740" w:type="dxa"/>
          </w:tcPr>
          <w:p w14:paraId="45F58CB9" w14:textId="77777777" w:rsidR="00932308" w:rsidRDefault="00932308" w:rsidP="00871399">
            <w:pPr>
              <w:pStyle w:val="TableParagraph"/>
              <w:ind w:left="165" w:right="153" w:firstLine="2"/>
              <w:jc w:val="center"/>
              <w:rPr>
                <w:b/>
              </w:rPr>
            </w:pPr>
            <w:r>
              <w:rPr>
                <w:b/>
              </w:rPr>
              <w:t>Supporting Documentary Proofs</w:t>
            </w:r>
          </w:p>
          <w:p w14:paraId="78246B26" w14:textId="77777777" w:rsidR="00932308" w:rsidRDefault="00932308" w:rsidP="00871399">
            <w:pPr>
              <w:pStyle w:val="TableParagraph"/>
              <w:ind w:left="122" w:right="112"/>
              <w:jc w:val="center"/>
              <w:rPr>
                <w:b/>
              </w:rPr>
            </w:pPr>
            <w:r>
              <w:t xml:space="preserve">(e.g. User acceptance, Official Receipts, sales invoice) </w:t>
            </w:r>
            <w:r>
              <w:rPr>
                <w:b/>
              </w:rPr>
              <w:t>Attached as Annex “_”</w:t>
            </w:r>
          </w:p>
        </w:tc>
      </w:tr>
      <w:tr w:rsidR="00932308" w14:paraId="4D1D8DCB" w14:textId="77777777" w:rsidTr="00871399">
        <w:trPr>
          <w:trHeight w:val="251"/>
        </w:trPr>
        <w:tc>
          <w:tcPr>
            <w:tcW w:w="1538" w:type="dxa"/>
          </w:tcPr>
          <w:p w14:paraId="40121722" w14:textId="77777777" w:rsidR="00932308" w:rsidRDefault="00932308" w:rsidP="00871399">
            <w:pPr>
              <w:pStyle w:val="TableParagraph"/>
              <w:rPr>
                <w:sz w:val="18"/>
              </w:rPr>
            </w:pPr>
          </w:p>
        </w:tc>
        <w:tc>
          <w:tcPr>
            <w:tcW w:w="1279" w:type="dxa"/>
          </w:tcPr>
          <w:p w14:paraId="110E3C09" w14:textId="77777777" w:rsidR="00932308" w:rsidRDefault="00932308" w:rsidP="00871399">
            <w:pPr>
              <w:pStyle w:val="TableParagraph"/>
              <w:rPr>
                <w:sz w:val="18"/>
              </w:rPr>
            </w:pPr>
          </w:p>
        </w:tc>
        <w:tc>
          <w:tcPr>
            <w:tcW w:w="1442" w:type="dxa"/>
          </w:tcPr>
          <w:p w14:paraId="6A21E016" w14:textId="77777777" w:rsidR="00932308" w:rsidRDefault="00932308" w:rsidP="00871399">
            <w:pPr>
              <w:pStyle w:val="TableParagraph"/>
              <w:rPr>
                <w:sz w:val="18"/>
              </w:rPr>
            </w:pPr>
          </w:p>
        </w:tc>
        <w:tc>
          <w:tcPr>
            <w:tcW w:w="1272" w:type="dxa"/>
          </w:tcPr>
          <w:p w14:paraId="309E9C63" w14:textId="77777777" w:rsidR="00932308" w:rsidRDefault="00932308" w:rsidP="00871399">
            <w:pPr>
              <w:pStyle w:val="TableParagraph"/>
              <w:rPr>
                <w:sz w:val="18"/>
              </w:rPr>
            </w:pPr>
          </w:p>
        </w:tc>
        <w:tc>
          <w:tcPr>
            <w:tcW w:w="2155" w:type="dxa"/>
          </w:tcPr>
          <w:p w14:paraId="4FE2471F" w14:textId="77777777" w:rsidR="00932308" w:rsidRDefault="00932308" w:rsidP="00871399">
            <w:pPr>
              <w:pStyle w:val="TableParagraph"/>
              <w:rPr>
                <w:sz w:val="18"/>
              </w:rPr>
            </w:pPr>
          </w:p>
        </w:tc>
        <w:tc>
          <w:tcPr>
            <w:tcW w:w="1740" w:type="dxa"/>
          </w:tcPr>
          <w:p w14:paraId="36CF6334" w14:textId="77777777" w:rsidR="00932308" w:rsidRDefault="00932308" w:rsidP="00871399">
            <w:pPr>
              <w:pStyle w:val="TableParagraph"/>
              <w:rPr>
                <w:sz w:val="18"/>
              </w:rPr>
            </w:pPr>
          </w:p>
        </w:tc>
      </w:tr>
      <w:tr w:rsidR="00932308" w14:paraId="0F598381" w14:textId="77777777" w:rsidTr="00871399">
        <w:trPr>
          <w:trHeight w:val="254"/>
        </w:trPr>
        <w:tc>
          <w:tcPr>
            <w:tcW w:w="1538" w:type="dxa"/>
          </w:tcPr>
          <w:p w14:paraId="01D57EAA" w14:textId="77777777" w:rsidR="00932308" w:rsidRDefault="00932308" w:rsidP="00871399">
            <w:pPr>
              <w:pStyle w:val="TableParagraph"/>
              <w:rPr>
                <w:sz w:val="18"/>
              </w:rPr>
            </w:pPr>
          </w:p>
        </w:tc>
        <w:tc>
          <w:tcPr>
            <w:tcW w:w="1279" w:type="dxa"/>
          </w:tcPr>
          <w:p w14:paraId="7668F208" w14:textId="77777777" w:rsidR="00932308" w:rsidRDefault="00932308" w:rsidP="00871399">
            <w:pPr>
              <w:pStyle w:val="TableParagraph"/>
              <w:rPr>
                <w:sz w:val="18"/>
              </w:rPr>
            </w:pPr>
          </w:p>
        </w:tc>
        <w:tc>
          <w:tcPr>
            <w:tcW w:w="1442" w:type="dxa"/>
          </w:tcPr>
          <w:p w14:paraId="331A188B" w14:textId="77777777" w:rsidR="00932308" w:rsidRDefault="00932308" w:rsidP="00871399">
            <w:pPr>
              <w:pStyle w:val="TableParagraph"/>
              <w:rPr>
                <w:sz w:val="18"/>
              </w:rPr>
            </w:pPr>
          </w:p>
        </w:tc>
        <w:tc>
          <w:tcPr>
            <w:tcW w:w="1272" w:type="dxa"/>
          </w:tcPr>
          <w:p w14:paraId="0B2C4BD0" w14:textId="77777777" w:rsidR="00932308" w:rsidRDefault="00932308" w:rsidP="00871399">
            <w:pPr>
              <w:pStyle w:val="TableParagraph"/>
              <w:rPr>
                <w:sz w:val="18"/>
              </w:rPr>
            </w:pPr>
          </w:p>
        </w:tc>
        <w:tc>
          <w:tcPr>
            <w:tcW w:w="2155" w:type="dxa"/>
          </w:tcPr>
          <w:p w14:paraId="3D6530B2" w14:textId="77777777" w:rsidR="00932308" w:rsidRDefault="00932308" w:rsidP="00871399">
            <w:pPr>
              <w:pStyle w:val="TableParagraph"/>
              <w:rPr>
                <w:sz w:val="18"/>
              </w:rPr>
            </w:pPr>
          </w:p>
        </w:tc>
        <w:tc>
          <w:tcPr>
            <w:tcW w:w="1740" w:type="dxa"/>
          </w:tcPr>
          <w:p w14:paraId="6E09F71A" w14:textId="77777777" w:rsidR="00932308" w:rsidRDefault="00932308" w:rsidP="00871399">
            <w:pPr>
              <w:pStyle w:val="TableParagraph"/>
              <w:rPr>
                <w:sz w:val="18"/>
              </w:rPr>
            </w:pPr>
          </w:p>
        </w:tc>
      </w:tr>
      <w:tr w:rsidR="00932308" w14:paraId="227700FC" w14:textId="77777777" w:rsidTr="00871399">
        <w:trPr>
          <w:trHeight w:val="251"/>
        </w:trPr>
        <w:tc>
          <w:tcPr>
            <w:tcW w:w="1538" w:type="dxa"/>
          </w:tcPr>
          <w:p w14:paraId="7816A46E" w14:textId="77777777" w:rsidR="00932308" w:rsidRDefault="00932308" w:rsidP="00871399">
            <w:pPr>
              <w:pStyle w:val="TableParagraph"/>
              <w:rPr>
                <w:sz w:val="18"/>
              </w:rPr>
            </w:pPr>
          </w:p>
        </w:tc>
        <w:tc>
          <w:tcPr>
            <w:tcW w:w="1279" w:type="dxa"/>
          </w:tcPr>
          <w:p w14:paraId="17AF157C" w14:textId="77777777" w:rsidR="00932308" w:rsidRDefault="00932308" w:rsidP="00871399">
            <w:pPr>
              <w:pStyle w:val="TableParagraph"/>
              <w:rPr>
                <w:sz w:val="18"/>
              </w:rPr>
            </w:pPr>
          </w:p>
        </w:tc>
        <w:tc>
          <w:tcPr>
            <w:tcW w:w="1442" w:type="dxa"/>
          </w:tcPr>
          <w:p w14:paraId="32D803E6" w14:textId="77777777" w:rsidR="00932308" w:rsidRDefault="00932308" w:rsidP="00871399">
            <w:pPr>
              <w:pStyle w:val="TableParagraph"/>
              <w:rPr>
                <w:sz w:val="18"/>
              </w:rPr>
            </w:pPr>
          </w:p>
        </w:tc>
        <w:tc>
          <w:tcPr>
            <w:tcW w:w="1272" w:type="dxa"/>
          </w:tcPr>
          <w:p w14:paraId="241A5DD5" w14:textId="77777777" w:rsidR="00932308" w:rsidRDefault="00932308" w:rsidP="00871399">
            <w:pPr>
              <w:pStyle w:val="TableParagraph"/>
              <w:rPr>
                <w:sz w:val="18"/>
              </w:rPr>
            </w:pPr>
          </w:p>
        </w:tc>
        <w:tc>
          <w:tcPr>
            <w:tcW w:w="2155" w:type="dxa"/>
          </w:tcPr>
          <w:p w14:paraId="228E6E9A" w14:textId="77777777" w:rsidR="00932308" w:rsidRDefault="00932308" w:rsidP="00871399">
            <w:pPr>
              <w:pStyle w:val="TableParagraph"/>
              <w:rPr>
                <w:sz w:val="18"/>
              </w:rPr>
            </w:pPr>
          </w:p>
        </w:tc>
        <w:tc>
          <w:tcPr>
            <w:tcW w:w="1740" w:type="dxa"/>
          </w:tcPr>
          <w:p w14:paraId="4D35C297" w14:textId="77777777" w:rsidR="00932308" w:rsidRDefault="00932308" w:rsidP="00871399">
            <w:pPr>
              <w:pStyle w:val="TableParagraph"/>
              <w:rPr>
                <w:sz w:val="18"/>
              </w:rPr>
            </w:pPr>
          </w:p>
        </w:tc>
      </w:tr>
      <w:tr w:rsidR="00932308" w14:paraId="5445B523" w14:textId="77777777" w:rsidTr="00871399">
        <w:trPr>
          <w:trHeight w:val="254"/>
        </w:trPr>
        <w:tc>
          <w:tcPr>
            <w:tcW w:w="1538" w:type="dxa"/>
          </w:tcPr>
          <w:p w14:paraId="4A6D8D20" w14:textId="77777777" w:rsidR="00932308" w:rsidRDefault="00932308" w:rsidP="00871399">
            <w:pPr>
              <w:pStyle w:val="TableParagraph"/>
              <w:rPr>
                <w:sz w:val="18"/>
              </w:rPr>
            </w:pPr>
          </w:p>
        </w:tc>
        <w:tc>
          <w:tcPr>
            <w:tcW w:w="1279" w:type="dxa"/>
          </w:tcPr>
          <w:p w14:paraId="67CBECB3" w14:textId="77777777" w:rsidR="00932308" w:rsidRDefault="00932308" w:rsidP="00871399">
            <w:pPr>
              <w:pStyle w:val="TableParagraph"/>
              <w:rPr>
                <w:sz w:val="18"/>
              </w:rPr>
            </w:pPr>
          </w:p>
        </w:tc>
        <w:tc>
          <w:tcPr>
            <w:tcW w:w="1442" w:type="dxa"/>
          </w:tcPr>
          <w:p w14:paraId="15447455" w14:textId="77777777" w:rsidR="00932308" w:rsidRDefault="00932308" w:rsidP="00871399">
            <w:pPr>
              <w:pStyle w:val="TableParagraph"/>
              <w:rPr>
                <w:sz w:val="18"/>
              </w:rPr>
            </w:pPr>
          </w:p>
        </w:tc>
        <w:tc>
          <w:tcPr>
            <w:tcW w:w="1272" w:type="dxa"/>
          </w:tcPr>
          <w:p w14:paraId="7E2FAA88" w14:textId="77777777" w:rsidR="00932308" w:rsidRDefault="00932308" w:rsidP="00871399">
            <w:pPr>
              <w:pStyle w:val="TableParagraph"/>
              <w:rPr>
                <w:sz w:val="18"/>
              </w:rPr>
            </w:pPr>
          </w:p>
        </w:tc>
        <w:tc>
          <w:tcPr>
            <w:tcW w:w="2155" w:type="dxa"/>
          </w:tcPr>
          <w:p w14:paraId="05AE1274" w14:textId="77777777" w:rsidR="00932308" w:rsidRDefault="00932308" w:rsidP="00871399">
            <w:pPr>
              <w:pStyle w:val="TableParagraph"/>
              <w:rPr>
                <w:sz w:val="18"/>
              </w:rPr>
            </w:pPr>
          </w:p>
        </w:tc>
        <w:tc>
          <w:tcPr>
            <w:tcW w:w="1740" w:type="dxa"/>
          </w:tcPr>
          <w:p w14:paraId="0206A71D" w14:textId="77777777" w:rsidR="00932308" w:rsidRDefault="00932308" w:rsidP="00871399">
            <w:pPr>
              <w:pStyle w:val="TableParagraph"/>
              <w:rPr>
                <w:sz w:val="18"/>
              </w:rPr>
            </w:pPr>
          </w:p>
        </w:tc>
      </w:tr>
    </w:tbl>
    <w:p w14:paraId="1142E300" w14:textId="77777777" w:rsidR="00932308" w:rsidRDefault="00932308" w:rsidP="00932308">
      <w:pPr>
        <w:pStyle w:val="BodyText"/>
        <w:rPr>
          <w:b/>
          <w:sz w:val="20"/>
        </w:rPr>
      </w:pPr>
    </w:p>
    <w:p w14:paraId="4E0B34F7" w14:textId="77777777" w:rsidR="00932308" w:rsidRDefault="00932308" w:rsidP="00932308">
      <w:pPr>
        <w:pStyle w:val="BodyText"/>
        <w:rPr>
          <w:b/>
          <w:sz w:val="20"/>
        </w:rPr>
      </w:pPr>
    </w:p>
    <w:p w14:paraId="1EFBC9E4" w14:textId="77777777" w:rsidR="00932308" w:rsidRDefault="00932308" w:rsidP="00932308">
      <w:pPr>
        <w:pStyle w:val="BodyText"/>
        <w:rPr>
          <w:b/>
          <w:sz w:val="20"/>
        </w:rPr>
      </w:pPr>
    </w:p>
    <w:p w14:paraId="3C7CE15B" w14:textId="77777777" w:rsidR="00932308" w:rsidRDefault="00932308" w:rsidP="00932308">
      <w:pPr>
        <w:pStyle w:val="BodyText"/>
        <w:rPr>
          <w:b/>
          <w:sz w:val="20"/>
        </w:rPr>
      </w:pPr>
    </w:p>
    <w:p w14:paraId="1DDE3C5F" w14:textId="77777777" w:rsidR="00932308" w:rsidRDefault="00932308" w:rsidP="00932308">
      <w:pPr>
        <w:pStyle w:val="BodyText"/>
        <w:spacing w:before="9"/>
        <w:rPr>
          <w:b/>
          <w:sz w:val="21"/>
        </w:rPr>
      </w:pPr>
    </w:p>
    <w:p w14:paraId="2B776FD5" w14:textId="77777777" w:rsidR="0059429E" w:rsidRPr="002A6B52" w:rsidRDefault="0059429E" w:rsidP="0059429E">
      <w:pPr>
        <w:pStyle w:val="NoSpacing"/>
        <w:jc w:val="center"/>
        <w:rPr>
          <w:rFonts w:ascii="Times New Roman" w:hAnsi="Times New Roman" w:cs="Times New Roman"/>
          <w:color w:val="000000" w:themeColor="text1"/>
          <w:u w:val="single"/>
        </w:rPr>
      </w:pPr>
      <w:r w:rsidRPr="002A6B52">
        <w:rPr>
          <w:rFonts w:ascii="Times New Roman" w:hAnsi="Times New Roman" w:cs="Times New Roman"/>
          <w:color w:val="000000" w:themeColor="text1"/>
          <w:u w:val="single"/>
        </w:rPr>
        <w:t>NAME OF COMMUNITY OR SOCIAL GROUP</w:t>
      </w:r>
      <w:r w:rsidRPr="002A6B52">
        <w:rPr>
          <w:rFonts w:ascii="Times New Roman" w:hAnsi="Times New Roman" w:cs="Times New Roman"/>
          <w:color w:val="000000" w:themeColor="text1"/>
          <w:spacing w:val="-1"/>
          <w:u w:val="single"/>
        </w:rPr>
        <w:t xml:space="preserve"> </w:t>
      </w:r>
      <w:r w:rsidRPr="002A6B52">
        <w:rPr>
          <w:rFonts w:ascii="Times New Roman" w:hAnsi="Times New Roman" w:cs="Times New Roman"/>
          <w:color w:val="000000" w:themeColor="text1"/>
          <w:u w:val="single"/>
        </w:rPr>
        <w:t>REPRESENTATIVE</w:t>
      </w:r>
    </w:p>
    <w:p w14:paraId="2009FBBF" w14:textId="77777777" w:rsidR="0059429E" w:rsidRDefault="0059429E" w:rsidP="0059429E">
      <w:pPr>
        <w:spacing w:line="20" w:lineRule="atLeast"/>
        <w:ind w:right="329"/>
        <w:jc w:val="center"/>
      </w:pPr>
      <w:r w:rsidRPr="002A6B52">
        <w:rPr>
          <w:rFonts w:ascii="Times New Roman" w:hAnsi="Times New Roman" w:cs="Times New Roman"/>
          <w:color w:val="000000" w:themeColor="text1"/>
        </w:rPr>
        <w:t>Signatory’s legal</w:t>
      </w:r>
      <w:r w:rsidRPr="002A6B52">
        <w:rPr>
          <w:rFonts w:ascii="Times New Roman" w:hAnsi="Times New Roman" w:cs="Times New Roman"/>
          <w:color w:val="000000" w:themeColor="text1"/>
          <w:spacing w:val="-22"/>
        </w:rPr>
        <w:t xml:space="preserve"> </w:t>
      </w:r>
      <w:r w:rsidRPr="002A6B52">
        <w:rPr>
          <w:rFonts w:ascii="Times New Roman" w:hAnsi="Times New Roman" w:cs="Times New Roman"/>
          <w:color w:val="000000" w:themeColor="text1"/>
        </w:rPr>
        <w:t>capacity</w:t>
      </w:r>
    </w:p>
    <w:p w14:paraId="76D99407" w14:textId="77777777" w:rsidR="00932308" w:rsidRDefault="00932308" w:rsidP="0059429E">
      <w:pPr>
        <w:spacing w:before="94"/>
        <w:ind w:left="5381" w:right="760" w:hanging="723"/>
      </w:pPr>
    </w:p>
    <w:sectPr w:rsidR="00932308">
      <w:headerReference w:type="default" r:id="rId7"/>
      <w:footerReference w:type="even" r:id="rId8"/>
      <w:footerReference w:type="default" r:id="rId9"/>
      <w:foot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DD177" w14:textId="77777777" w:rsidR="00DE4BC9" w:rsidRDefault="00DE4BC9" w:rsidP="00260450">
      <w:r>
        <w:separator/>
      </w:r>
    </w:p>
  </w:endnote>
  <w:endnote w:type="continuationSeparator" w:id="0">
    <w:p w14:paraId="24AC9280" w14:textId="77777777" w:rsidR="00DE4BC9" w:rsidRDefault="00DE4BC9" w:rsidP="0026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C792" w14:textId="5BE35B2B" w:rsidR="00DE4BC9" w:rsidRDefault="00DE4BC9">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noProof/>
      </w:rPr>
      <w:t>16</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6873E150" w14:textId="77777777" w:rsidR="00DE4BC9" w:rsidRDefault="00DE4BC9">
    <w:pPr>
      <w:ind w:left="255"/>
      <w:jc w:val="center"/>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6CE5" w14:textId="45F661DA" w:rsidR="00DE4BC9" w:rsidRDefault="00DE4BC9">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sidR="00406E47">
      <w:rPr>
        <w:rFonts w:ascii="Times New Roman" w:eastAsia="Times New Roman" w:hAnsi="Times New Roman" w:cs="Times New Roman"/>
        <w:b/>
        <w:noProof/>
      </w:rPr>
      <w:t>13</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406E47">
      <w:rPr>
        <w:rFonts w:ascii="Times New Roman" w:eastAsia="Times New Roman" w:hAnsi="Times New Roman" w:cs="Times New Roman"/>
        <w:b/>
        <w:noProof/>
      </w:rPr>
      <w:t>13</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20033E0C" w14:textId="77777777" w:rsidR="00DE4BC9" w:rsidRDefault="00DE4BC9">
    <w:pPr>
      <w:ind w:left="255"/>
      <w:jc w:val="center"/>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17F6" w14:textId="7F193F4B" w:rsidR="00DE4BC9" w:rsidRDefault="00DE4BC9">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noProof/>
      </w:rPr>
      <w:t>16</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5E451FD7" w14:textId="77777777" w:rsidR="00DE4BC9" w:rsidRDefault="00DE4BC9">
    <w:pPr>
      <w:ind w:left="255"/>
      <w:jc w:val="center"/>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1A660" w14:textId="77777777" w:rsidR="00DE4BC9" w:rsidRDefault="00DE4BC9" w:rsidP="00260450">
      <w:r>
        <w:separator/>
      </w:r>
    </w:p>
  </w:footnote>
  <w:footnote w:type="continuationSeparator" w:id="0">
    <w:p w14:paraId="44650E40" w14:textId="77777777" w:rsidR="00DE4BC9" w:rsidRDefault="00DE4BC9" w:rsidP="002604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8759" w14:textId="77777777" w:rsidR="00DE4BC9" w:rsidRDefault="00DE4BC9">
    <w:pPr>
      <w:pStyle w:val="Header"/>
    </w:pPr>
    <w:r w:rsidRPr="008F24E6">
      <w:rPr>
        <w:rFonts w:ascii="Times New Roman" w:hAnsi="Times New Roman" w:cs="Times New Roman"/>
        <w:noProof/>
      </w:rPr>
      <w:drawing>
        <wp:anchor distT="0" distB="0" distL="114300" distR="114300" simplePos="0" relativeHeight="251659264" behindDoc="0" locked="0" layoutInCell="1" allowOverlap="1" wp14:anchorId="5D1B4196" wp14:editId="79B00389">
          <wp:simplePos x="0" y="0"/>
          <wp:positionH relativeFrom="margin">
            <wp:posOffset>-85725</wp:posOffset>
          </wp:positionH>
          <wp:positionV relativeFrom="paragraph">
            <wp:posOffset>-8890</wp:posOffset>
          </wp:positionV>
          <wp:extent cx="2463800" cy="6940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8997"/>
                  <a:stretch/>
                </pic:blipFill>
                <pic:spPr bwMode="auto">
                  <a:xfrm>
                    <a:off x="0" y="0"/>
                    <a:ext cx="2463800" cy="694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F11841" w14:textId="77777777" w:rsidR="00DE4BC9" w:rsidRDefault="00DE4BC9">
    <w:pPr>
      <w:pStyle w:val="Header"/>
    </w:pPr>
  </w:p>
  <w:p w14:paraId="563C54EC" w14:textId="77777777" w:rsidR="00DE4BC9" w:rsidRDefault="00DE4BC9">
    <w:pPr>
      <w:pStyle w:val="Header"/>
      <w:rPr>
        <w:rFonts w:ascii="Times New Roman" w:eastAsia="Times New Roman" w:hAnsi="Times New Roman" w:cs="Times New Roman"/>
        <w:i/>
        <w:sz w:val="16"/>
        <w:szCs w:val="16"/>
      </w:rPr>
    </w:pPr>
  </w:p>
  <w:p w14:paraId="6392BD5F" w14:textId="77777777" w:rsidR="00DE4BC9" w:rsidRDefault="00DE4BC9">
    <w:pPr>
      <w:pStyle w:val="Header"/>
      <w:rPr>
        <w:rFonts w:ascii="Times New Roman" w:eastAsia="Times New Roman" w:hAnsi="Times New Roman" w:cs="Times New Roman"/>
        <w:i/>
        <w:sz w:val="16"/>
        <w:szCs w:val="16"/>
      </w:rPr>
    </w:pPr>
  </w:p>
  <w:p w14:paraId="0F77C4F9" w14:textId="77777777" w:rsidR="00DE4BC9" w:rsidRDefault="00DE4BC9">
    <w:pPr>
      <w:pStyle w:val="Header"/>
      <w:rPr>
        <w:rFonts w:ascii="Times New Roman" w:eastAsia="Times New Roman" w:hAnsi="Times New Roman" w:cs="Times New Roman"/>
        <w:i/>
        <w:sz w:val="16"/>
        <w:szCs w:val="16"/>
      </w:rPr>
    </w:pPr>
    <w:r w:rsidRPr="008F24E6">
      <w:rPr>
        <w:rFonts w:ascii="Times New Roman" w:eastAsia="Times New Roman" w:hAnsi="Times New Roman" w:cs="Times New Roman"/>
        <w:i/>
        <w:sz w:val="16"/>
        <w:szCs w:val="16"/>
      </w:rPr>
      <w:t xml:space="preserve">DSWD-GF-010 </w:t>
    </w:r>
    <w:r w:rsidRPr="008F24E6">
      <w:rPr>
        <w:rFonts w:ascii="Times New Roman" w:eastAsia="Times New Roman" w:hAnsi="Times New Roman" w:cs="Times New Roman"/>
        <w:sz w:val="16"/>
        <w:szCs w:val="16"/>
      </w:rPr>
      <w:t xml:space="preserve">| </w:t>
    </w:r>
    <w:r w:rsidRPr="008F24E6">
      <w:rPr>
        <w:rFonts w:ascii="Times New Roman" w:eastAsia="Times New Roman" w:hAnsi="Times New Roman" w:cs="Times New Roman"/>
        <w:i/>
        <w:sz w:val="16"/>
        <w:szCs w:val="16"/>
      </w:rPr>
      <w:t>REV 00 / 12 OCT 2021</w:t>
    </w:r>
  </w:p>
  <w:p w14:paraId="00CC47AC" w14:textId="77777777" w:rsidR="00DE4BC9" w:rsidRPr="00932308" w:rsidRDefault="00DE4BC9">
    <w:pPr>
      <w:pStyle w:val="Header"/>
      <w:rPr>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C3E"/>
    <w:multiLevelType w:val="hybridMultilevel"/>
    <w:tmpl w:val="9C4C9756"/>
    <w:lvl w:ilvl="0" w:tplc="12189C16">
      <w:start w:val="1"/>
      <w:numFmt w:val="lowerRoman"/>
      <w:lvlText w:val="%1."/>
      <w:lvlJc w:val="left"/>
      <w:pPr>
        <w:ind w:left="2340" w:hanging="720"/>
      </w:pPr>
      <w:rPr>
        <w:rFonts w:hint="default"/>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1" w15:restartNumberingAfterBreak="0">
    <w:nsid w:val="1851176D"/>
    <w:multiLevelType w:val="hybridMultilevel"/>
    <w:tmpl w:val="CC1A8684"/>
    <w:lvl w:ilvl="0" w:tplc="12660EE8">
      <w:start w:val="1"/>
      <w:numFmt w:val="decimal"/>
      <w:lvlText w:val="%1."/>
      <w:lvlJc w:val="left"/>
      <w:pPr>
        <w:ind w:left="700" w:hanging="360"/>
      </w:pPr>
      <w:rPr>
        <w:rFonts w:hint="default"/>
        <w:spacing w:val="-1"/>
        <w:w w:val="100"/>
        <w:lang w:val="en-US" w:eastAsia="en-US" w:bidi="en-US"/>
      </w:rPr>
    </w:lvl>
    <w:lvl w:ilvl="1" w:tplc="1F544E74">
      <w:start w:val="1"/>
      <w:numFmt w:val="lowerLetter"/>
      <w:lvlText w:val="%2."/>
      <w:lvlJc w:val="left"/>
      <w:pPr>
        <w:ind w:left="1060" w:hanging="360"/>
      </w:pPr>
      <w:rPr>
        <w:rFonts w:hint="default"/>
        <w:spacing w:val="-26"/>
        <w:w w:val="99"/>
        <w:lang w:val="en-US" w:eastAsia="en-US" w:bidi="en-US"/>
      </w:rPr>
    </w:lvl>
    <w:lvl w:ilvl="2" w:tplc="0AA6D882">
      <w:numFmt w:val="bullet"/>
      <w:lvlText w:val="•"/>
      <w:lvlJc w:val="left"/>
      <w:pPr>
        <w:ind w:left="2029" w:hanging="360"/>
      </w:pPr>
      <w:rPr>
        <w:rFonts w:hint="default"/>
        <w:lang w:val="en-US" w:eastAsia="en-US" w:bidi="en-US"/>
      </w:rPr>
    </w:lvl>
    <w:lvl w:ilvl="3" w:tplc="70087B66">
      <w:numFmt w:val="bullet"/>
      <w:lvlText w:val="•"/>
      <w:lvlJc w:val="left"/>
      <w:pPr>
        <w:ind w:left="2999" w:hanging="360"/>
      </w:pPr>
      <w:rPr>
        <w:rFonts w:hint="default"/>
        <w:lang w:val="en-US" w:eastAsia="en-US" w:bidi="en-US"/>
      </w:rPr>
    </w:lvl>
    <w:lvl w:ilvl="4" w:tplc="5F6A00DA">
      <w:numFmt w:val="bullet"/>
      <w:lvlText w:val="•"/>
      <w:lvlJc w:val="left"/>
      <w:pPr>
        <w:ind w:left="3969" w:hanging="360"/>
      </w:pPr>
      <w:rPr>
        <w:rFonts w:hint="default"/>
        <w:lang w:val="en-US" w:eastAsia="en-US" w:bidi="en-US"/>
      </w:rPr>
    </w:lvl>
    <w:lvl w:ilvl="5" w:tplc="0C403A7A">
      <w:numFmt w:val="bullet"/>
      <w:lvlText w:val="•"/>
      <w:lvlJc w:val="left"/>
      <w:pPr>
        <w:ind w:left="4939" w:hanging="360"/>
      </w:pPr>
      <w:rPr>
        <w:rFonts w:hint="default"/>
        <w:lang w:val="en-US" w:eastAsia="en-US" w:bidi="en-US"/>
      </w:rPr>
    </w:lvl>
    <w:lvl w:ilvl="6" w:tplc="E34C56A6">
      <w:numFmt w:val="bullet"/>
      <w:lvlText w:val="•"/>
      <w:lvlJc w:val="left"/>
      <w:pPr>
        <w:ind w:left="5909" w:hanging="360"/>
      </w:pPr>
      <w:rPr>
        <w:rFonts w:hint="default"/>
        <w:lang w:val="en-US" w:eastAsia="en-US" w:bidi="en-US"/>
      </w:rPr>
    </w:lvl>
    <w:lvl w:ilvl="7" w:tplc="9C70F34E">
      <w:numFmt w:val="bullet"/>
      <w:lvlText w:val="•"/>
      <w:lvlJc w:val="left"/>
      <w:pPr>
        <w:ind w:left="6879" w:hanging="360"/>
      </w:pPr>
      <w:rPr>
        <w:rFonts w:hint="default"/>
        <w:lang w:val="en-US" w:eastAsia="en-US" w:bidi="en-US"/>
      </w:rPr>
    </w:lvl>
    <w:lvl w:ilvl="8" w:tplc="7E589D8C">
      <w:numFmt w:val="bullet"/>
      <w:lvlText w:val="•"/>
      <w:lvlJc w:val="left"/>
      <w:pPr>
        <w:ind w:left="7849" w:hanging="360"/>
      </w:pPr>
      <w:rPr>
        <w:rFonts w:hint="default"/>
        <w:lang w:val="en-US" w:eastAsia="en-US" w:bidi="en-US"/>
      </w:rPr>
    </w:lvl>
  </w:abstractNum>
  <w:abstractNum w:abstractNumId="2" w15:restartNumberingAfterBreak="0">
    <w:nsid w:val="2D7759E2"/>
    <w:multiLevelType w:val="hybridMultilevel"/>
    <w:tmpl w:val="EE1C416C"/>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15:restartNumberingAfterBreak="0">
    <w:nsid w:val="39B17336"/>
    <w:multiLevelType w:val="hybridMultilevel"/>
    <w:tmpl w:val="810AD786"/>
    <w:lvl w:ilvl="0" w:tplc="C2CED28E">
      <w:start w:val="1"/>
      <w:numFmt w:val="decimal"/>
      <w:lvlText w:val="%1."/>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24BD4">
      <w:start w:val="1"/>
      <w:numFmt w:val="lowerRoman"/>
      <w:lvlText w:val="%2."/>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82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63A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A02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05C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CF8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CED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675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50"/>
    <w:rsid w:val="00005D76"/>
    <w:rsid w:val="00010E7B"/>
    <w:rsid w:val="000124BC"/>
    <w:rsid w:val="00035C9D"/>
    <w:rsid w:val="000530C4"/>
    <w:rsid w:val="000537E6"/>
    <w:rsid w:val="000615BE"/>
    <w:rsid w:val="00091B36"/>
    <w:rsid w:val="000C2020"/>
    <w:rsid w:val="000D2881"/>
    <w:rsid w:val="000D29C7"/>
    <w:rsid w:val="000F00E4"/>
    <w:rsid w:val="000F798E"/>
    <w:rsid w:val="001079ED"/>
    <w:rsid w:val="001266E4"/>
    <w:rsid w:val="00142621"/>
    <w:rsid w:val="001459F3"/>
    <w:rsid w:val="00196B9E"/>
    <w:rsid w:val="001E7C30"/>
    <w:rsid w:val="00215CD4"/>
    <w:rsid w:val="002209FE"/>
    <w:rsid w:val="0024548A"/>
    <w:rsid w:val="00260450"/>
    <w:rsid w:val="002639A3"/>
    <w:rsid w:val="002650EF"/>
    <w:rsid w:val="002770EA"/>
    <w:rsid w:val="003609A0"/>
    <w:rsid w:val="003E56B6"/>
    <w:rsid w:val="004053A9"/>
    <w:rsid w:val="00406E47"/>
    <w:rsid w:val="00476C7E"/>
    <w:rsid w:val="004828F9"/>
    <w:rsid w:val="00487079"/>
    <w:rsid w:val="004D2959"/>
    <w:rsid w:val="004E7FA1"/>
    <w:rsid w:val="00521318"/>
    <w:rsid w:val="00566EE6"/>
    <w:rsid w:val="00572400"/>
    <w:rsid w:val="00574DB8"/>
    <w:rsid w:val="005864B3"/>
    <w:rsid w:val="0059429E"/>
    <w:rsid w:val="00595C03"/>
    <w:rsid w:val="005E0239"/>
    <w:rsid w:val="005E3334"/>
    <w:rsid w:val="00602EE1"/>
    <w:rsid w:val="00606BD5"/>
    <w:rsid w:val="00686546"/>
    <w:rsid w:val="006B1C6F"/>
    <w:rsid w:val="00773333"/>
    <w:rsid w:val="00781043"/>
    <w:rsid w:val="007864B2"/>
    <w:rsid w:val="007970CC"/>
    <w:rsid w:val="007D5BCA"/>
    <w:rsid w:val="00810CA2"/>
    <w:rsid w:val="00865FD2"/>
    <w:rsid w:val="00871399"/>
    <w:rsid w:val="00872526"/>
    <w:rsid w:val="00882FB1"/>
    <w:rsid w:val="008A04F2"/>
    <w:rsid w:val="0092378C"/>
    <w:rsid w:val="00932308"/>
    <w:rsid w:val="00996E09"/>
    <w:rsid w:val="00A0124A"/>
    <w:rsid w:val="00A37744"/>
    <w:rsid w:val="00A52FF8"/>
    <w:rsid w:val="00AB16F6"/>
    <w:rsid w:val="00AC0908"/>
    <w:rsid w:val="00AC0B2C"/>
    <w:rsid w:val="00AC5E8B"/>
    <w:rsid w:val="00AD1443"/>
    <w:rsid w:val="00B125F2"/>
    <w:rsid w:val="00B22593"/>
    <w:rsid w:val="00B26F40"/>
    <w:rsid w:val="00B3202D"/>
    <w:rsid w:val="00B44281"/>
    <w:rsid w:val="00B56426"/>
    <w:rsid w:val="00B93495"/>
    <w:rsid w:val="00BE121E"/>
    <w:rsid w:val="00BE4C8D"/>
    <w:rsid w:val="00BF69DE"/>
    <w:rsid w:val="00C23231"/>
    <w:rsid w:val="00C564FD"/>
    <w:rsid w:val="00C61C38"/>
    <w:rsid w:val="00CA11EE"/>
    <w:rsid w:val="00DE4BC9"/>
    <w:rsid w:val="00DF2B79"/>
    <w:rsid w:val="00E54C22"/>
    <w:rsid w:val="00E70804"/>
    <w:rsid w:val="00EC232B"/>
    <w:rsid w:val="00ED20A4"/>
    <w:rsid w:val="00ED76A3"/>
    <w:rsid w:val="00F06AE6"/>
    <w:rsid w:val="00F40BF4"/>
    <w:rsid w:val="00F51582"/>
    <w:rsid w:val="00F531BA"/>
    <w:rsid w:val="00F70510"/>
    <w:rsid w:val="00F77D89"/>
    <w:rsid w:val="00F90DB0"/>
    <w:rsid w:val="00FD17A0"/>
    <w:rsid w:val="00FF0CD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5A88"/>
  <w15:chartTrackingRefBased/>
  <w15:docId w15:val="{DF9A8D72-77DB-49DD-B978-29B347A0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450"/>
    <w:pPr>
      <w:spacing w:after="0" w:line="240" w:lineRule="auto"/>
    </w:pPr>
    <w:rPr>
      <w:rFonts w:ascii="Calibri" w:eastAsia="Calibri" w:hAnsi="Calibri" w:cs="Calibri"/>
      <w:sz w:val="24"/>
      <w:szCs w:val="24"/>
      <w:lang w:eastAsia="en-PH"/>
    </w:rPr>
  </w:style>
  <w:style w:type="paragraph" w:styleId="Heading1">
    <w:name w:val="heading 1"/>
    <w:basedOn w:val="Normal"/>
    <w:next w:val="Normal"/>
    <w:link w:val="Heading1Char"/>
    <w:uiPriority w:val="9"/>
    <w:qFormat/>
    <w:rsid w:val="00260450"/>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450"/>
    <w:rPr>
      <w:rFonts w:ascii="Calibri" w:eastAsia="Calibri" w:hAnsi="Calibri" w:cs="Calibri"/>
      <w:b/>
      <w:sz w:val="48"/>
      <w:szCs w:val="48"/>
      <w:lang w:eastAsia="en-PH"/>
    </w:rPr>
  </w:style>
  <w:style w:type="paragraph" w:styleId="Header">
    <w:name w:val="header"/>
    <w:basedOn w:val="Normal"/>
    <w:link w:val="HeaderChar"/>
    <w:uiPriority w:val="99"/>
    <w:unhideWhenUsed/>
    <w:rsid w:val="00260450"/>
    <w:pPr>
      <w:tabs>
        <w:tab w:val="center" w:pos="4680"/>
        <w:tab w:val="right" w:pos="9360"/>
      </w:tabs>
    </w:pPr>
  </w:style>
  <w:style w:type="character" w:customStyle="1" w:styleId="HeaderChar">
    <w:name w:val="Header Char"/>
    <w:basedOn w:val="DefaultParagraphFont"/>
    <w:link w:val="Header"/>
    <w:uiPriority w:val="99"/>
    <w:rsid w:val="00260450"/>
    <w:rPr>
      <w:rFonts w:ascii="Calibri" w:eastAsia="Calibri" w:hAnsi="Calibri" w:cs="Calibri"/>
      <w:sz w:val="24"/>
      <w:szCs w:val="24"/>
      <w:lang w:eastAsia="en-PH"/>
    </w:rPr>
  </w:style>
  <w:style w:type="character" w:styleId="Hyperlink">
    <w:name w:val="Hyperlink"/>
    <w:uiPriority w:val="99"/>
    <w:rsid w:val="00260450"/>
    <w:rPr>
      <w:color w:val="0000FF"/>
      <w:u w:val="single"/>
    </w:rPr>
  </w:style>
  <w:style w:type="paragraph" w:styleId="ListParagraph">
    <w:name w:val="List Paragraph"/>
    <w:basedOn w:val="Normal"/>
    <w:uiPriority w:val="1"/>
    <w:qFormat/>
    <w:rsid w:val="00260450"/>
    <w:pPr>
      <w:ind w:left="720"/>
      <w:contextualSpacing/>
    </w:pPr>
  </w:style>
  <w:style w:type="table" w:customStyle="1" w:styleId="TableGrid">
    <w:name w:val="TableGrid"/>
    <w:rsid w:val="00260450"/>
    <w:pPr>
      <w:spacing w:after="0" w:line="240" w:lineRule="auto"/>
    </w:pPr>
    <w:rPr>
      <w:rFonts w:eastAsiaTheme="minorEastAsia"/>
      <w:lang w:eastAsia="en-PH"/>
    </w:rPr>
    <w:tblPr>
      <w:tblCellMar>
        <w:top w:w="0" w:type="dxa"/>
        <w:left w:w="0" w:type="dxa"/>
        <w:bottom w:w="0" w:type="dxa"/>
        <w:right w:w="0" w:type="dxa"/>
      </w:tblCellMar>
    </w:tblPr>
  </w:style>
  <w:style w:type="paragraph" w:styleId="NoSpacing">
    <w:name w:val="No Spacing"/>
    <w:uiPriority w:val="1"/>
    <w:qFormat/>
    <w:rsid w:val="00260450"/>
    <w:pPr>
      <w:spacing w:after="0" w:line="240" w:lineRule="auto"/>
    </w:pPr>
    <w:rPr>
      <w:lang w:val="en-US"/>
    </w:rPr>
  </w:style>
  <w:style w:type="paragraph" w:styleId="FootnoteText">
    <w:name w:val="footnote text"/>
    <w:basedOn w:val="Normal"/>
    <w:link w:val="FootnoteTextChar"/>
    <w:uiPriority w:val="99"/>
    <w:semiHidden/>
    <w:unhideWhenUsed/>
    <w:rsid w:val="00260450"/>
    <w:rPr>
      <w:color w:val="000000"/>
      <w:sz w:val="20"/>
      <w:szCs w:val="20"/>
      <w:lang w:val="en-US" w:eastAsia="en-US"/>
    </w:rPr>
  </w:style>
  <w:style w:type="character" w:customStyle="1" w:styleId="FootnoteTextChar">
    <w:name w:val="Footnote Text Char"/>
    <w:basedOn w:val="DefaultParagraphFont"/>
    <w:link w:val="FootnoteText"/>
    <w:uiPriority w:val="99"/>
    <w:semiHidden/>
    <w:rsid w:val="00260450"/>
    <w:rPr>
      <w:rFonts w:ascii="Calibri" w:eastAsia="Calibri" w:hAnsi="Calibri" w:cs="Calibri"/>
      <w:color w:val="000000"/>
      <w:sz w:val="20"/>
      <w:szCs w:val="20"/>
      <w:lang w:val="en-US"/>
    </w:rPr>
  </w:style>
  <w:style w:type="character" w:styleId="FootnoteReference">
    <w:name w:val="footnote reference"/>
    <w:basedOn w:val="DefaultParagraphFont"/>
    <w:uiPriority w:val="99"/>
    <w:semiHidden/>
    <w:unhideWhenUsed/>
    <w:rsid w:val="00260450"/>
    <w:rPr>
      <w:vertAlign w:val="superscript"/>
    </w:rPr>
  </w:style>
  <w:style w:type="paragraph" w:customStyle="1" w:styleId="TableParagraph">
    <w:name w:val="Table Paragraph"/>
    <w:basedOn w:val="Normal"/>
    <w:uiPriority w:val="1"/>
    <w:qFormat/>
    <w:rsid w:val="00260450"/>
    <w:pPr>
      <w:widowControl w:val="0"/>
      <w:autoSpaceDE w:val="0"/>
      <w:autoSpaceDN w:val="0"/>
    </w:pPr>
    <w:rPr>
      <w:rFonts w:ascii="Times New Roman" w:eastAsia="Times New Roman" w:hAnsi="Times New Roman" w:cs="Times New Roman"/>
      <w:sz w:val="22"/>
      <w:szCs w:val="22"/>
      <w:lang w:bidi="en-PH"/>
    </w:rPr>
  </w:style>
  <w:style w:type="paragraph" w:styleId="BodyText">
    <w:name w:val="Body Text"/>
    <w:basedOn w:val="Normal"/>
    <w:link w:val="BodyTextChar"/>
    <w:uiPriority w:val="1"/>
    <w:qFormat/>
    <w:rsid w:val="00260450"/>
    <w:pPr>
      <w:widowControl w:val="0"/>
      <w:autoSpaceDE w:val="0"/>
      <w:autoSpaceDN w:val="0"/>
    </w:pPr>
    <w:rPr>
      <w:rFonts w:ascii="Times New Roman" w:eastAsia="Times New Roman" w:hAnsi="Times New Roman" w:cs="Times New Roman"/>
      <w:lang w:bidi="en-PH"/>
    </w:rPr>
  </w:style>
  <w:style w:type="character" w:customStyle="1" w:styleId="BodyTextChar">
    <w:name w:val="Body Text Char"/>
    <w:basedOn w:val="DefaultParagraphFont"/>
    <w:link w:val="BodyText"/>
    <w:uiPriority w:val="1"/>
    <w:rsid w:val="00260450"/>
    <w:rPr>
      <w:rFonts w:ascii="Times New Roman" w:eastAsia="Times New Roman" w:hAnsi="Times New Roman" w:cs="Times New Roman"/>
      <w:sz w:val="24"/>
      <w:szCs w:val="24"/>
      <w:lang w:eastAsia="en-PH" w:bidi="en-PH"/>
    </w:rPr>
  </w:style>
  <w:style w:type="paragraph" w:customStyle="1" w:styleId="Default">
    <w:name w:val="Default"/>
    <w:rsid w:val="00260450"/>
    <w:pPr>
      <w:autoSpaceDE w:val="0"/>
      <w:autoSpaceDN w:val="0"/>
      <w:adjustRightInd w:val="0"/>
      <w:spacing w:after="0" w:line="240" w:lineRule="auto"/>
    </w:pPr>
    <w:rPr>
      <w:rFonts w:ascii="Times New Roman" w:eastAsia="Calibri" w:hAnsi="Times New Roman" w:cs="Times New Roman"/>
      <w:color w:val="000000"/>
      <w:sz w:val="24"/>
      <w:szCs w:val="24"/>
      <w:lang w:eastAsia="en-PH"/>
    </w:rPr>
  </w:style>
  <w:style w:type="character" w:styleId="CommentReference">
    <w:name w:val="annotation reference"/>
    <w:basedOn w:val="DefaultParagraphFont"/>
    <w:uiPriority w:val="99"/>
    <w:semiHidden/>
    <w:unhideWhenUsed/>
    <w:rsid w:val="00572400"/>
    <w:rPr>
      <w:sz w:val="16"/>
      <w:szCs w:val="16"/>
    </w:rPr>
  </w:style>
  <w:style w:type="paragraph" w:styleId="CommentText">
    <w:name w:val="annotation text"/>
    <w:basedOn w:val="Normal"/>
    <w:link w:val="CommentTextChar"/>
    <w:uiPriority w:val="99"/>
    <w:semiHidden/>
    <w:unhideWhenUsed/>
    <w:rsid w:val="00572400"/>
    <w:rPr>
      <w:sz w:val="20"/>
      <w:szCs w:val="20"/>
    </w:rPr>
  </w:style>
  <w:style w:type="character" w:customStyle="1" w:styleId="CommentTextChar">
    <w:name w:val="Comment Text Char"/>
    <w:basedOn w:val="DefaultParagraphFont"/>
    <w:link w:val="CommentText"/>
    <w:uiPriority w:val="99"/>
    <w:semiHidden/>
    <w:rsid w:val="00572400"/>
    <w:rPr>
      <w:rFonts w:ascii="Calibri" w:eastAsia="Calibri" w:hAnsi="Calibri" w:cs="Calibri"/>
      <w:sz w:val="20"/>
      <w:szCs w:val="20"/>
      <w:lang w:eastAsia="en-PH"/>
    </w:rPr>
  </w:style>
  <w:style w:type="paragraph" w:styleId="CommentSubject">
    <w:name w:val="annotation subject"/>
    <w:basedOn w:val="CommentText"/>
    <w:next w:val="CommentText"/>
    <w:link w:val="CommentSubjectChar"/>
    <w:uiPriority w:val="99"/>
    <w:semiHidden/>
    <w:unhideWhenUsed/>
    <w:rsid w:val="00572400"/>
    <w:rPr>
      <w:b/>
      <w:bCs/>
    </w:rPr>
  </w:style>
  <w:style w:type="character" w:customStyle="1" w:styleId="CommentSubjectChar">
    <w:name w:val="Comment Subject Char"/>
    <w:basedOn w:val="CommentTextChar"/>
    <w:link w:val="CommentSubject"/>
    <w:uiPriority w:val="99"/>
    <w:semiHidden/>
    <w:rsid w:val="00572400"/>
    <w:rPr>
      <w:rFonts w:ascii="Calibri" w:eastAsia="Calibri" w:hAnsi="Calibri" w:cs="Calibri"/>
      <w:b/>
      <w:bCs/>
      <w:sz w:val="20"/>
      <w:szCs w:val="20"/>
      <w:lang w:eastAsia="en-PH"/>
    </w:rPr>
  </w:style>
  <w:style w:type="table" w:styleId="TableGrid0">
    <w:name w:val="Table Grid"/>
    <w:basedOn w:val="TableNormal"/>
    <w:uiPriority w:val="39"/>
    <w:rsid w:val="0079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8A"/>
    <w:rPr>
      <w:rFonts w:ascii="Segoe UI" w:eastAsia="Calibri" w:hAnsi="Segoe UI" w:cs="Segoe UI"/>
      <w:sz w:val="18"/>
      <w:szCs w:val="18"/>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31282">
      <w:bodyDiv w:val="1"/>
      <w:marLeft w:val="0"/>
      <w:marRight w:val="0"/>
      <w:marTop w:val="0"/>
      <w:marBottom w:val="0"/>
      <w:divBdr>
        <w:top w:val="none" w:sz="0" w:space="0" w:color="auto"/>
        <w:left w:val="none" w:sz="0" w:space="0" w:color="auto"/>
        <w:bottom w:val="none" w:sz="0" w:space="0" w:color="auto"/>
        <w:right w:val="none" w:sz="0" w:space="0" w:color="auto"/>
      </w:divBdr>
    </w:div>
    <w:div w:id="5593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U.  Bomowey</dc:creator>
  <cp:keywords/>
  <dc:description/>
  <cp:lastModifiedBy>Nelian Joy G. Magciano</cp:lastModifiedBy>
  <cp:revision>4</cp:revision>
  <cp:lastPrinted>2022-05-05T13:49:00Z</cp:lastPrinted>
  <dcterms:created xsi:type="dcterms:W3CDTF">2022-05-16T03:10:00Z</dcterms:created>
  <dcterms:modified xsi:type="dcterms:W3CDTF">2022-05-17T02:26:00Z</dcterms:modified>
</cp:coreProperties>
</file>