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F38F" w14:textId="77777777" w:rsidR="00260450" w:rsidRPr="00B8627E" w:rsidRDefault="00260450" w:rsidP="00260450">
      <w:pPr>
        <w:jc w:val="center"/>
        <w:rPr>
          <w:rFonts w:ascii="Times New Roman" w:hAnsi="Times New Roman" w:cs="Times New Roman"/>
          <w:b/>
          <w:sz w:val="34"/>
          <w:szCs w:val="34"/>
        </w:rPr>
      </w:pPr>
      <w:r w:rsidRPr="008F24E6">
        <w:rPr>
          <w:rFonts w:ascii="Times New Roman" w:eastAsia="Times New Roman" w:hAnsi="Times New Roman" w:cs="Times New Roman"/>
          <w:b/>
          <w:u w:val="single"/>
        </w:rPr>
        <w:t>INVITATION FOR</w:t>
      </w:r>
    </w:p>
    <w:p w14:paraId="3618A352" w14:textId="77777777" w:rsidR="00260450" w:rsidRPr="008F24E6" w:rsidRDefault="00260450" w:rsidP="00260450">
      <w:pPr>
        <w:jc w:val="center"/>
        <w:rPr>
          <w:rFonts w:ascii="Times New Roman" w:eastAsia="Times New Roman" w:hAnsi="Times New Roman" w:cs="Times New Roman"/>
          <w:b/>
          <w:u w:val="single"/>
        </w:rPr>
      </w:pPr>
      <w:r w:rsidRPr="008F24E6">
        <w:rPr>
          <w:rFonts w:ascii="Times New Roman" w:eastAsia="Times New Roman" w:hAnsi="Times New Roman" w:cs="Times New Roman"/>
          <w:b/>
          <w:u w:val="single"/>
        </w:rPr>
        <w:t>NEGOTIATED PROCUREMENT – COMMUNITY PARTICIPATION</w:t>
      </w:r>
    </w:p>
    <w:p w14:paraId="6A3E499E" w14:textId="77777777" w:rsidR="00260450" w:rsidRPr="008F24E6" w:rsidRDefault="00260450" w:rsidP="00260450">
      <w:pPr>
        <w:jc w:val="center"/>
        <w:rPr>
          <w:rFonts w:ascii="Times New Roman" w:eastAsia="Times New Roman" w:hAnsi="Times New Roman" w:cs="Times New Roman"/>
          <w:b/>
        </w:rPr>
      </w:pPr>
    </w:p>
    <w:p w14:paraId="4064B913" w14:textId="77777777" w:rsidR="00142621" w:rsidRDefault="00260450" w:rsidP="00142621">
      <w:pPr>
        <w:jc w:val="center"/>
        <w:rPr>
          <w:rFonts w:ascii="Times New Roman" w:eastAsia="Times New Roman" w:hAnsi="Times New Roman" w:cs="Times New Roman"/>
          <w:b/>
        </w:rPr>
      </w:pPr>
      <w:bookmarkStart w:id="0" w:name="_Hlk94083220"/>
      <w:r w:rsidRPr="008F24E6">
        <w:rPr>
          <w:rFonts w:ascii="Times New Roman" w:eastAsia="Times New Roman" w:hAnsi="Times New Roman" w:cs="Times New Roman"/>
          <w:b/>
        </w:rPr>
        <w:t xml:space="preserve">Purchase and Delivery of </w:t>
      </w:r>
      <w:r w:rsidR="00142621">
        <w:rPr>
          <w:rFonts w:ascii="Times New Roman" w:eastAsia="Times New Roman" w:hAnsi="Times New Roman" w:cs="Times New Roman"/>
          <w:b/>
        </w:rPr>
        <w:t xml:space="preserve">Perishable and Non-Perishable </w:t>
      </w:r>
      <w:r w:rsidR="00606BD5">
        <w:rPr>
          <w:rFonts w:ascii="Times New Roman" w:eastAsia="Times New Roman" w:hAnsi="Times New Roman" w:cs="Times New Roman"/>
          <w:b/>
        </w:rPr>
        <w:t>Food Supplies</w:t>
      </w:r>
      <w:r w:rsidR="00BE121E">
        <w:rPr>
          <w:rFonts w:ascii="Times New Roman" w:eastAsia="Times New Roman" w:hAnsi="Times New Roman" w:cs="Times New Roman"/>
          <w:b/>
        </w:rPr>
        <w:t xml:space="preserve"> </w:t>
      </w:r>
      <w:r w:rsidRPr="008F24E6">
        <w:rPr>
          <w:rFonts w:ascii="Times New Roman" w:eastAsia="Times New Roman" w:hAnsi="Times New Roman" w:cs="Times New Roman"/>
          <w:b/>
        </w:rPr>
        <w:t xml:space="preserve">for </w:t>
      </w:r>
    </w:p>
    <w:p w14:paraId="729B2184" w14:textId="16832665" w:rsidR="00260450" w:rsidRPr="00142621" w:rsidRDefault="00260450" w:rsidP="00142621">
      <w:pPr>
        <w:jc w:val="center"/>
        <w:rPr>
          <w:rFonts w:ascii="Times New Roman" w:eastAsia="Times New Roman" w:hAnsi="Times New Roman" w:cs="Times New Roman"/>
          <w:b/>
        </w:rPr>
      </w:pPr>
      <w:r w:rsidRPr="008F24E6">
        <w:rPr>
          <w:rFonts w:ascii="Times New Roman" w:eastAsia="Times New Roman" w:hAnsi="Times New Roman" w:cs="Times New Roman"/>
          <w:b/>
        </w:rPr>
        <w:t>SFP 12</w:t>
      </w:r>
      <w:r w:rsidRPr="008F24E6">
        <w:rPr>
          <w:rFonts w:ascii="Times New Roman" w:eastAsia="Times New Roman" w:hAnsi="Times New Roman" w:cs="Times New Roman"/>
          <w:b/>
          <w:vertAlign w:val="superscript"/>
        </w:rPr>
        <w:t>th</w:t>
      </w:r>
      <w:r w:rsidRPr="008F24E6">
        <w:rPr>
          <w:rFonts w:ascii="Times New Roman" w:eastAsia="Times New Roman" w:hAnsi="Times New Roman" w:cs="Times New Roman"/>
          <w:b/>
        </w:rPr>
        <w:t xml:space="preserve"> Cycle in </w:t>
      </w:r>
      <w:r w:rsidR="00142621">
        <w:rPr>
          <w:rFonts w:ascii="Times New Roman" w:eastAsia="Times New Roman" w:hAnsi="Times New Roman" w:cs="Times New Roman"/>
          <w:b/>
        </w:rPr>
        <w:t xml:space="preserve">Sablan, </w:t>
      </w:r>
      <w:proofErr w:type="spellStart"/>
      <w:r w:rsidR="00142621">
        <w:rPr>
          <w:rFonts w:ascii="Times New Roman" w:eastAsia="Times New Roman" w:hAnsi="Times New Roman" w:cs="Times New Roman"/>
          <w:b/>
        </w:rPr>
        <w:t>Benguet</w:t>
      </w:r>
      <w:proofErr w:type="spellEnd"/>
    </w:p>
    <w:bookmarkEnd w:id="0"/>
    <w:p w14:paraId="4461AD1B"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rPr>
        <w:t xml:space="preserve"> </w:t>
      </w:r>
    </w:p>
    <w:p w14:paraId="436D7896" w14:textId="7E003EA9" w:rsidR="00260450" w:rsidRPr="008F24E6" w:rsidRDefault="00260450" w:rsidP="004D2959">
      <w:pPr>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 xml:space="preserve">Department of Social Welfare and Development - Cordillera Administrative Region (DSWD-CAR), </w:t>
      </w:r>
      <w:r w:rsidRPr="008F24E6">
        <w:rPr>
          <w:rFonts w:ascii="Times New Roman" w:eastAsia="Times New Roman" w:hAnsi="Times New Roman" w:cs="Times New Roman"/>
        </w:rPr>
        <w:t xml:space="preserve">through its </w:t>
      </w:r>
      <w:r w:rsidRPr="008F24E6">
        <w:rPr>
          <w:rFonts w:ascii="Times New Roman" w:eastAsia="Times New Roman" w:hAnsi="Times New Roman" w:cs="Times New Roman"/>
          <w:b/>
        </w:rPr>
        <w:t xml:space="preserve">Bids and Awards Committee (BAC), </w:t>
      </w:r>
      <w:r w:rsidRPr="008F24E6">
        <w:rPr>
          <w:rFonts w:ascii="Times New Roman" w:eastAsia="Times New Roman" w:hAnsi="Times New Roman" w:cs="Times New Roman"/>
        </w:rPr>
        <w:t xml:space="preserve">invites Community Based Service Providers (CBSPs) interested to participate in the procurement of the project, </w:t>
      </w:r>
      <w:r w:rsidR="004D2959" w:rsidRPr="008F24E6">
        <w:rPr>
          <w:rFonts w:ascii="Times New Roman" w:eastAsia="Times New Roman" w:hAnsi="Times New Roman" w:cs="Times New Roman"/>
          <w:b/>
        </w:rPr>
        <w:t xml:space="preserve">Purchase and Delivery of </w:t>
      </w:r>
      <w:r w:rsidR="00142621">
        <w:rPr>
          <w:rFonts w:ascii="Times New Roman" w:eastAsia="Times New Roman" w:hAnsi="Times New Roman" w:cs="Times New Roman"/>
          <w:b/>
        </w:rPr>
        <w:t xml:space="preserve">Perishable and Non-Perishable </w:t>
      </w:r>
      <w:r w:rsidR="00606BD5">
        <w:rPr>
          <w:rFonts w:ascii="Times New Roman" w:eastAsia="Times New Roman" w:hAnsi="Times New Roman" w:cs="Times New Roman"/>
          <w:b/>
        </w:rPr>
        <w:t>Food Supplies</w:t>
      </w:r>
      <w:r w:rsidR="004D2959">
        <w:rPr>
          <w:rFonts w:ascii="Times New Roman" w:eastAsia="Times New Roman" w:hAnsi="Times New Roman" w:cs="Times New Roman"/>
          <w:b/>
        </w:rPr>
        <w:t xml:space="preserve"> </w:t>
      </w:r>
      <w:r w:rsidR="004D2959" w:rsidRPr="008F24E6">
        <w:rPr>
          <w:rFonts w:ascii="Times New Roman" w:eastAsia="Times New Roman" w:hAnsi="Times New Roman" w:cs="Times New Roman"/>
          <w:b/>
        </w:rPr>
        <w:t>for SFP 12</w:t>
      </w:r>
      <w:r w:rsidR="004D2959" w:rsidRPr="008F24E6">
        <w:rPr>
          <w:rFonts w:ascii="Times New Roman" w:eastAsia="Times New Roman" w:hAnsi="Times New Roman" w:cs="Times New Roman"/>
          <w:b/>
          <w:vertAlign w:val="superscript"/>
        </w:rPr>
        <w:t>th</w:t>
      </w:r>
      <w:r w:rsidR="004D2959" w:rsidRPr="008F24E6">
        <w:rPr>
          <w:rFonts w:ascii="Times New Roman" w:eastAsia="Times New Roman" w:hAnsi="Times New Roman" w:cs="Times New Roman"/>
          <w:b/>
        </w:rPr>
        <w:t xml:space="preserve"> Cycle in </w:t>
      </w:r>
      <w:r w:rsidR="00142621">
        <w:rPr>
          <w:rFonts w:ascii="Times New Roman" w:eastAsia="Times New Roman" w:hAnsi="Times New Roman" w:cs="Times New Roman"/>
          <w:b/>
        </w:rPr>
        <w:t xml:space="preserve">Sablan, </w:t>
      </w:r>
      <w:proofErr w:type="spellStart"/>
      <w:r w:rsidR="00142621">
        <w:rPr>
          <w:rFonts w:ascii="Times New Roman" w:eastAsia="Times New Roman" w:hAnsi="Times New Roman" w:cs="Times New Roman"/>
          <w:b/>
        </w:rPr>
        <w:t>Benguet</w:t>
      </w:r>
      <w:proofErr w:type="spellEnd"/>
      <w:r w:rsidR="00BF69DE">
        <w:rPr>
          <w:rFonts w:ascii="Times New Roman" w:eastAsia="Times New Roman" w:hAnsi="Times New Roman" w:cs="Times New Roman"/>
          <w:b/>
        </w:rPr>
        <w:t xml:space="preserve"> (</w:t>
      </w:r>
      <w:r w:rsidR="00521318">
        <w:rPr>
          <w:rFonts w:ascii="Times New Roman" w:eastAsia="Times New Roman" w:hAnsi="Times New Roman" w:cs="Times New Roman"/>
          <w:b/>
        </w:rPr>
        <w:t>NPCP</w:t>
      </w:r>
      <w:r w:rsidR="00602EE1">
        <w:rPr>
          <w:rFonts w:ascii="Times New Roman" w:eastAsia="Times New Roman" w:hAnsi="Times New Roman" w:cs="Times New Roman"/>
          <w:b/>
        </w:rPr>
        <w:t>-</w:t>
      </w:r>
      <w:r w:rsidR="00BF69DE">
        <w:rPr>
          <w:rFonts w:ascii="Times New Roman" w:eastAsia="Times New Roman" w:hAnsi="Times New Roman" w:cs="Times New Roman"/>
          <w:b/>
        </w:rPr>
        <w:t>2022-DSWD-CAR-</w:t>
      </w:r>
      <w:r w:rsidR="00B93495">
        <w:rPr>
          <w:rFonts w:ascii="Times New Roman" w:eastAsia="Times New Roman" w:hAnsi="Times New Roman" w:cs="Times New Roman"/>
          <w:b/>
        </w:rPr>
        <w:t>1</w:t>
      </w:r>
      <w:r w:rsidR="00142621">
        <w:rPr>
          <w:rFonts w:ascii="Times New Roman" w:eastAsia="Times New Roman" w:hAnsi="Times New Roman" w:cs="Times New Roman"/>
          <w:b/>
        </w:rPr>
        <w:t>7</w:t>
      </w:r>
      <w:r w:rsidR="00BF69DE">
        <w:rPr>
          <w:rFonts w:ascii="Times New Roman" w:eastAsia="Times New Roman" w:hAnsi="Times New Roman" w:cs="Times New Roman"/>
          <w:b/>
        </w:rPr>
        <w: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in accordance with Section 53.12 of the revised Implementing Rules and Regulations of the Republic Act 9184, otherwise</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known as the “Government Procurement Reform Act”.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 xml:space="preserve">The Approved Budget for the Contract (ABC) is </w:t>
      </w:r>
      <w:r w:rsidR="00142621">
        <w:rPr>
          <w:rFonts w:ascii="Times New Roman" w:eastAsia="Times New Roman" w:hAnsi="Times New Roman" w:cs="Times New Roman"/>
          <w:b/>
        </w:rPr>
        <w:t>Three</w:t>
      </w:r>
      <w:r w:rsidR="00686546" w:rsidRPr="00B93495">
        <w:rPr>
          <w:rFonts w:ascii="Times New Roman" w:eastAsia="Times New Roman" w:hAnsi="Times New Roman" w:cs="Times New Roman"/>
          <w:b/>
        </w:rPr>
        <w:t xml:space="preserve"> Hundred </w:t>
      </w:r>
      <w:r w:rsidR="00142621">
        <w:rPr>
          <w:rFonts w:ascii="Times New Roman" w:eastAsia="Times New Roman" w:hAnsi="Times New Roman" w:cs="Times New Roman"/>
          <w:b/>
        </w:rPr>
        <w:t>Forty-Two</w:t>
      </w:r>
      <w:r w:rsidR="00686546" w:rsidRPr="00B93495">
        <w:rPr>
          <w:rFonts w:ascii="Times New Roman" w:eastAsia="Times New Roman" w:hAnsi="Times New Roman" w:cs="Times New Roman"/>
        </w:rPr>
        <w:t xml:space="preserve"> </w:t>
      </w:r>
      <w:r w:rsidR="00686546" w:rsidRPr="00B93495">
        <w:rPr>
          <w:rFonts w:ascii="Times New Roman" w:hAnsi="Times New Roman" w:cs="Times New Roman"/>
          <w:b/>
          <w:bCs/>
          <w:noProof/>
          <w:sz w:val="22"/>
          <w:szCs w:val="22"/>
        </w:rPr>
        <w:t>Thousand</w:t>
      </w:r>
      <w:r w:rsidR="00606BD5">
        <w:rPr>
          <w:rFonts w:ascii="Times New Roman" w:hAnsi="Times New Roman" w:cs="Times New Roman"/>
          <w:b/>
          <w:bCs/>
          <w:noProof/>
          <w:sz w:val="22"/>
          <w:szCs w:val="22"/>
        </w:rPr>
        <w:t xml:space="preserve"> </w:t>
      </w:r>
      <w:r w:rsidR="00686546" w:rsidRPr="00B93495">
        <w:rPr>
          <w:rFonts w:ascii="Times New Roman" w:hAnsi="Times New Roman" w:cs="Times New Roman"/>
          <w:b/>
          <w:bCs/>
          <w:noProof/>
          <w:sz w:val="22"/>
          <w:szCs w:val="22"/>
        </w:rPr>
        <w:t>Pesos (Php</w:t>
      </w:r>
      <w:r w:rsidR="00142621">
        <w:rPr>
          <w:rFonts w:ascii="Times New Roman" w:hAnsi="Times New Roman" w:cs="Times New Roman"/>
          <w:b/>
          <w:bCs/>
          <w:noProof/>
          <w:sz w:val="22"/>
          <w:szCs w:val="22"/>
        </w:rPr>
        <w:t>342</w:t>
      </w:r>
      <w:r w:rsidRPr="00B93495">
        <w:rPr>
          <w:rFonts w:ascii="Times New Roman" w:hAnsi="Times New Roman" w:cs="Times New Roman"/>
          <w:b/>
          <w:bCs/>
          <w:noProof/>
          <w:sz w:val="22"/>
          <w:szCs w:val="22"/>
        </w:rPr>
        <w:t>,</w:t>
      </w:r>
      <w:r w:rsidR="00142621">
        <w:rPr>
          <w:rFonts w:ascii="Times New Roman" w:hAnsi="Times New Roman" w:cs="Times New Roman"/>
          <w:b/>
          <w:bCs/>
          <w:noProof/>
          <w:sz w:val="22"/>
          <w:szCs w:val="22"/>
        </w:rPr>
        <w:t>0</w:t>
      </w:r>
      <w:r w:rsidRPr="00B93495">
        <w:rPr>
          <w:rFonts w:ascii="Times New Roman" w:hAnsi="Times New Roman" w:cs="Times New Roman"/>
          <w:b/>
          <w:bCs/>
          <w:noProof/>
          <w:sz w:val="22"/>
          <w:szCs w:val="22"/>
        </w:rPr>
        <w:t>00.00)</w:t>
      </w:r>
      <w:r w:rsidRPr="00B93495">
        <w:rPr>
          <w:rFonts w:ascii="Times New Roman" w:eastAsia="Times New Roman" w:hAnsi="Times New Roman" w:cs="Times New Roman"/>
          <w:b/>
          <w:sz w:val="22"/>
          <w:szCs w:val="22"/>
        </w:rPr>
        <w:t>.</w:t>
      </w:r>
    </w:p>
    <w:p w14:paraId="59B7FDDD" w14:textId="77777777" w:rsidR="00260450" w:rsidRPr="008F24E6" w:rsidRDefault="00260450" w:rsidP="00260450">
      <w:pPr>
        <w:rPr>
          <w:rFonts w:ascii="Times New Roman" w:hAnsi="Times New Roman" w:cs="Times New Roman"/>
        </w:rPr>
      </w:pPr>
    </w:p>
    <w:p w14:paraId="0292EC4B" w14:textId="77777777" w:rsidR="00260450" w:rsidRPr="008F24E6" w:rsidRDefault="00260450" w:rsidP="00260450">
      <w:pPr>
        <w:numPr>
          <w:ilvl w:val="0"/>
          <w:numId w:val="1"/>
        </w:numPr>
        <w:spacing w:after="10" w:line="249" w:lineRule="auto"/>
        <w:ind w:left="540" w:right="330" w:hanging="552"/>
        <w:jc w:val="both"/>
        <w:rPr>
          <w:rFonts w:ascii="Times New Roman" w:hAnsi="Times New Roman" w:cs="Times New Roman"/>
        </w:rPr>
      </w:pPr>
      <w:r w:rsidRPr="008F24E6">
        <w:rPr>
          <w:rFonts w:ascii="Times New Roman" w:eastAsia="Times New Roman" w:hAnsi="Times New Roman" w:cs="Times New Roman"/>
        </w:rPr>
        <w:t xml:space="preserve">The schedule of procurement activities are as follows: </w:t>
      </w:r>
    </w:p>
    <w:tbl>
      <w:tblPr>
        <w:tblStyle w:val="TableGrid"/>
        <w:tblW w:w="9270" w:type="dxa"/>
        <w:tblInd w:w="86" w:type="dxa"/>
        <w:tblCellMar>
          <w:top w:w="6" w:type="dxa"/>
          <w:left w:w="108" w:type="dxa"/>
          <w:right w:w="50" w:type="dxa"/>
        </w:tblCellMar>
        <w:tblLook w:val="04A0" w:firstRow="1" w:lastRow="0" w:firstColumn="1" w:lastColumn="0" w:noHBand="0" w:noVBand="1"/>
      </w:tblPr>
      <w:tblGrid>
        <w:gridCol w:w="6013"/>
        <w:gridCol w:w="3257"/>
      </w:tblGrid>
      <w:tr w:rsidR="00260450" w:rsidRPr="008F24E6" w14:paraId="65E1CC19"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13790B7" w14:textId="24292B81"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rPr>
              <w:t xml:space="preserve"> </w:t>
            </w:r>
            <w:r w:rsidRPr="008F24E6">
              <w:rPr>
                <w:rFonts w:ascii="Times New Roman" w:eastAsia="Times New Roman" w:hAnsi="Times New Roman" w:cs="Times New Roman"/>
                <w:b/>
                <w:i/>
              </w:rPr>
              <w:t>Activities</w:t>
            </w:r>
          </w:p>
        </w:tc>
        <w:tc>
          <w:tcPr>
            <w:tcW w:w="3257" w:type="dxa"/>
            <w:tcBorders>
              <w:top w:val="single" w:sz="3" w:space="0" w:color="000000"/>
              <w:left w:val="single" w:sz="3" w:space="0" w:color="000000"/>
              <w:bottom w:val="single" w:sz="3" w:space="0" w:color="000000"/>
              <w:right w:val="single" w:sz="3" w:space="0" w:color="000000"/>
            </w:tcBorders>
          </w:tcPr>
          <w:p w14:paraId="1BB76671"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i/>
              </w:rPr>
              <w:t>Date and Time</w:t>
            </w:r>
          </w:p>
        </w:tc>
      </w:tr>
      <w:tr w:rsidR="00142621" w:rsidRPr="008F24E6" w14:paraId="367770DB"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25FCD20" w14:textId="3A6CAAB5" w:rsidR="00142621" w:rsidRPr="008F24E6" w:rsidRDefault="00142621" w:rsidP="00142621">
            <w:pPr>
              <w:rPr>
                <w:rFonts w:ascii="Times New Roman" w:hAnsi="Times New Roman" w:cs="Times New Roman"/>
              </w:rPr>
            </w:pPr>
            <w:r>
              <w:rPr>
                <w:rFonts w:ascii="Times New Roman" w:eastAsia="Times New Roman" w:hAnsi="Times New Roman" w:cs="Times New Roman"/>
              </w:rPr>
              <w:t>A</w:t>
            </w:r>
            <w:r w:rsidRPr="008F24E6">
              <w:rPr>
                <w:rFonts w:ascii="Times New Roman" w:eastAsia="Times New Roman" w:hAnsi="Times New Roman" w:cs="Times New Roman"/>
              </w:rPr>
              <w:t>vailability of the Request for Proposals</w:t>
            </w:r>
            <w:r w:rsidRPr="008F24E6">
              <w:rPr>
                <w:rFonts w:ascii="Times New Roman" w:eastAsia="Times New Roman" w:hAnsi="Times New Roman" w:cs="Times New Roman"/>
                <w:color w:val="1D1B11"/>
              </w:rPr>
              <w:t xml:space="preserve"> </w:t>
            </w:r>
          </w:p>
        </w:tc>
        <w:tc>
          <w:tcPr>
            <w:tcW w:w="3257" w:type="dxa"/>
            <w:tcBorders>
              <w:top w:val="single" w:sz="3" w:space="0" w:color="000000"/>
              <w:left w:val="single" w:sz="3" w:space="0" w:color="000000"/>
              <w:bottom w:val="single" w:sz="3" w:space="0" w:color="000000"/>
              <w:right w:val="single" w:sz="3" w:space="0" w:color="000000"/>
            </w:tcBorders>
          </w:tcPr>
          <w:p w14:paraId="504D09A2" w14:textId="092B91E2" w:rsidR="00142621" w:rsidRPr="004D2959" w:rsidRDefault="00142621" w:rsidP="00142621">
            <w:pPr>
              <w:rPr>
                <w:rFonts w:ascii="Times New Roman" w:hAnsi="Times New Roman" w:cs="Times New Roman"/>
                <w:color w:val="000000" w:themeColor="text1"/>
              </w:rPr>
            </w:pPr>
            <w:r>
              <w:rPr>
                <w:rFonts w:ascii="Times New Roman" w:eastAsia="Times New Roman" w:hAnsi="Times New Roman" w:cs="Times New Roman"/>
                <w:color w:val="000000" w:themeColor="text1"/>
              </w:rPr>
              <w:t>16</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w:t>
            </w:r>
            <w:r>
              <w:rPr>
                <w:rFonts w:ascii="Times New Roman" w:eastAsia="Times New Roman" w:hAnsi="Times New Roman" w:cs="Times New Roman"/>
                <w:color w:val="000000" w:themeColor="text1"/>
              </w:rPr>
              <w:t xml:space="preserve"> to 23 May 2022</w:t>
            </w:r>
          </w:p>
        </w:tc>
      </w:tr>
      <w:tr w:rsidR="00142621" w:rsidRPr="008F24E6" w14:paraId="36422E45"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F3155B5" w14:textId="364907D1" w:rsidR="00142621" w:rsidRPr="008F24E6" w:rsidRDefault="00142621" w:rsidP="00142621">
            <w:pPr>
              <w:rPr>
                <w:rFonts w:ascii="Times New Roman" w:hAnsi="Times New Roman" w:cs="Times New Roman"/>
              </w:rPr>
            </w:pPr>
            <w:r w:rsidRPr="008F24E6">
              <w:rPr>
                <w:rFonts w:ascii="Times New Roman" w:eastAsia="Times New Roman" w:hAnsi="Times New Roman" w:cs="Times New Roman"/>
              </w:rPr>
              <w:t xml:space="preserve">Deadline for Submission of Bids </w:t>
            </w:r>
          </w:p>
        </w:tc>
        <w:tc>
          <w:tcPr>
            <w:tcW w:w="3257" w:type="dxa"/>
            <w:tcBorders>
              <w:top w:val="single" w:sz="3" w:space="0" w:color="000000"/>
              <w:left w:val="single" w:sz="3" w:space="0" w:color="000000"/>
              <w:bottom w:val="single" w:sz="3" w:space="0" w:color="000000"/>
              <w:right w:val="single" w:sz="3" w:space="0" w:color="000000"/>
            </w:tcBorders>
          </w:tcPr>
          <w:p w14:paraId="42B1B38E" w14:textId="73F7815A" w:rsidR="00142621" w:rsidRPr="004D2959" w:rsidRDefault="00142621" w:rsidP="00142621">
            <w:pPr>
              <w:rPr>
                <w:rFonts w:ascii="Times New Roman" w:hAnsi="Times New Roman" w:cs="Times New Roman"/>
                <w:color w:val="000000" w:themeColor="text1"/>
              </w:rPr>
            </w:pPr>
            <w:r>
              <w:rPr>
                <w:rFonts w:ascii="Times New Roman" w:eastAsia="Times New Roman" w:hAnsi="Times New Roman" w:cs="Times New Roman"/>
                <w:color w:val="000000" w:themeColor="text1"/>
              </w:rPr>
              <w:t>23</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at 5</w:t>
            </w:r>
            <w:r w:rsidRPr="004D2959">
              <w:rPr>
                <w:rFonts w:ascii="Times New Roman" w:eastAsia="Times New Roman" w:hAnsi="Times New Roman" w:cs="Times New Roman"/>
                <w:color w:val="000000" w:themeColor="text1"/>
              </w:rPr>
              <w:t xml:space="preserve">:00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tc>
      </w:tr>
      <w:tr w:rsidR="00142621" w:rsidRPr="008F24E6" w14:paraId="6489D09E"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3F5E52F" w14:textId="6B404610" w:rsidR="00142621" w:rsidRPr="008F24E6" w:rsidRDefault="00142621" w:rsidP="00142621">
            <w:pPr>
              <w:rPr>
                <w:rFonts w:ascii="Times New Roman" w:hAnsi="Times New Roman" w:cs="Times New Roman"/>
              </w:rPr>
            </w:pPr>
            <w:r w:rsidRPr="008F24E6">
              <w:rPr>
                <w:rFonts w:ascii="Times New Roman" w:eastAsia="Times New Roman" w:hAnsi="Times New Roman" w:cs="Times New Roman"/>
              </w:rPr>
              <w:t>Opening of Bids and DSWD premises and through Google Meet with meeting ID/Link</w:t>
            </w:r>
            <w:r>
              <w:rPr>
                <w:rFonts w:ascii="Times New Roman" w:eastAsia="Times New Roman" w:hAnsi="Times New Roman" w:cs="Times New Roman"/>
              </w:rPr>
              <w:t>:</w:t>
            </w:r>
            <w:r w:rsidRPr="008F24E6">
              <w:rPr>
                <w:rFonts w:ascii="Times New Roman" w:eastAsia="Times New Roman" w:hAnsi="Times New Roman" w:cs="Times New Roman"/>
              </w:rPr>
              <w:t xml:space="preserve"> </w:t>
            </w:r>
            <w:r w:rsidRPr="00E25EEB">
              <w:rPr>
                <w:rFonts w:ascii="Times New Roman" w:eastAsia="Times New Roman" w:hAnsi="Times New Roman" w:cs="Times New Roman"/>
                <w:b/>
                <w:color w:val="1F3864" w:themeColor="accent1" w:themeShade="80"/>
              </w:rPr>
              <w:t>meet.google.com/</w:t>
            </w:r>
            <w:r>
              <w:rPr>
                <w:rFonts w:ascii="Times New Roman" w:eastAsia="Times New Roman" w:hAnsi="Times New Roman" w:cs="Times New Roman"/>
                <w:b/>
                <w:color w:val="1F3864" w:themeColor="accent1" w:themeShade="80"/>
              </w:rPr>
              <w:t xml:space="preserve"> </w:t>
            </w:r>
            <w:proofErr w:type="spellStart"/>
            <w:r>
              <w:rPr>
                <w:rFonts w:ascii="Times New Roman" w:eastAsia="Times New Roman" w:hAnsi="Times New Roman" w:cs="Times New Roman"/>
                <w:b/>
                <w:color w:val="1F3864" w:themeColor="accent1" w:themeShade="80"/>
              </w:rPr>
              <w:t>oaj</w:t>
            </w:r>
            <w:r w:rsidRPr="00E25EEB">
              <w:rPr>
                <w:rFonts w:ascii="Times New Roman" w:eastAsia="Times New Roman" w:hAnsi="Times New Roman" w:cs="Times New Roman"/>
                <w:b/>
                <w:color w:val="1F3864" w:themeColor="accent1" w:themeShade="80"/>
              </w:rPr>
              <w:t>-g</w:t>
            </w:r>
            <w:r>
              <w:rPr>
                <w:rFonts w:ascii="Times New Roman" w:eastAsia="Times New Roman" w:hAnsi="Times New Roman" w:cs="Times New Roman"/>
                <w:b/>
                <w:color w:val="1F3864" w:themeColor="accent1" w:themeShade="80"/>
              </w:rPr>
              <w:t>yts</w:t>
            </w:r>
            <w:r w:rsidRPr="00E25EEB">
              <w:rPr>
                <w:rFonts w:ascii="Times New Roman" w:eastAsia="Times New Roman" w:hAnsi="Times New Roman" w:cs="Times New Roman"/>
                <w:b/>
                <w:color w:val="1F3864" w:themeColor="accent1" w:themeShade="80"/>
              </w:rPr>
              <w:t>-</w:t>
            </w:r>
            <w:r>
              <w:rPr>
                <w:rFonts w:ascii="Times New Roman" w:eastAsia="Times New Roman" w:hAnsi="Times New Roman" w:cs="Times New Roman"/>
                <w:b/>
                <w:color w:val="1F3864" w:themeColor="accent1" w:themeShade="80"/>
              </w:rPr>
              <w:t>qbf</w:t>
            </w:r>
            <w:proofErr w:type="spellEnd"/>
          </w:p>
        </w:tc>
        <w:tc>
          <w:tcPr>
            <w:tcW w:w="3257" w:type="dxa"/>
            <w:tcBorders>
              <w:top w:val="single" w:sz="3" w:space="0" w:color="000000"/>
              <w:left w:val="single" w:sz="3" w:space="0" w:color="000000"/>
              <w:bottom w:val="single" w:sz="3" w:space="0" w:color="000000"/>
              <w:right w:val="single" w:sz="3" w:space="0" w:color="000000"/>
            </w:tcBorders>
          </w:tcPr>
          <w:p w14:paraId="792A5A92" w14:textId="77777777" w:rsidR="00142621" w:rsidRDefault="00142621" w:rsidP="00142621">
            <w:pPr>
              <w:rPr>
                <w:rFonts w:ascii="Times New Roman" w:eastAsia="Times New Roman" w:hAnsi="Times New Roman" w:cs="Times New Roman"/>
                <w:color w:val="000000" w:themeColor="text1"/>
              </w:rPr>
            </w:pPr>
          </w:p>
          <w:p w14:paraId="68E17D0F" w14:textId="77777777" w:rsidR="00142621" w:rsidRPr="004D2959" w:rsidRDefault="00142621" w:rsidP="00142621">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 xml:space="preserve">at </w:t>
            </w:r>
            <w:r w:rsidRPr="004D2959">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3</w:t>
            </w:r>
            <w:r w:rsidRPr="004D2959">
              <w:rPr>
                <w:rFonts w:ascii="Times New Roman" w:eastAsia="Times New Roman" w:hAnsi="Times New Roman" w:cs="Times New Roman"/>
                <w:color w:val="000000" w:themeColor="text1"/>
              </w:rPr>
              <w:t xml:space="preserve">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p w14:paraId="0BBCC979" w14:textId="77777777" w:rsidR="00142621" w:rsidRPr="004D2959" w:rsidRDefault="00142621" w:rsidP="00142621">
            <w:pPr>
              <w:rPr>
                <w:rFonts w:ascii="Times New Roman" w:hAnsi="Times New Roman" w:cs="Times New Roman"/>
                <w:color w:val="000000" w:themeColor="text1"/>
              </w:rPr>
            </w:pPr>
          </w:p>
        </w:tc>
      </w:tr>
    </w:tbl>
    <w:p w14:paraId="161516F1"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color w:val="1D1B11"/>
        </w:rPr>
        <w:t xml:space="preserve"> </w:t>
      </w:r>
    </w:p>
    <w:p w14:paraId="421DD159" w14:textId="0FF60621" w:rsidR="00260450" w:rsidRPr="008F24E6" w:rsidRDefault="00260450" w:rsidP="00260450">
      <w:pPr>
        <w:spacing w:after="106"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Eligibility, Technical, and Financial Documents for will be composed of the following: </w:t>
      </w:r>
    </w:p>
    <w:p w14:paraId="17B7899D" w14:textId="77777777" w:rsidR="00932308" w:rsidRPr="00521318"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521318">
        <w:rPr>
          <w:rFonts w:ascii="Times New Roman" w:eastAsia="Times New Roman" w:hAnsi="Times New Roman" w:cs="Times New Roman"/>
          <w:sz w:val="22"/>
          <w:szCs w:val="22"/>
        </w:rPr>
        <w:t>Certificate of registration from the DTI, SEC, CDA, DA, Department of Labor and Employment, NCIP; or in the case of Civil Society Organizations, Non-Government Organizations or Peoples’ Organizations that are compliant with the requirements of a CSG, registration from NGAs 24 or LGUs25, and</w:t>
      </w:r>
    </w:p>
    <w:p w14:paraId="7726FF35" w14:textId="77777777" w:rsidR="00932308" w:rsidRPr="00521318"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521318">
        <w:rPr>
          <w:rFonts w:ascii="Times New Roman" w:eastAsia="Times New Roman" w:hAnsi="Times New Roman" w:cs="Times New Roman"/>
          <w:sz w:val="22"/>
          <w:szCs w:val="22"/>
        </w:rPr>
        <w:t>A sworn affidavit (Appendix “1”) executed by the head or its authorized representative that affirms that:</w:t>
      </w:r>
    </w:p>
    <w:p w14:paraId="2E1996C8" w14:textId="6E1B05E0" w:rsidR="00932308" w:rsidRPr="00521318" w:rsidRDefault="00932308" w:rsidP="00882FB1">
      <w:pPr>
        <w:spacing w:line="307" w:lineRule="auto"/>
        <w:ind w:left="990" w:hanging="360"/>
        <w:jc w:val="both"/>
        <w:rPr>
          <w:rFonts w:ascii="Times New Roman" w:eastAsia="Times New Roman" w:hAnsi="Times New Roman" w:cs="Times New Roman"/>
          <w:sz w:val="22"/>
          <w:szCs w:val="22"/>
        </w:rPr>
      </w:pPr>
      <w:proofErr w:type="spellStart"/>
      <w:r w:rsidRPr="00521318">
        <w:rPr>
          <w:rFonts w:ascii="Times New Roman" w:eastAsia="Times New Roman" w:hAnsi="Times New Roman" w:cs="Times New Roman"/>
          <w:sz w:val="22"/>
          <w:szCs w:val="22"/>
        </w:rPr>
        <w:t>ii.</w:t>
      </w:r>
      <w:r w:rsidR="00521318">
        <w:rPr>
          <w:rFonts w:ascii="Times New Roman" w:eastAsia="Times New Roman" w:hAnsi="Times New Roman" w:cs="Times New Roman"/>
          <w:sz w:val="22"/>
          <w:szCs w:val="22"/>
        </w:rPr>
        <w:t>a</w:t>
      </w:r>
      <w:proofErr w:type="spellEnd"/>
      <w:r w:rsidRPr="00521318">
        <w:rPr>
          <w:rFonts w:ascii="Times New Roman" w:eastAsia="Times New Roman" w:hAnsi="Times New Roman" w:cs="Times New Roman"/>
          <w:sz w:val="22"/>
          <w:szCs w:val="22"/>
        </w:rPr>
        <w:t>. none of its incorporators, officers or members is an agent or related by consanguinity or affinity up to the third (3rd) civil degree to the HoPE, a member of the BAC, the Technical Working Group (TWG) or the Secretariat, or other official authorized to process and/or approve the proposal, contract, and release of funds; and</w:t>
      </w:r>
    </w:p>
    <w:p w14:paraId="26BA3A52" w14:textId="02E5754E" w:rsidR="00932308" w:rsidRPr="00521318" w:rsidRDefault="00932308" w:rsidP="00932308">
      <w:pPr>
        <w:spacing w:line="307" w:lineRule="auto"/>
        <w:ind w:left="1080" w:hanging="450"/>
        <w:jc w:val="both"/>
        <w:rPr>
          <w:rFonts w:ascii="Times New Roman" w:hAnsi="Times New Roman" w:cs="Times New Roman"/>
          <w:sz w:val="22"/>
          <w:szCs w:val="22"/>
        </w:rPr>
      </w:pPr>
      <w:proofErr w:type="spellStart"/>
      <w:r w:rsidRPr="00521318">
        <w:rPr>
          <w:rFonts w:ascii="Times New Roman" w:eastAsia="Times New Roman" w:hAnsi="Times New Roman" w:cs="Times New Roman"/>
          <w:sz w:val="22"/>
          <w:szCs w:val="22"/>
        </w:rPr>
        <w:t>ii.</w:t>
      </w:r>
      <w:r w:rsidR="00521318">
        <w:rPr>
          <w:rFonts w:ascii="Times New Roman" w:eastAsia="Times New Roman" w:hAnsi="Times New Roman" w:cs="Times New Roman"/>
          <w:sz w:val="22"/>
          <w:szCs w:val="22"/>
        </w:rPr>
        <w:t>b</w:t>
      </w:r>
      <w:proofErr w:type="spellEnd"/>
      <w:r w:rsidRPr="00521318">
        <w:rPr>
          <w:rFonts w:ascii="Times New Roman" w:eastAsia="Times New Roman" w:hAnsi="Times New Roman" w:cs="Times New Roman"/>
          <w:sz w:val="22"/>
          <w:szCs w:val="22"/>
        </w:rPr>
        <w:t>. none of its incorporators, officers or members has a related business to the Community-based Project being procured at hand; or disclosure of the members if they have related business, if any, to the Community-based Project being procured at hand and the extent or percentage of ownership or interest therein.</w:t>
      </w:r>
    </w:p>
    <w:p w14:paraId="53E213F4" w14:textId="630A987E"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lastRenderedPageBreak/>
        <w:t>Statement of all its completed contracts similar to the Community-based Projects to be bid and/or list indicating the work experiences of their members that reflect the capacity to deliver the Goods, or implement the Simple Infrastructure Projects, at an equal or higher established standards.</w:t>
      </w:r>
    </w:p>
    <w:p w14:paraId="23244A10" w14:textId="77777777" w:rsidR="00932308" w:rsidRPr="00521318" w:rsidRDefault="00932308" w:rsidP="00AD1443">
      <w:pPr>
        <w:pStyle w:val="NoSpacing"/>
      </w:pPr>
    </w:p>
    <w:p w14:paraId="423A1A29" w14:textId="77777777" w:rsidR="00932308" w:rsidRPr="00521318" w:rsidRDefault="00932308" w:rsidP="00932308">
      <w:pPr>
        <w:spacing w:line="307" w:lineRule="auto"/>
        <w:ind w:left="720"/>
        <w:jc w:val="both"/>
        <w:rPr>
          <w:rFonts w:ascii="Times New Roman" w:hAnsi="Times New Roman" w:cs="Times New Roman"/>
          <w:sz w:val="22"/>
          <w:szCs w:val="22"/>
        </w:rPr>
      </w:pPr>
      <w:r w:rsidRPr="00521318">
        <w:rPr>
          <w:rFonts w:ascii="Times New Roman" w:hAnsi="Times New Roman" w:cs="Times New Roman"/>
          <w:sz w:val="22"/>
          <w:szCs w:val="22"/>
        </w:rPr>
        <w:t>The End-user’s acceptance or official receipt(s) or sales invoice issued for the completed contracts shall be attached to the Statement as proof thereof.</w:t>
      </w:r>
    </w:p>
    <w:p w14:paraId="4A0A6246" w14:textId="77777777"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t>Photocopy or scanned copy of the bank book with complete bank account information; or a proof that it maintains books of accounts such as cash receipts journal, cash disbursement journal, general journal, and general ledger.</w:t>
      </w:r>
    </w:p>
    <w:p w14:paraId="4A83FD27" w14:textId="77777777" w:rsidR="00932308" w:rsidRDefault="00932308" w:rsidP="00AD1443">
      <w:pPr>
        <w:pStyle w:val="NoSpacing"/>
      </w:pPr>
    </w:p>
    <w:p w14:paraId="0B68E6EF" w14:textId="16793FC1" w:rsidR="00932308" w:rsidRPr="0059429E" w:rsidRDefault="00932308" w:rsidP="0059429E">
      <w:pPr>
        <w:spacing w:line="307" w:lineRule="auto"/>
        <w:ind w:left="180" w:firstLine="540"/>
        <w:jc w:val="center"/>
        <w:rPr>
          <w:rFonts w:ascii="Times New Roman" w:hAnsi="Times New Roman" w:cs="Times New Roman"/>
          <w:b/>
          <w:iCs/>
        </w:rPr>
      </w:pPr>
      <w:r w:rsidRPr="0059429E">
        <w:rPr>
          <w:rFonts w:ascii="Times New Roman" w:hAnsi="Times New Roman" w:cs="Times New Roman"/>
          <w:b/>
          <w:iCs/>
        </w:rPr>
        <w:t>For Organized CSG that has participated in any government Community-based Project for the past two (2) years:</w:t>
      </w:r>
    </w:p>
    <w:p w14:paraId="52700796" w14:textId="77777777" w:rsidR="00932308" w:rsidRPr="00521318" w:rsidRDefault="00932308" w:rsidP="00932308">
      <w:pPr>
        <w:numPr>
          <w:ilvl w:val="1"/>
          <w:numId w:val="1"/>
        </w:numPr>
        <w:spacing w:line="307" w:lineRule="auto"/>
        <w:ind w:left="810" w:hanging="630"/>
        <w:jc w:val="both"/>
        <w:rPr>
          <w:rFonts w:ascii="Times New Roman" w:hAnsi="Times New Roman" w:cs="Times New Roman"/>
          <w:sz w:val="22"/>
          <w:szCs w:val="22"/>
        </w:rPr>
      </w:pPr>
      <w:r w:rsidRPr="00521318">
        <w:rPr>
          <w:rFonts w:ascii="Times New Roman" w:hAnsi="Times New Roman" w:cs="Times New Roman"/>
          <w:sz w:val="22"/>
          <w:szCs w:val="22"/>
        </w:rPr>
        <w:t>Latest Income Tax Return (ITR) for the preceding Tax Year or for new establishments, the most recent quarter’s ITR or Business Tax Return; and</w:t>
      </w:r>
    </w:p>
    <w:p w14:paraId="2EDFD824" w14:textId="77777777"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t>Updated Audited Financial Statement (AFS), which should not be earlier than two (2) years from the date of bid submission. The AFS shall be stamped received by the Bureau of Internal Revenue (BIR) or accredited and authorized institutions, or electronically received via the AFS e-submission of the BIR with a filing reference number.</w:t>
      </w:r>
    </w:p>
    <w:p w14:paraId="5C739DF7" w14:textId="77777777" w:rsidR="00932308" w:rsidRPr="00521318" w:rsidRDefault="00932308" w:rsidP="00932308">
      <w:pPr>
        <w:numPr>
          <w:ilvl w:val="1"/>
          <w:numId w:val="1"/>
        </w:numPr>
        <w:spacing w:after="40" w:line="307" w:lineRule="auto"/>
        <w:ind w:left="180"/>
        <w:jc w:val="both"/>
        <w:rPr>
          <w:rFonts w:ascii="Times New Roman" w:hAnsi="Times New Roman" w:cs="Times New Roman"/>
          <w:sz w:val="22"/>
          <w:szCs w:val="22"/>
        </w:rPr>
      </w:pPr>
      <w:r w:rsidRPr="00521318">
        <w:rPr>
          <w:rFonts w:ascii="Times New Roman" w:eastAsia="Times New Roman" w:hAnsi="Times New Roman" w:cs="Times New Roman"/>
          <w:sz w:val="22"/>
          <w:szCs w:val="22"/>
        </w:rPr>
        <w:t xml:space="preserve">Schedule of Requirements </w:t>
      </w:r>
      <w:r w:rsidRPr="00521318">
        <w:rPr>
          <w:rFonts w:ascii="Times New Roman" w:eastAsia="Times New Roman" w:hAnsi="Times New Roman" w:cs="Times New Roman"/>
          <w:b/>
          <w:sz w:val="22"/>
          <w:szCs w:val="22"/>
        </w:rPr>
        <w:t>(Annex A)</w:t>
      </w:r>
    </w:p>
    <w:p w14:paraId="5A7FF21B" w14:textId="77777777" w:rsidR="00932308" w:rsidRPr="00521318" w:rsidRDefault="00932308" w:rsidP="00932308">
      <w:pPr>
        <w:numPr>
          <w:ilvl w:val="1"/>
          <w:numId w:val="1"/>
        </w:numPr>
        <w:spacing w:after="40" w:line="307" w:lineRule="auto"/>
        <w:ind w:left="180"/>
        <w:jc w:val="both"/>
        <w:rPr>
          <w:rFonts w:ascii="Times New Roman" w:hAnsi="Times New Roman" w:cs="Times New Roman"/>
          <w:sz w:val="22"/>
          <w:szCs w:val="22"/>
        </w:rPr>
      </w:pPr>
      <w:r w:rsidRPr="00521318">
        <w:rPr>
          <w:rFonts w:ascii="Times New Roman" w:eastAsia="Times New Roman" w:hAnsi="Times New Roman" w:cs="Times New Roman"/>
          <w:sz w:val="22"/>
          <w:szCs w:val="22"/>
        </w:rPr>
        <w:t xml:space="preserve">Technical Specifications </w:t>
      </w:r>
      <w:r w:rsidRPr="00521318">
        <w:rPr>
          <w:rFonts w:ascii="Times New Roman" w:eastAsia="Times New Roman" w:hAnsi="Times New Roman" w:cs="Times New Roman"/>
          <w:b/>
          <w:sz w:val="22"/>
          <w:szCs w:val="22"/>
        </w:rPr>
        <w:t>(Annex B)</w:t>
      </w:r>
    </w:p>
    <w:p w14:paraId="7977ECCB" w14:textId="77777777" w:rsidR="00932308" w:rsidRPr="00521318" w:rsidRDefault="00932308" w:rsidP="0059429E">
      <w:pPr>
        <w:spacing w:after="96"/>
        <w:ind w:firstLine="180"/>
        <w:rPr>
          <w:rFonts w:ascii="Times New Roman" w:hAnsi="Times New Roman" w:cs="Times New Roman"/>
          <w:b/>
          <w:i/>
          <w:sz w:val="22"/>
          <w:szCs w:val="22"/>
        </w:rPr>
      </w:pPr>
      <w:r w:rsidRPr="00521318">
        <w:rPr>
          <w:rFonts w:ascii="Times New Roman" w:eastAsia="Times New Roman" w:hAnsi="Times New Roman" w:cs="Times New Roman"/>
          <w:b/>
          <w:i/>
          <w:sz w:val="22"/>
          <w:szCs w:val="22"/>
        </w:rPr>
        <w:t>Note: Other eligibility/Legal documents will be validated during the post-qualification stage.</w:t>
      </w:r>
    </w:p>
    <w:p w14:paraId="08C412AC" w14:textId="77777777" w:rsidR="00932308" w:rsidRDefault="00932308" w:rsidP="00932308">
      <w:pPr>
        <w:pStyle w:val="NoSpacing"/>
      </w:pPr>
    </w:p>
    <w:p w14:paraId="650D0BC0" w14:textId="77777777" w:rsidR="00932308" w:rsidRPr="008F24E6" w:rsidRDefault="00932308" w:rsidP="00932308">
      <w:pPr>
        <w:spacing w:after="109"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Financial Proposal: </w:t>
      </w:r>
    </w:p>
    <w:p w14:paraId="4088B897" w14:textId="77777777" w:rsidR="00932308" w:rsidRDefault="00932308" w:rsidP="0059429E">
      <w:pPr>
        <w:pStyle w:val="ListParagraph"/>
        <w:numPr>
          <w:ilvl w:val="0"/>
          <w:numId w:val="2"/>
        </w:numPr>
        <w:spacing w:after="109" w:line="249" w:lineRule="auto"/>
        <w:ind w:left="360" w:hanging="76"/>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7839F383" w14:textId="77777777" w:rsidR="00932308" w:rsidRPr="00932308" w:rsidRDefault="00932308" w:rsidP="00932308">
      <w:pPr>
        <w:pStyle w:val="ListParagraph"/>
        <w:spacing w:after="109" w:line="249" w:lineRule="auto"/>
        <w:ind w:left="360"/>
        <w:rPr>
          <w:rFonts w:ascii="Times New Roman" w:eastAsia="Times New Roman" w:hAnsi="Times New Roman" w:cs="Times New Roman"/>
        </w:rPr>
      </w:pPr>
    </w:p>
    <w:p w14:paraId="78C1E5C6"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Department of Social Welfare and Development - Cordillera Administrative Region (DSWD-CAR)</w:t>
      </w:r>
      <w:r w:rsidRPr="008F24E6">
        <w:rPr>
          <w:rFonts w:ascii="Times New Roman" w:eastAsia="Times New Roman" w:hAnsi="Times New Roman" w:cs="Times New Roman"/>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14:paraId="4198E706" w14:textId="77777777" w:rsidR="00260450" w:rsidRPr="008F24E6" w:rsidRDefault="00260450" w:rsidP="00260450">
      <w:pPr>
        <w:ind w:left="270"/>
        <w:rPr>
          <w:rFonts w:ascii="Times New Roman" w:hAnsi="Times New Roman" w:cs="Times New Roman"/>
        </w:rPr>
      </w:pPr>
      <w:r w:rsidRPr="008F24E6">
        <w:rPr>
          <w:rFonts w:ascii="Times New Roman" w:eastAsia="Times New Roman" w:hAnsi="Times New Roman" w:cs="Times New Roman"/>
        </w:rPr>
        <w:t xml:space="preserve"> </w:t>
      </w:r>
    </w:p>
    <w:p w14:paraId="21E3A208"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For further information, please refer to the following: </w:t>
      </w:r>
    </w:p>
    <w:p w14:paraId="0791E1EC" w14:textId="2301B38C" w:rsidR="00260450" w:rsidRPr="008F24E6" w:rsidRDefault="00260450" w:rsidP="00521318">
      <w:pPr>
        <w:ind w:left="270"/>
        <w:rPr>
          <w:rFonts w:ascii="Times New Roman" w:hAnsi="Times New Roman" w:cs="Times New Roman"/>
        </w:rPr>
      </w:pPr>
      <w:r w:rsidRPr="008F24E6">
        <w:rPr>
          <w:rFonts w:ascii="Times New Roman" w:eastAsia="Times New Roman" w:hAnsi="Times New Roman" w:cs="Times New Roman"/>
          <w:b/>
        </w:rPr>
        <w:t xml:space="preserve"> THE BAC SECRETARIAT </w:t>
      </w:r>
    </w:p>
    <w:p w14:paraId="0294E25F"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DSWD-CAR, 40 North Drive, Baguio City </w:t>
      </w:r>
    </w:p>
    <w:p w14:paraId="24BCFC81"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E-Mail: bacsec.car@dswd.gov.ph </w:t>
      </w:r>
    </w:p>
    <w:p w14:paraId="52DF186C" w14:textId="77777777" w:rsidR="00196B9E" w:rsidRDefault="00260450" w:rsidP="00196B9E">
      <w:pPr>
        <w:spacing w:after="10" w:line="249" w:lineRule="auto"/>
        <w:ind w:left="270" w:hanging="10"/>
        <w:jc w:val="both"/>
        <w:rPr>
          <w:rFonts w:ascii="Times New Roman" w:eastAsia="Times New Roman" w:hAnsi="Times New Roman" w:cs="Times New Roman"/>
        </w:rPr>
      </w:pPr>
      <w:r w:rsidRPr="008F24E6">
        <w:rPr>
          <w:rFonts w:ascii="Times New Roman" w:eastAsia="Times New Roman" w:hAnsi="Times New Roman" w:cs="Times New Roman"/>
        </w:rPr>
        <w:t>Tel. No. (074) 661-0430 local 25025</w:t>
      </w:r>
    </w:p>
    <w:p w14:paraId="3927DAC4" w14:textId="6D3CD9EE" w:rsidR="00260450" w:rsidRPr="008F24E6" w:rsidRDefault="00260450" w:rsidP="00196B9E">
      <w:pPr>
        <w:pStyle w:val="NoSpacing"/>
        <w:ind w:firstLine="260"/>
        <w:rPr>
          <w:rFonts w:ascii="Times New Roman" w:hAnsi="Times New Roman" w:cs="Times New Roman"/>
          <w:sz w:val="24"/>
          <w:szCs w:val="24"/>
        </w:rPr>
      </w:pPr>
      <w:r w:rsidRPr="008F24E6">
        <w:rPr>
          <w:rFonts w:ascii="Times New Roman" w:hAnsi="Times New Roman" w:cs="Times New Roman"/>
        </w:rPr>
        <w:t xml:space="preserve">Mobile Numbers: </w:t>
      </w:r>
      <w:r w:rsidR="00196B9E" w:rsidRPr="008F24E6">
        <w:rPr>
          <w:rFonts w:ascii="Times New Roman" w:hAnsi="Times New Roman" w:cs="Times New Roman"/>
          <w:sz w:val="24"/>
          <w:szCs w:val="24"/>
        </w:rPr>
        <w:t>Globe: 0915-151-9259</w:t>
      </w:r>
      <w:r w:rsidR="00196B9E">
        <w:rPr>
          <w:rFonts w:ascii="Times New Roman" w:hAnsi="Times New Roman" w:cs="Times New Roman"/>
          <w:sz w:val="24"/>
          <w:szCs w:val="24"/>
        </w:rPr>
        <w:t>/</w:t>
      </w:r>
      <w:r w:rsidR="00196B9E" w:rsidRPr="00196B9E">
        <w:rPr>
          <w:rFonts w:ascii="Times New Roman" w:hAnsi="Times New Roman" w:cs="Times New Roman"/>
          <w:sz w:val="24"/>
          <w:szCs w:val="24"/>
        </w:rPr>
        <w:t xml:space="preserve"> </w:t>
      </w:r>
      <w:r w:rsidR="00196B9E" w:rsidRPr="008F24E6">
        <w:rPr>
          <w:rFonts w:ascii="Times New Roman" w:hAnsi="Times New Roman" w:cs="Times New Roman"/>
          <w:sz w:val="24"/>
          <w:szCs w:val="24"/>
        </w:rPr>
        <w:t>Smart: 0963-610-9340</w:t>
      </w:r>
    </w:p>
    <w:p w14:paraId="4E75B86F" w14:textId="7D2559ED" w:rsidR="00260450" w:rsidRPr="0092378C"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b/>
        </w:rPr>
      </w:pPr>
      <w:r w:rsidRPr="008F24E6">
        <w:rPr>
          <w:rFonts w:ascii="Times New Roman" w:hAnsi="Times New Roman" w:cs="Times New Roman"/>
        </w:rPr>
        <w:t xml:space="preserve">     </w:t>
      </w:r>
      <w:r w:rsidR="0092378C">
        <w:rPr>
          <w:rFonts w:ascii="Times New Roman" w:hAnsi="Times New Roman" w:cs="Times New Roman"/>
        </w:rPr>
        <w:tab/>
      </w:r>
      <w:r w:rsidR="0092378C">
        <w:rPr>
          <w:rFonts w:ascii="Times New Roman" w:hAnsi="Times New Roman" w:cs="Times New Roman"/>
        </w:rPr>
        <w:tab/>
      </w:r>
      <w:r w:rsidR="0092378C">
        <w:rPr>
          <w:rFonts w:ascii="Times New Roman" w:hAnsi="Times New Roman" w:cs="Times New Roman"/>
        </w:rPr>
        <w:tab/>
      </w:r>
      <w:r w:rsidR="0092378C">
        <w:rPr>
          <w:rFonts w:ascii="Times New Roman" w:hAnsi="Times New Roman" w:cs="Times New Roman"/>
        </w:rPr>
        <w:tab/>
      </w:r>
      <w:r w:rsidR="0092378C">
        <w:rPr>
          <w:rFonts w:ascii="Times New Roman" w:hAnsi="Times New Roman" w:cs="Times New Roman"/>
        </w:rPr>
        <w:tab/>
      </w:r>
      <w:r w:rsidR="0092378C">
        <w:rPr>
          <w:rFonts w:ascii="Times New Roman" w:hAnsi="Times New Roman" w:cs="Times New Roman"/>
        </w:rPr>
        <w:tab/>
        <w:t xml:space="preserve">        </w:t>
      </w:r>
      <w:r w:rsidR="0092378C" w:rsidRPr="0092378C">
        <w:rPr>
          <w:rFonts w:ascii="Times New Roman" w:hAnsi="Times New Roman" w:cs="Times New Roman"/>
          <w:b/>
        </w:rPr>
        <w:t>-SGD-</w:t>
      </w:r>
    </w:p>
    <w:p w14:paraId="15314D46" w14:textId="16FF12F8" w:rsidR="00260450" w:rsidRPr="008F24E6" w:rsidRDefault="00260450" w:rsidP="00260450">
      <w:pPr>
        <w:ind w:right="322" w:firstLine="710"/>
        <w:jc w:val="center"/>
        <w:rPr>
          <w:rFonts w:ascii="Times New Roman" w:hAnsi="Times New Roman" w:cs="Times New Roman"/>
        </w:rPr>
      </w:pPr>
      <w:r w:rsidRPr="008F24E6">
        <w:rPr>
          <w:rFonts w:ascii="Times New Roman" w:eastAsia="Times New Roman" w:hAnsi="Times New Roman" w:cs="Times New Roman"/>
          <w:b/>
        </w:rPr>
        <w:t xml:space="preserve">       </w:t>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t xml:space="preserve">     </w:t>
      </w:r>
      <w:r w:rsidRPr="008F24E6">
        <w:rPr>
          <w:rFonts w:ascii="Times New Roman" w:eastAsia="Times New Roman" w:hAnsi="Times New Roman" w:cs="Times New Roman"/>
          <w:b/>
        </w:rPr>
        <w:t>ENRIQUE H. GASCON JR.</w:t>
      </w:r>
    </w:p>
    <w:p w14:paraId="1F6E2CD4" w14:textId="77777777" w:rsidR="00260450" w:rsidRPr="008F24E6" w:rsidRDefault="00260450" w:rsidP="00260450">
      <w:pPr>
        <w:spacing w:after="10" w:line="249" w:lineRule="auto"/>
        <w:jc w:val="right"/>
        <w:rPr>
          <w:rFonts w:ascii="Times New Roman" w:eastAsia="Times New Roman" w:hAnsi="Times New Roman" w:cs="Times New Roman"/>
          <w:sz w:val="20"/>
          <w:szCs w:val="20"/>
        </w:rPr>
      </w:pPr>
      <w:r w:rsidRPr="008F24E6">
        <w:rPr>
          <w:rFonts w:ascii="Times New Roman" w:eastAsia="Times New Roman" w:hAnsi="Times New Roman" w:cs="Times New Roman"/>
          <w:sz w:val="20"/>
          <w:szCs w:val="20"/>
        </w:rPr>
        <w:t>Chairperson, Bids and Awards Committee</w:t>
      </w:r>
    </w:p>
    <w:p w14:paraId="48663215" w14:textId="4935D9AF" w:rsidR="00260450" w:rsidRPr="008F24E6" w:rsidRDefault="00260450" w:rsidP="00260450">
      <w:pPr>
        <w:spacing w:after="10" w:line="249" w:lineRule="auto"/>
        <w:jc w:val="right"/>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lastRenderedPageBreak/>
        <w:t>Annex “A”</w:t>
      </w:r>
    </w:p>
    <w:p w14:paraId="194AEE62" w14:textId="77777777" w:rsidR="000530C4" w:rsidRDefault="000530C4" w:rsidP="00260450">
      <w:pPr>
        <w:spacing w:after="10" w:line="249" w:lineRule="auto"/>
        <w:ind w:hanging="10"/>
        <w:jc w:val="center"/>
        <w:rPr>
          <w:rFonts w:ascii="Times New Roman" w:eastAsia="Times New Roman" w:hAnsi="Times New Roman" w:cs="Times New Roman"/>
          <w:b/>
          <w:color w:val="1D1B11"/>
        </w:rPr>
      </w:pPr>
    </w:p>
    <w:p w14:paraId="139C2FB1" w14:textId="6DD52AB4"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SCHEDULE OF REQUIREMENTS</w:t>
      </w:r>
    </w:p>
    <w:p w14:paraId="69DE4788"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p>
    <w:p w14:paraId="0F6B0905" w14:textId="77777777" w:rsidR="00260450" w:rsidRPr="008F24E6" w:rsidRDefault="00260450" w:rsidP="00260450">
      <w:pPr>
        <w:rPr>
          <w:rFonts w:ascii="Times New Roman" w:hAnsi="Times New Roman" w:cs="Times New Roman"/>
        </w:rPr>
      </w:pPr>
      <w:r w:rsidRPr="008F24E6">
        <w:rPr>
          <w:rFonts w:ascii="Times New Roman" w:hAnsi="Times New Roman" w:cs="Times New Roman"/>
        </w:rPr>
        <w:t xml:space="preserve">The delivery schedule expressed as weeks/months stipulates hereafter a delivery date which is the date of delivery to the project site.  </w:t>
      </w:r>
    </w:p>
    <w:p w14:paraId="1845CBC7" w14:textId="77777777" w:rsidR="00260450" w:rsidRPr="008F24E6" w:rsidRDefault="00260450" w:rsidP="00260450">
      <w:pPr>
        <w:rPr>
          <w:rFonts w:ascii="Times New Roman" w:hAnsi="Times New Roman" w:cs="Times New Roman"/>
        </w:rPr>
      </w:pPr>
    </w:p>
    <w:tbl>
      <w:tblPr>
        <w:tblStyle w:val="TableGrid"/>
        <w:tblW w:w="9923" w:type="dxa"/>
        <w:tblInd w:w="-5" w:type="dxa"/>
        <w:tblLayout w:type="fixed"/>
        <w:tblCellMar>
          <w:top w:w="14" w:type="dxa"/>
          <w:left w:w="108" w:type="dxa"/>
          <w:right w:w="51" w:type="dxa"/>
        </w:tblCellMar>
        <w:tblLook w:val="04A0" w:firstRow="1" w:lastRow="0" w:firstColumn="1" w:lastColumn="0" w:noHBand="0" w:noVBand="1"/>
      </w:tblPr>
      <w:tblGrid>
        <w:gridCol w:w="709"/>
        <w:gridCol w:w="3544"/>
        <w:gridCol w:w="1276"/>
        <w:gridCol w:w="850"/>
        <w:gridCol w:w="1701"/>
        <w:gridCol w:w="1843"/>
      </w:tblGrid>
      <w:tr w:rsidR="001266E4" w:rsidRPr="008F24E6" w14:paraId="3FF8D04F" w14:textId="77777777" w:rsidTr="00606BD5">
        <w:trPr>
          <w:trHeight w:val="572"/>
        </w:trPr>
        <w:tc>
          <w:tcPr>
            <w:tcW w:w="709" w:type="dxa"/>
            <w:tcBorders>
              <w:top w:val="single" w:sz="4" w:space="0" w:color="000000"/>
              <w:left w:val="single" w:sz="4" w:space="0" w:color="000000"/>
              <w:bottom w:val="single" w:sz="4" w:space="0" w:color="auto"/>
              <w:right w:val="single" w:sz="4" w:space="0" w:color="000000"/>
            </w:tcBorders>
            <w:vAlign w:val="center"/>
          </w:tcPr>
          <w:p w14:paraId="48A7454B" w14:textId="77777777" w:rsidR="001266E4" w:rsidRPr="008F24E6" w:rsidRDefault="001266E4" w:rsidP="00260450">
            <w:pPr>
              <w:spacing w:line="259" w:lineRule="auto"/>
              <w:jc w:val="center"/>
              <w:rPr>
                <w:rFonts w:ascii="Times New Roman" w:hAnsi="Times New Roman" w:cs="Times New Roman"/>
              </w:rPr>
            </w:pPr>
            <w:r w:rsidRPr="008F24E6">
              <w:rPr>
                <w:rFonts w:ascii="Times New Roman" w:hAnsi="Times New Roman" w:cs="Times New Roman"/>
                <w:b/>
              </w:rPr>
              <w:t xml:space="preserve">Lot No. </w:t>
            </w:r>
          </w:p>
        </w:tc>
        <w:tc>
          <w:tcPr>
            <w:tcW w:w="3544" w:type="dxa"/>
            <w:tcBorders>
              <w:top w:val="single" w:sz="4" w:space="0" w:color="000000"/>
              <w:left w:val="single" w:sz="4" w:space="0" w:color="000000"/>
              <w:bottom w:val="single" w:sz="4" w:space="0" w:color="auto"/>
              <w:right w:val="single" w:sz="4" w:space="0" w:color="000000"/>
            </w:tcBorders>
            <w:vAlign w:val="center"/>
          </w:tcPr>
          <w:p w14:paraId="541A2A55" w14:textId="77777777" w:rsidR="001266E4" w:rsidRPr="008F24E6" w:rsidRDefault="001266E4" w:rsidP="00260450">
            <w:pPr>
              <w:spacing w:line="259" w:lineRule="auto"/>
              <w:ind w:right="60"/>
              <w:jc w:val="center"/>
              <w:rPr>
                <w:rFonts w:ascii="Times New Roman" w:hAnsi="Times New Roman" w:cs="Times New Roman"/>
              </w:rPr>
            </w:pPr>
            <w:r w:rsidRPr="008F24E6">
              <w:rPr>
                <w:rFonts w:ascii="Times New Roman" w:hAnsi="Times New Roman" w:cs="Times New Roman"/>
                <w:b/>
              </w:rPr>
              <w:t xml:space="preserve">Description </w:t>
            </w:r>
          </w:p>
        </w:tc>
        <w:tc>
          <w:tcPr>
            <w:tcW w:w="1276" w:type="dxa"/>
            <w:tcBorders>
              <w:top w:val="single" w:sz="4" w:space="0" w:color="000000"/>
              <w:left w:val="single" w:sz="4" w:space="0" w:color="000000"/>
              <w:bottom w:val="single" w:sz="4" w:space="0" w:color="auto"/>
              <w:right w:val="single" w:sz="4" w:space="0" w:color="000000"/>
            </w:tcBorders>
            <w:vAlign w:val="center"/>
          </w:tcPr>
          <w:p w14:paraId="0AD6E1CA" w14:textId="77777777" w:rsidR="001266E4" w:rsidRPr="008F24E6" w:rsidRDefault="001266E4" w:rsidP="00260450">
            <w:pPr>
              <w:spacing w:line="259" w:lineRule="auto"/>
              <w:ind w:right="64"/>
              <w:jc w:val="center"/>
              <w:rPr>
                <w:rFonts w:ascii="Times New Roman" w:hAnsi="Times New Roman" w:cs="Times New Roman"/>
              </w:rPr>
            </w:pPr>
            <w:r w:rsidRPr="008F24E6">
              <w:rPr>
                <w:rFonts w:ascii="Times New Roman" w:hAnsi="Times New Roman" w:cs="Times New Roman"/>
                <w:b/>
              </w:rPr>
              <w:t xml:space="preserve">Quantity </w:t>
            </w:r>
          </w:p>
        </w:tc>
        <w:tc>
          <w:tcPr>
            <w:tcW w:w="850" w:type="dxa"/>
            <w:tcBorders>
              <w:top w:val="single" w:sz="4" w:space="0" w:color="000000"/>
              <w:left w:val="single" w:sz="4" w:space="0" w:color="000000"/>
              <w:bottom w:val="single" w:sz="4" w:space="0" w:color="auto"/>
              <w:right w:val="single" w:sz="4" w:space="0" w:color="000000"/>
            </w:tcBorders>
          </w:tcPr>
          <w:p w14:paraId="3104A956" w14:textId="1CC77EF5" w:rsidR="001266E4" w:rsidRPr="008F24E6" w:rsidRDefault="001266E4" w:rsidP="00871399">
            <w:pPr>
              <w:spacing w:line="259" w:lineRule="auto"/>
              <w:ind w:right="56"/>
              <w:jc w:val="center"/>
              <w:rPr>
                <w:rFonts w:ascii="Times New Roman" w:hAnsi="Times New Roman" w:cs="Times New Roman"/>
                <w:b/>
              </w:rPr>
            </w:pPr>
            <w:r>
              <w:rPr>
                <w:rFonts w:ascii="Times New Roman" w:hAnsi="Times New Roman" w:cs="Times New Roman"/>
                <w:b/>
              </w:rPr>
              <w:t>Unit</w:t>
            </w:r>
          </w:p>
        </w:tc>
        <w:tc>
          <w:tcPr>
            <w:tcW w:w="1701" w:type="dxa"/>
            <w:tcBorders>
              <w:top w:val="single" w:sz="4" w:space="0" w:color="000000"/>
              <w:left w:val="single" w:sz="4" w:space="0" w:color="000000"/>
              <w:bottom w:val="single" w:sz="4" w:space="0" w:color="auto"/>
              <w:right w:val="single" w:sz="4" w:space="0" w:color="000000"/>
            </w:tcBorders>
            <w:vAlign w:val="center"/>
          </w:tcPr>
          <w:p w14:paraId="70A0ACDD" w14:textId="3F476544" w:rsidR="001266E4" w:rsidRPr="008F24E6" w:rsidRDefault="001266E4" w:rsidP="00871399">
            <w:pPr>
              <w:spacing w:line="259" w:lineRule="auto"/>
              <w:ind w:right="56"/>
              <w:jc w:val="center"/>
              <w:rPr>
                <w:rFonts w:ascii="Times New Roman" w:hAnsi="Times New Roman" w:cs="Times New Roman"/>
              </w:rPr>
            </w:pPr>
            <w:r w:rsidRPr="008F24E6">
              <w:rPr>
                <w:rFonts w:ascii="Times New Roman" w:hAnsi="Times New Roman" w:cs="Times New Roman"/>
                <w:b/>
              </w:rPr>
              <w:t>Delivered,</w:t>
            </w:r>
          </w:p>
          <w:p w14:paraId="5F149A1C" w14:textId="77777777" w:rsidR="001266E4" w:rsidRPr="008F24E6" w:rsidRDefault="001266E4" w:rsidP="00871399">
            <w:pPr>
              <w:spacing w:line="259" w:lineRule="auto"/>
              <w:jc w:val="center"/>
              <w:rPr>
                <w:rFonts w:ascii="Times New Roman" w:hAnsi="Times New Roman" w:cs="Times New Roman"/>
              </w:rPr>
            </w:pPr>
            <w:r w:rsidRPr="008F24E6">
              <w:rPr>
                <w:rFonts w:ascii="Times New Roman" w:hAnsi="Times New Roman" w:cs="Times New Roman"/>
                <w:b/>
              </w:rPr>
              <w:t>Weeks/Months</w:t>
            </w:r>
          </w:p>
        </w:tc>
        <w:tc>
          <w:tcPr>
            <w:tcW w:w="1843" w:type="dxa"/>
            <w:tcBorders>
              <w:top w:val="single" w:sz="4" w:space="0" w:color="000000"/>
              <w:left w:val="single" w:sz="4" w:space="0" w:color="000000"/>
              <w:bottom w:val="single" w:sz="4" w:space="0" w:color="auto"/>
              <w:right w:val="single" w:sz="4" w:space="0" w:color="000000"/>
            </w:tcBorders>
            <w:vAlign w:val="center"/>
          </w:tcPr>
          <w:p w14:paraId="34691FE1" w14:textId="77777777" w:rsidR="001266E4" w:rsidRPr="008F24E6" w:rsidRDefault="001266E4" w:rsidP="00260450">
            <w:pPr>
              <w:spacing w:line="259" w:lineRule="auto"/>
              <w:ind w:right="59"/>
              <w:jc w:val="center"/>
              <w:rPr>
                <w:rFonts w:ascii="Times New Roman" w:hAnsi="Times New Roman" w:cs="Times New Roman"/>
              </w:rPr>
            </w:pPr>
            <w:r w:rsidRPr="008F24E6">
              <w:rPr>
                <w:rFonts w:ascii="Times New Roman" w:hAnsi="Times New Roman" w:cs="Times New Roman"/>
                <w:b/>
              </w:rPr>
              <w:t xml:space="preserve">Place of Delivery </w:t>
            </w:r>
          </w:p>
        </w:tc>
      </w:tr>
      <w:tr w:rsidR="00142621" w:rsidRPr="008F24E6" w14:paraId="79F60469" w14:textId="77777777" w:rsidTr="00606BD5">
        <w:trPr>
          <w:trHeight w:val="353"/>
        </w:trPr>
        <w:tc>
          <w:tcPr>
            <w:tcW w:w="709" w:type="dxa"/>
            <w:tcBorders>
              <w:top w:val="single" w:sz="4" w:space="0" w:color="auto"/>
              <w:left w:val="single" w:sz="4" w:space="0" w:color="auto"/>
              <w:bottom w:val="single" w:sz="4" w:space="0" w:color="auto"/>
              <w:right w:val="single" w:sz="4" w:space="0" w:color="auto"/>
            </w:tcBorders>
            <w:vAlign w:val="center"/>
          </w:tcPr>
          <w:p w14:paraId="48E77BE3" w14:textId="5D373CBE" w:rsidR="00142621" w:rsidRPr="008F24E6" w:rsidRDefault="00142621" w:rsidP="0014262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tcPr>
          <w:p w14:paraId="73887D44" w14:textId="7A6590F1" w:rsidR="00142621" w:rsidRPr="00872526" w:rsidRDefault="00142621" w:rsidP="00142621">
            <w:pPr>
              <w:pStyle w:val="TableParagraph"/>
              <w:spacing w:line="237" w:lineRule="auto"/>
              <w:ind w:right="179"/>
            </w:pPr>
            <w:r>
              <w:rPr>
                <w:rFonts w:ascii="Arial" w:hAnsi="Arial" w:cs="Arial"/>
                <w:color w:val="000000"/>
              </w:rPr>
              <w:t xml:space="preserve">Chicken meat chopped (mixture of wings, leg, thigh, brisket ) at least 1kg / pack </w:t>
            </w:r>
          </w:p>
        </w:tc>
        <w:tc>
          <w:tcPr>
            <w:tcW w:w="1276" w:type="dxa"/>
            <w:tcBorders>
              <w:top w:val="single" w:sz="4" w:space="0" w:color="auto"/>
              <w:left w:val="single" w:sz="4" w:space="0" w:color="auto"/>
              <w:bottom w:val="single" w:sz="4" w:space="0" w:color="auto"/>
              <w:right w:val="single" w:sz="4" w:space="0" w:color="auto"/>
            </w:tcBorders>
            <w:vAlign w:val="center"/>
          </w:tcPr>
          <w:p w14:paraId="563A96AF" w14:textId="464B0C10" w:rsidR="00142621" w:rsidRPr="00872526" w:rsidRDefault="00142621" w:rsidP="00142621">
            <w:pPr>
              <w:spacing w:line="259" w:lineRule="auto"/>
              <w:ind w:right="63"/>
              <w:jc w:val="center"/>
              <w:rPr>
                <w:rFonts w:ascii="Times New Roman" w:hAnsi="Times New Roman" w:cs="Times New Roman"/>
                <w:sz w:val="22"/>
                <w:szCs w:val="22"/>
              </w:rPr>
            </w:pPr>
            <w:r>
              <w:rPr>
                <w:rFonts w:ascii="Arial" w:hAnsi="Arial" w:cs="Arial"/>
                <w:color w:val="000000"/>
              </w:rPr>
              <w:t>300</w:t>
            </w:r>
          </w:p>
        </w:tc>
        <w:tc>
          <w:tcPr>
            <w:tcW w:w="850" w:type="dxa"/>
            <w:tcBorders>
              <w:top w:val="single" w:sz="4" w:space="0" w:color="auto"/>
              <w:left w:val="single" w:sz="4" w:space="0" w:color="auto"/>
              <w:bottom w:val="single" w:sz="4" w:space="0" w:color="auto"/>
              <w:right w:val="single" w:sz="4" w:space="0" w:color="auto"/>
            </w:tcBorders>
            <w:vAlign w:val="center"/>
          </w:tcPr>
          <w:p w14:paraId="47DFE894" w14:textId="4562F743" w:rsidR="00142621" w:rsidRDefault="00142621" w:rsidP="00142621">
            <w:pPr>
              <w:spacing w:line="259" w:lineRule="auto"/>
              <w:jc w:val="center"/>
              <w:rPr>
                <w:rFonts w:ascii="Times New Roman" w:hAnsi="Times New Roman" w:cs="Times New Roman"/>
              </w:rPr>
            </w:pPr>
            <w:r>
              <w:rPr>
                <w:rFonts w:ascii="Arial" w:hAnsi="Arial" w:cs="Arial"/>
                <w:color w:val="000000"/>
              </w:rPr>
              <w:t>Pack</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0B39084" w14:textId="6201B318" w:rsidR="00142621" w:rsidRDefault="00142621" w:rsidP="00142621">
            <w:pPr>
              <w:spacing w:line="259" w:lineRule="auto"/>
              <w:jc w:val="center"/>
              <w:rPr>
                <w:rFonts w:ascii="Times New Roman" w:hAnsi="Times New Roman" w:cs="Times New Roman"/>
              </w:rPr>
            </w:pPr>
            <w:r>
              <w:rPr>
                <w:rFonts w:ascii="Times New Roman" w:hAnsi="Times New Roman" w:cs="Times New Roman"/>
              </w:rPr>
              <w:t xml:space="preserve">Please refer to the attached delivery schedule from July to December 2022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23BBE2BC" w14:textId="3523F0A6" w:rsidR="00142621" w:rsidRDefault="00142621" w:rsidP="00142621">
            <w:pPr>
              <w:spacing w:line="239" w:lineRule="auto"/>
              <w:jc w:val="center"/>
              <w:rPr>
                <w:rFonts w:ascii="Times New Roman" w:hAnsi="Times New Roman" w:cs="Times New Roman"/>
              </w:rPr>
            </w:pPr>
            <w:r>
              <w:rPr>
                <w:rFonts w:ascii="Times New Roman" w:hAnsi="Times New Roman" w:cs="Times New Roman"/>
              </w:rPr>
              <w:t>Municipal Social Welfare and Development (MSWDO)</w:t>
            </w:r>
          </w:p>
        </w:tc>
      </w:tr>
      <w:tr w:rsidR="00142621" w:rsidRPr="008F24E6" w14:paraId="719624BB" w14:textId="77777777" w:rsidTr="00606BD5">
        <w:trPr>
          <w:trHeight w:val="259"/>
        </w:trPr>
        <w:tc>
          <w:tcPr>
            <w:tcW w:w="709" w:type="dxa"/>
            <w:tcBorders>
              <w:top w:val="single" w:sz="4" w:space="0" w:color="auto"/>
              <w:left w:val="single" w:sz="4" w:space="0" w:color="auto"/>
              <w:bottom w:val="single" w:sz="4" w:space="0" w:color="auto"/>
              <w:right w:val="single" w:sz="4" w:space="0" w:color="auto"/>
            </w:tcBorders>
            <w:vAlign w:val="center"/>
          </w:tcPr>
          <w:p w14:paraId="6B2D8416" w14:textId="2A76CE3D" w:rsidR="00142621" w:rsidRPr="008F24E6" w:rsidRDefault="00142621" w:rsidP="0014262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tcPr>
          <w:p w14:paraId="4C312D50" w14:textId="60D5FC8C" w:rsidR="00142621" w:rsidRPr="00872526" w:rsidRDefault="00142621" w:rsidP="00142621">
            <w:pPr>
              <w:pStyle w:val="TableParagraph"/>
              <w:spacing w:line="237" w:lineRule="auto"/>
              <w:ind w:right="179"/>
            </w:pPr>
            <w:r>
              <w:rPr>
                <w:rFonts w:ascii="Arial" w:hAnsi="Arial" w:cs="Arial"/>
                <w:color w:val="000000"/>
              </w:rPr>
              <w:t>Egg,  medium size, at least  56 grams/piece</w:t>
            </w:r>
          </w:p>
        </w:tc>
        <w:tc>
          <w:tcPr>
            <w:tcW w:w="1276" w:type="dxa"/>
            <w:tcBorders>
              <w:top w:val="single" w:sz="4" w:space="0" w:color="auto"/>
              <w:left w:val="single" w:sz="4" w:space="0" w:color="auto"/>
              <w:bottom w:val="single" w:sz="4" w:space="0" w:color="auto"/>
              <w:right w:val="single" w:sz="4" w:space="0" w:color="auto"/>
            </w:tcBorders>
            <w:vAlign w:val="center"/>
          </w:tcPr>
          <w:p w14:paraId="15A43081" w14:textId="3D7C423D" w:rsidR="00142621" w:rsidRPr="00872526" w:rsidRDefault="00142621" w:rsidP="00142621">
            <w:pPr>
              <w:spacing w:line="259" w:lineRule="auto"/>
              <w:ind w:right="63"/>
              <w:jc w:val="center"/>
              <w:rPr>
                <w:rFonts w:ascii="Times New Roman" w:hAnsi="Times New Roman" w:cs="Times New Roman"/>
                <w:sz w:val="22"/>
                <w:szCs w:val="22"/>
              </w:rPr>
            </w:pPr>
            <w:r>
              <w:rPr>
                <w:rFonts w:ascii="Arial" w:hAnsi="Arial" w:cs="Arial"/>
                <w:color w:val="000000"/>
              </w:rPr>
              <w:t>3530</w:t>
            </w:r>
          </w:p>
        </w:tc>
        <w:tc>
          <w:tcPr>
            <w:tcW w:w="850" w:type="dxa"/>
            <w:tcBorders>
              <w:top w:val="single" w:sz="4" w:space="0" w:color="auto"/>
              <w:left w:val="single" w:sz="4" w:space="0" w:color="auto"/>
              <w:bottom w:val="single" w:sz="4" w:space="0" w:color="auto"/>
              <w:right w:val="single" w:sz="4" w:space="0" w:color="auto"/>
            </w:tcBorders>
            <w:vAlign w:val="center"/>
          </w:tcPr>
          <w:p w14:paraId="00D9E984" w14:textId="2D8D6AE6" w:rsidR="00142621" w:rsidRDefault="00142621" w:rsidP="00142621">
            <w:pPr>
              <w:spacing w:line="259" w:lineRule="auto"/>
              <w:jc w:val="center"/>
              <w:rPr>
                <w:rFonts w:ascii="Times New Roman" w:hAnsi="Times New Roman" w:cs="Times New Roman"/>
              </w:rPr>
            </w:pPr>
            <w:r>
              <w:rPr>
                <w:rFonts w:ascii="Arial" w:hAnsi="Arial" w:cs="Arial"/>
                <w:color w:val="000000"/>
              </w:rPr>
              <w:t>Piece</w:t>
            </w:r>
          </w:p>
        </w:tc>
        <w:tc>
          <w:tcPr>
            <w:tcW w:w="1701" w:type="dxa"/>
            <w:vMerge/>
            <w:tcBorders>
              <w:top w:val="single" w:sz="4" w:space="0" w:color="auto"/>
              <w:left w:val="single" w:sz="4" w:space="0" w:color="auto"/>
              <w:bottom w:val="single" w:sz="4" w:space="0" w:color="auto"/>
              <w:right w:val="single" w:sz="4" w:space="0" w:color="auto"/>
            </w:tcBorders>
            <w:vAlign w:val="center"/>
          </w:tcPr>
          <w:p w14:paraId="56E5818E" w14:textId="73EA5C0A" w:rsidR="00142621" w:rsidRDefault="00142621" w:rsidP="00142621">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3DA8035F" w14:textId="77777777" w:rsidR="00142621" w:rsidRDefault="00142621" w:rsidP="00142621">
            <w:pPr>
              <w:spacing w:line="239" w:lineRule="auto"/>
              <w:jc w:val="center"/>
              <w:rPr>
                <w:rFonts w:ascii="Times New Roman" w:hAnsi="Times New Roman" w:cs="Times New Roman"/>
              </w:rPr>
            </w:pPr>
          </w:p>
        </w:tc>
      </w:tr>
      <w:tr w:rsidR="00142621" w:rsidRPr="008F24E6" w14:paraId="28F6CF4B" w14:textId="77777777" w:rsidTr="00606BD5">
        <w:trPr>
          <w:trHeight w:val="348"/>
        </w:trPr>
        <w:tc>
          <w:tcPr>
            <w:tcW w:w="709" w:type="dxa"/>
            <w:tcBorders>
              <w:top w:val="single" w:sz="4" w:space="0" w:color="auto"/>
              <w:left w:val="single" w:sz="4" w:space="0" w:color="auto"/>
              <w:bottom w:val="single" w:sz="4" w:space="0" w:color="auto"/>
              <w:right w:val="single" w:sz="4" w:space="0" w:color="auto"/>
            </w:tcBorders>
            <w:vAlign w:val="center"/>
          </w:tcPr>
          <w:p w14:paraId="280C163E" w14:textId="2C7DDFFB" w:rsidR="00142621" w:rsidRPr="008F24E6" w:rsidRDefault="00142621" w:rsidP="0014262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w:t>
            </w:r>
          </w:p>
        </w:tc>
        <w:tc>
          <w:tcPr>
            <w:tcW w:w="3544" w:type="dxa"/>
            <w:tcBorders>
              <w:top w:val="single" w:sz="4" w:space="0" w:color="auto"/>
              <w:left w:val="single" w:sz="4" w:space="0" w:color="auto"/>
              <w:bottom w:val="single" w:sz="4" w:space="0" w:color="auto"/>
              <w:right w:val="single" w:sz="4" w:space="0" w:color="auto"/>
            </w:tcBorders>
            <w:vAlign w:val="center"/>
          </w:tcPr>
          <w:p w14:paraId="72BE092F" w14:textId="065819A8" w:rsidR="00142621" w:rsidRPr="00872526" w:rsidRDefault="00142621" w:rsidP="00142621">
            <w:pPr>
              <w:pStyle w:val="TableParagraph"/>
              <w:spacing w:line="237" w:lineRule="auto"/>
              <w:ind w:right="179"/>
            </w:pPr>
            <w:r>
              <w:rPr>
                <w:rFonts w:ascii="Arial" w:hAnsi="Arial" w:cs="Arial"/>
                <w:color w:val="000000"/>
              </w:rPr>
              <w:t>Ground Pork at least 80% lean meat , 500 grams/ pack</w:t>
            </w:r>
          </w:p>
        </w:tc>
        <w:tc>
          <w:tcPr>
            <w:tcW w:w="1276" w:type="dxa"/>
            <w:tcBorders>
              <w:top w:val="single" w:sz="4" w:space="0" w:color="auto"/>
              <w:left w:val="single" w:sz="4" w:space="0" w:color="auto"/>
              <w:bottom w:val="single" w:sz="4" w:space="0" w:color="auto"/>
              <w:right w:val="single" w:sz="4" w:space="0" w:color="auto"/>
            </w:tcBorders>
            <w:vAlign w:val="center"/>
          </w:tcPr>
          <w:p w14:paraId="7F7346E8" w14:textId="78F093AF" w:rsidR="00142621" w:rsidRPr="00872526" w:rsidRDefault="00142621" w:rsidP="00142621">
            <w:pPr>
              <w:spacing w:line="259" w:lineRule="auto"/>
              <w:ind w:right="63"/>
              <w:jc w:val="center"/>
              <w:rPr>
                <w:rFonts w:ascii="Times New Roman" w:hAnsi="Times New Roman" w:cs="Times New Roman"/>
                <w:sz w:val="22"/>
                <w:szCs w:val="22"/>
              </w:rPr>
            </w:pPr>
            <w:r>
              <w:rPr>
                <w:rFonts w:ascii="Arial" w:hAnsi="Arial" w:cs="Arial"/>
                <w:color w:val="000000"/>
              </w:rPr>
              <w:t>240</w:t>
            </w:r>
          </w:p>
        </w:tc>
        <w:tc>
          <w:tcPr>
            <w:tcW w:w="850" w:type="dxa"/>
            <w:tcBorders>
              <w:top w:val="single" w:sz="4" w:space="0" w:color="auto"/>
              <w:left w:val="single" w:sz="4" w:space="0" w:color="auto"/>
              <w:bottom w:val="single" w:sz="4" w:space="0" w:color="auto"/>
              <w:right w:val="single" w:sz="4" w:space="0" w:color="auto"/>
            </w:tcBorders>
            <w:vAlign w:val="center"/>
          </w:tcPr>
          <w:p w14:paraId="2C2EE34A" w14:textId="425D69B6" w:rsidR="00142621" w:rsidRDefault="00142621" w:rsidP="00142621">
            <w:pPr>
              <w:spacing w:line="259" w:lineRule="auto"/>
              <w:jc w:val="center"/>
              <w:rPr>
                <w:rFonts w:ascii="Times New Roman" w:hAnsi="Times New Roman" w:cs="Times New Roman"/>
              </w:rPr>
            </w:pPr>
            <w:r>
              <w:rPr>
                <w:rFonts w:ascii="Arial" w:hAnsi="Arial" w:cs="Arial"/>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047435C9" w14:textId="42E0266C" w:rsidR="00142621" w:rsidRDefault="00142621" w:rsidP="00142621">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9400B1A" w14:textId="77777777" w:rsidR="00142621" w:rsidRDefault="00142621" w:rsidP="00142621">
            <w:pPr>
              <w:spacing w:line="239" w:lineRule="auto"/>
              <w:jc w:val="center"/>
              <w:rPr>
                <w:rFonts w:ascii="Times New Roman" w:hAnsi="Times New Roman" w:cs="Times New Roman"/>
              </w:rPr>
            </w:pPr>
          </w:p>
        </w:tc>
      </w:tr>
      <w:tr w:rsidR="00142621" w:rsidRPr="008F24E6" w14:paraId="62A6D63F" w14:textId="77777777" w:rsidTr="00606BD5">
        <w:trPr>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F7B4AFD" w14:textId="54945D31" w:rsidR="00142621" w:rsidRPr="008F24E6" w:rsidRDefault="00142621" w:rsidP="0014262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tcBorders>
              <w:top w:val="single" w:sz="4" w:space="0" w:color="auto"/>
              <w:left w:val="single" w:sz="4" w:space="0" w:color="auto"/>
              <w:bottom w:val="single" w:sz="4" w:space="0" w:color="auto"/>
              <w:right w:val="single" w:sz="4" w:space="0" w:color="auto"/>
            </w:tcBorders>
            <w:vAlign w:val="center"/>
          </w:tcPr>
          <w:p w14:paraId="57F87E1C" w14:textId="76DCCF5D" w:rsidR="00142621" w:rsidRPr="00872526" w:rsidRDefault="00142621" w:rsidP="00142621">
            <w:pPr>
              <w:pStyle w:val="TableParagraph"/>
              <w:spacing w:line="237" w:lineRule="auto"/>
              <w:ind w:right="179"/>
            </w:pPr>
            <w:r>
              <w:rPr>
                <w:rFonts w:ascii="Arial" w:hAnsi="Arial" w:cs="Arial"/>
                <w:color w:val="000000"/>
              </w:rPr>
              <w:t xml:space="preserve">Vegetable Oil, at least  485 ml / container </w:t>
            </w:r>
          </w:p>
        </w:tc>
        <w:tc>
          <w:tcPr>
            <w:tcW w:w="1276" w:type="dxa"/>
            <w:tcBorders>
              <w:top w:val="single" w:sz="4" w:space="0" w:color="auto"/>
              <w:left w:val="single" w:sz="4" w:space="0" w:color="auto"/>
              <w:bottom w:val="single" w:sz="4" w:space="0" w:color="auto"/>
              <w:right w:val="single" w:sz="4" w:space="0" w:color="auto"/>
            </w:tcBorders>
            <w:vAlign w:val="center"/>
          </w:tcPr>
          <w:p w14:paraId="730AECD5" w14:textId="07B85626" w:rsidR="00142621" w:rsidRPr="00872526" w:rsidRDefault="00142621" w:rsidP="00142621">
            <w:pPr>
              <w:spacing w:line="259" w:lineRule="auto"/>
              <w:ind w:right="63"/>
              <w:jc w:val="center"/>
              <w:rPr>
                <w:rFonts w:ascii="Times New Roman" w:hAnsi="Times New Roman" w:cs="Times New Roman"/>
                <w:sz w:val="22"/>
                <w:szCs w:val="22"/>
              </w:rPr>
            </w:pPr>
            <w:r>
              <w:rPr>
                <w:rFonts w:ascii="Arial" w:hAnsi="Arial" w:cs="Arial"/>
                <w:color w:val="000000"/>
              </w:rPr>
              <w:t>300</w:t>
            </w:r>
          </w:p>
        </w:tc>
        <w:tc>
          <w:tcPr>
            <w:tcW w:w="850" w:type="dxa"/>
            <w:tcBorders>
              <w:top w:val="single" w:sz="4" w:space="0" w:color="auto"/>
              <w:left w:val="single" w:sz="4" w:space="0" w:color="auto"/>
              <w:bottom w:val="single" w:sz="4" w:space="0" w:color="auto"/>
              <w:right w:val="single" w:sz="4" w:space="0" w:color="auto"/>
            </w:tcBorders>
            <w:vAlign w:val="center"/>
          </w:tcPr>
          <w:p w14:paraId="2A1EAA2F" w14:textId="38F4D4E9" w:rsidR="00142621" w:rsidRDefault="00142621" w:rsidP="00142621">
            <w:pPr>
              <w:spacing w:line="259" w:lineRule="auto"/>
              <w:jc w:val="center"/>
              <w:rPr>
                <w:rFonts w:ascii="Times New Roman" w:hAnsi="Times New Roman" w:cs="Times New Roman"/>
              </w:rPr>
            </w:pPr>
            <w:r>
              <w:rPr>
                <w:rFonts w:ascii="Arial" w:hAnsi="Arial" w:cs="Arial"/>
                <w:color w:val="000000"/>
              </w:rPr>
              <w:t>container</w:t>
            </w:r>
          </w:p>
        </w:tc>
        <w:tc>
          <w:tcPr>
            <w:tcW w:w="1701" w:type="dxa"/>
            <w:vMerge/>
            <w:tcBorders>
              <w:top w:val="single" w:sz="4" w:space="0" w:color="auto"/>
              <w:left w:val="single" w:sz="4" w:space="0" w:color="auto"/>
              <w:bottom w:val="single" w:sz="4" w:space="0" w:color="auto"/>
              <w:right w:val="single" w:sz="4" w:space="0" w:color="auto"/>
            </w:tcBorders>
            <w:vAlign w:val="center"/>
          </w:tcPr>
          <w:p w14:paraId="052CA078" w14:textId="1DD25BF6" w:rsidR="00142621" w:rsidRDefault="00142621" w:rsidP="00142621">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C14BD17" w14:textId="77777777" w:rsidR="00142621" w:rsidRDefault="00142621" w:rsidP="00142621">
            <w:pPr>
              <w:spacing w:line="239" w:lineRule="auto"/>
              <w:jc w:val="center"/>
              <w:rPr>
                <w:rFonts w:ascii="Times New Roman" w:hAnsi="Times New Roman" w:cs="Times New Roman"/>
              </w:rPr>
            </w:pPr>
          </w:p>
        </w:tc>
      </w:tr>
      <w:tr w:rsidR="00142621" w:rsidRPr="008F24E6" w14:paraId="1FD99A57" w14:textId="77777777" w:rsidTr="00606BD5">
        <w:trPr>
          <w:trHeight w:val="231"/>
        </w:trPr>
        <w:tc>
          <w:tcPr>
            <w:tcW w:w="709" w:type="dxa"/>
            <w:tcBorders>
              <w:top w:val="single" w:sz="4" w:space="0" w:color="auto"/>
              <w:left w:val="single" w:sz="4" w:space="0" w:color="auto"/>
              <w:bottom w:val="single" w:sz="4" w:space="0" w:color="auto"/>
              <w:right w:val="single" w:sz="4" w:space="0" w:color="auto"/>
            </w:tcBorders>
            <w:vAlign w:val="center"/>
          </w:tcPr>
          <w:p w14:paraId="35762640" w14:textId="48B3366C" w:rsidR="00142621" w:rsidRPr="008F24E6" w:rsidRDefault="00142621" w:rsidP="0014262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5</w:t>
            </w:r>
          </w:p>
        </w:tc>
        <w:tc>
          <w:tcPr>
            <w:tcW w:w="3544" w:type="dxa"/>
            <w:tcBorders>
              <w:top w:val="single" w:sz="4" w:space="0" w:color="auto"/>
              <w:left w:val="single" w:sz="4" w:space="0" w:color="auto"/>
              <w:bottom w:val="single" w:sz="4" w:space="0" w:color="auto"/>
              <w:right w:val="single" w:sz="4" w:space="0" w:color="auto"/>
            </w:tcBorders>
            <w:vAlign w:val="center"/>
          </w:tcPr>
          <w:p w14:paraId="10A6264A" w14:textId="076C4A6C" w:rsidR="00142621" w:rsidRPr="00872526" w:rsidRDefault="00142621" w:rsidP="00142621">
            <w:pPr>
              <w:pStyle w:val="TableParagraph"/>
              <w:spacing w:line="237" w:lineRule="auto"/>
              <w:ind w:right="179"/>
            </w:pPr>
            <w:r>
              <w:rPr>
                <w:rFonts w:ascii="Arial" w:hAnsi="Arial" w:cs="Arial"/>
                <w:color w:val="000000"/>
              </w:rPr>
              <w:t>Flour, All Purpose,  at least 500grams  / pack</w:t>
            </w:r>
          </w:p>
        </w:tc>
        <w:tc>
          <w:tcPr>
            <w:tcW w:w="1276" w:type="dxa"/>
            <w:tcBorders>
              <w:top w:val="single" w:sz="4" w:space="0" w:color="auto"/>
              <w:left w:val="single" w:sz="4" w:space="0" w:color="auto"/>
              <w:bottom w:val="single" w:sz="4" w:space="0" w:color="auto"/>
              <w:right w:val="single" w:sz="4" w:space="0" w:color="auto"/>
            </w:tcBorders>
            <w:vAlign w:val="center"/>
          </w:tcPr>
          <w:p w14:paraId="5117B1D5" w14:textId="7E3164FD" w:rsidR="00142621" w:rsidRPr="00872526" w:rsidRDefault="00142621" w:rsidP="00142621">
            <w:pPr>
              <w:spacing w:line="259" w:lineRule="auto"/>
              <w:ind w:right="63"/>
              <w:jc w:val="center"/>
              <w:rPr>
                <w:rFonts w:ascii="Times New Roman" w:hAnsi="Times New Roman" w:cs="Times New Roman"/>
                <w:sz w:val="22"/>
                <w:szCs w:val="22"/>
              </w:rPr>
            </w:pPr>
            <w:r>
              <w:rPr>
                <w:rFonts w:ascii="Arial" w:hAnsi="Arial" w:cs="Arial"/>
                <w:color w:val="000000"/>
              </w:rPr>
              <w:t>300</w:t>
            </w:r>
          </w:p>
        </w:tc>
        <w:tc>
          <w:tcPr>
            <w:tcW w:w="850" w:type="dxa"/>
            <w:tcBorders>
              <w:top w:val="single" w:sz="4" w:space="0" w:color="auto"/>
              <w:left w:val="single" w:sz="4" w:space="0" w:color="auto"/>
              <w:bottom w:val="single" w:sz="4" w:space="0" w:color="auto"/>
              <w:right w:val="single" w:sz="4" w:space="0" w:color="auto"/>
            </w:tcBorders>
            <w:vAlign w:val="center"/>
          </w:tcPr>
          <w:p w14:paraId="6FFF9A60" w14:textId="22506DA8" w:rsidR="00142621" w:rsidRDefault="00142621" w:rsidP="00142621">
            <w:pPr>
              <w:spacing w:line="259" w:lineRule="auto"/>
              <w:jc w:val="center"/>
              <w:rPr>
                <w:rFonts w:ascii="Times New Roman" w:hAnsi="Times New Roman" w:cs="Times New Roman"/>
              </w:rPr>
            </w:pPr>
            <w:r>
              <w:rPr>
                <w:rFonts w:ascii="Arial" w:hAnsi="Arial" w:cs="Arial"/>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150E2720" w14:textId="7573A14A" w:rsidR="00142621" w:rsidRDefault="00142621" w:rsidP="00142621">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AFFBBEF" w14:textId="77777777" w:rsidR="00142621" w:rsidRDefault="00142621" w:rsidP="00142621">
            <w:pPr>
              <w:spacing w:line="239" w:lineRule="auto"/>
              <w:jc w:val="center"/>
              <w:rPr>
                <w:rFonts w:ascii="Times New Roman" w:hAnsi="Times New Roman" w:cs="Times New Roman"/>
              </w:rPr>
            </w:pPr>
          </w:p>
        </w:tc>
      </w:tr>
      <w:tr w:rsidR="00142621" w:rsidRPr="008F24E6" w14:paraId="3C928BA5" w14:textId="77777777" w:rsidTr="00142621">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7A02BF43" w14:textId="68A05895" w:rsidR="00142621" w:rsidRPr="008F24E6" w:rsidRDefault="00142621" w:rsidP="0014262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6</w:t>
            </w:r>
          </w:p>
        </w:tc>
        <w:tc>
          <w:tcPr>
            <w:tcW w:w="3544" w:type="dxa"/>
            <w:tcBorders>
              <w:top w:val="single" w:sz="4" w:space="0" w:color="auto"/>
              <w:left w:val="single" w:sz="4" w:space="0" w:color="auto"/>
              <w:bottom w:val="single" w:sz="4" w:space="0" w:color="auto"/>
              <w:right w:val="single" w:sz="4" w:space="0" w:color="auto"/>
            </w:tcBorders>
            <w:vAlign w:val="bottom"/>
          </w:tcPr>
          <w:p w14:paraId="56706E5E" w14:textId="3D8C2CC0" w:rsidR="00142621" w:rsidRPr="00872526" w:rsidRDefault="00142621" w:rsidP="00142621">
            <w:pPr>
              <w:pStyle w:val="TableParagraph"/>
              <w:spacing w:line="237" w:lineRule="auto"/>
              <w:ind w:right="179"/>
            </w:pPr>
            <w:r>
              <w:rPr>
                <w:rFonts w:ascii="Arial" w:hAnsi="Arial" w:cs="Arial"/>
              </w:rPr>
              <w:t>Brown sugar at least 500 grams / pack</w:t>
            </w:r>
          </w:p>
        </w:tc>
        <w:tc>
          <w:tcPr>
            <w:tcW w:w="1276" w:type="dxa"/>
            <w:tcBorders>
              <w:top w:val="single" w:sz="4" w:space="0" w:color="auto"/>
              <w:left w:val="single" w:sz="4" w:space="0" w:color="auto"/>
              <w:bottom w:val="single" w:sz="4" w:space="0" w:color="auto"/>
              <w:right w:val="single" w:sz="4" w:space="0" w:color="auto"/>
            </w:tcBorders>
            <w:vAlign w:val="center"/>
          </w:tcPr>
          <w:p w14:paraId="3246DDE5" w14:textId="2FFF31B4" w:rsidR="00142621" w:rsidRPr="00872526" w:rsidRDefault="00142621" w:rsidP="00142621">
            <w:pPr>
              <w:spacing w:line="259" w:lineRule="auto"/>
              <w:ind w:right="63"/>
              <w:jc w:val="center"/>
              <w:rPr>
                <w:rFonts w:ascii="Times New Roman" w:hAnsi="Times New Roman" w:cs="Times New Roman"/>
                <w:sz w:val="22"/>
                <w:szCs w:val="22"/>
              </w:rPr>
            </w:pPr>
            <w:r>
              <w:rPr>
                <w:rFonts w:ascii="Arial" w:hAnsi="Arial" w:cs="Arial"/>
                <w:color w:val="000000"/>
              </w:rPr>
              <w:t>200</w:t>
            </w:r>
          </w:p>
        </w:tc>
        <w:tc>
          <w:tcPr>
            <w:tcW w:w="850" w:type="dxa"/>
            <w:tcBorders>
              <w:top w:val="single" w:sz="4" w:space="0" w:color="auto"/>
              <w:left w:val="single" w:sz="4" w:space="0" w:color="auto"/>
              <w:bottom w:val="single" w:sz="4" w:space="0" w:color="auto"/>
              <w:right w:val="single" w:sz="4" w:space="0" w:color="auto"/>
            </w:tcBorders>
            <w:vAlign w:val="center"/>
          </w:tcPr>
          <w:p w14:paraId="0F5BAEE9" w14:textId="3CBE3685" w:rsidR="00142621" w:rsidRDefault="00142621" w:rsidP="00142621">
            <w:pPr>
              <w:spacing w:line="259" w:lineRule="auto"/>
              <w:jc w:val="center"/>
              <w:rPr>
                <w:rFonts w:ascii="Times New Roman" w:hAnsi="Times New Roman" w:cs="Times New Roman"/>
              </w:rPr>
            </w:pPr>
            <w:r>
              <w:rPr>
                <w:rFonts w:ascii="Arial" w:hAnsi="Arial" w:cs="Arial"/>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63BB7A8C" w14:textId="3BD256E0" w:rsidR="00142621" w:rsidRDefault="00142621" w:rsidP="00142621">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A593D54" w14:textId="77777777" w:rsidR="00142621" w:rsidRDefault="00142621" w:rsidP="00142621">
            <w:pPr>
              <w:spacing w:line="239" w:lineRule="auto"/>
              <w:jc w:val="center"/>
              <w:rPr>
                <w:rFonts w:ascii="Times New Roman" w:hAnsi="Times New Roman" w:cs="Times New Roman"/>
              </w:rPr>
            </w:pPr>
          </w:p>
        </w:tc>
      </w:tr>
      <w:tr w:rsidR="00142621" w:rsidRPr="008F24E6" w14:paraId="5575FFC2" w14:textId="77777777" w:rsidTr="00606BD5">
        <w:trPr>
          <w:trHeight w:val="237"/>
        </w:trPr>
        <w:tc>
          <w:tcPr>
            <w:tcW w:w="709" w:type="dxa"/>
            <w:tcBorders>
              <w:top w:val="single" w:sz="4" w:space="0" w:color="auto"/>
              <w:left w:val="single" w:sz="4" w:space="0" w:color="auto"/>
              <w:bottom w:val="single" w:sz="4" w:space="0" w:color="auto"/>
              <w:right w:val="single" w:sz="4" w:space="0" w:color="auto"/>
            </w:tcBorders>
            <w:vAlign w:val="center"/>
          </w:tcPr>
          <w:p w14:paraId="5D040165" w14:textId="21482D01" w:rsidR="00142621" w:rsidRPr="008F24E6" w:rsidRDefault="00142621" w:rsidP="0014262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7</w:t>
            </w:r>
          </w:p>
        </w:tc>
        <w:tc>
          <w:tcPr>
            <w:tcW w:w="3544" w:type="dxa"/>
            <w:tcBorders>
              <w:top w:val="single" w:sz="4" w:space="0" w:color="auto"/>
              <w:left w:val="single" w:sz="4" w:space="0" w:color="auto"/>
              <w:bottom w:val="single" w:sz="4" w:space="0" w:color="auto"/>
              <w:right w:val="single" w:sz="4" w:space="0" w:color="auto"/>
            </w:tcBorders>
            <w:vAlign w:val="center"/>
          </w:tcPr>
          <w:p w14:paraId="7DB67254" w14:textId="4B9773D2" w:rsidR="00142621" w:rsidRPr="00872526" w:rsidRDefault="00142621" w:rsidP="00142621">
            <w:pPr>
              <w:pStyle w:val="TableParagraph"/>
              <w:spacing w:line="237" w:lineRule="auto"/>
              <w:ind w:right="179"/>
            </w:pPr>
            <w:r>
              <w:rPr>
                <w:rFonts w:ascii="Arial" w:hAnsi="Arial" w:cs="Arial"/>
                <w:color w:val="000000"/>
              </w:rPr>
              <w:t>Baking powder, at least 50 grams/pack</w:t>
            </w:r>
          </w:p>
        </w:tc>
        <w:tc>
          <w:tcPr>
            <w:tcW w:w="1276" w:type="dxa"/>
            <w:tcBorders>
              <w:top w:val="single" w:sz="4" w:space="0" w:color="auto"/>
              <w:left w:val="single" w:sz="4" w:space="0" w:color="auto"/>
              <w:bottom w:val="single" w:sz="4" w:space="0" w:color="auto"/>
              <w:right w:val="single" w:sz="4" w:space="0" w:color="auto"/>
            </w:tcBorders>
            <w:vAlign w:val="center"/>
          </w:tcPr>
          <w:p w14:paraId="5B4CFD45" w14:textId="0652F5A7" w:rsidR="00142621" w:rsidRPr="00872526" w:rsidRDefault="00142621" w:rsidP="00142621">
            <w:pPr>
              <w:spacing w:line="259" w:lineRule="auto"/>
              <w:ind w:right="63"/>
              <w:jc w:val="center"/>
              <w:rPr>
                <w:rFonts w:ascii="Times New Roman" w:hAnsi="Times New Roman" w:cs="Times New Roman"/>
                <w:sz w:val="22"/>
                <w:szCs w:val="22"/>
              </w:rPr>
            </w:pPr>
            <w:r>
              <w:rPr>
                <w:rFonts w:ascii="Arial" w:hAnsi="Arial" w:cs="Arial"/>
                <w:color w:val="000000"/>
              </w:rPr>
              <w:t>200</w:t>
            </w:r>
          </w:p>
        </w:tc>
        <w:tc>
          <w:tcPr>
            <w:tcW w:w="850" w:type="dxa"/>
            <w:tcBorders>
              <w:top w:val="single" w:sz="4" w:space="0" w:color="auto"/>
              <w:left w:val="single" w:sz="4" w:space="0" w:color="auto"/>
              <w:bottom w:val="single" w:sz="4" w:space="0" w:color="auto"/>
              <w:right w:val="single" w:sz="4" w:space="0" w:color="auto"/>
            </w:tcBorders>
            <w:vAlign w:val="center"/>
          </w:tcPr>
          <w:p w14:paraId="20AA73C0" w14:textId="3A35D3FC" w:rsidR="00142621" w:rsidRDefault="00142621" w:rsidP="00142621">
            <w:pPr>
              <w:spacing w:line="259" w:lineRule="auto"/>
              <w:jc w:val="center"/>
              <w:rPr>
                <w:rFonts w:ascii="Times New Roman" w:hAnsi="Times New Roman" w:cs="Times New Roman"/>
              </w:rPr>
            </w:pPr>
            <w:r>
              <w:rPr>
                <w:rFonts w:ascii="Arial" w:hAnsi="Arial" w:cs="Arial"/>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339D2A8A" w14:textId="4B51EAD3" w:rsidR="00142621" w:rsidRDefault="00142621" w:rsidP="00142621">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F75CE3E" w14:textId="77777777" w:rsidR="00142621" w:rsidRDefault="00142621" w:rsidP="00142621">
            <w:pPr>
              <w:spacing w:line="239" w:lineRule="auto"/>
              <w:jc w:val="center"/>
              <w:rPr>
                <w:rFonts w:ascii="Times New Roman" w:hAnsi="Times New Roman" w:cs="Times New Roman"/>
              </w:rPr>
            </w:pPr>
          </w:p>
        </w:tc>
      </w:tr>
      <w:tr w:rsidR="00142621" w:rsidRPr="008F24E6" w14:paraId="2BEB169A" w14:textId="77777777" w:rsidTr="00606BD5">
        <w:trPr>
          <w:trHeight w:val="337"/>
        </w:trPr>
        <w:tc>
          <w:tcPr>
            <w:tcW w:w="709" w:type="dxa"/>
            <w:tcBorders>
              <w:top w:val="single" w:sz="4" w:space="0" w:color="auto"/>
              <w:left w:val="single" w:sz="4" w:space="0" w:color="auto"/>
              <w:bottom w:val="single" w:sz="4" w:space="0" w:color="auto"/>
              <w:right w:val="single" w:sz="4" w:space="0" w:color="auto"/>
            </w:tcBorders>
            <w:vAlign w:val="center"/>
          </w:tcPr>
          <w:p w14:paraId="2AE18A26" w14:textId="767588DD" w:rsidR="00142621" w:rsidRPr="008F24E6" w:rsidRDefault="00142621" w:rsidP="0014262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8</w:t>
            </w:r>
          </w:p>
        </w:tc>
        <w:tc>
          <w:tcPr>
            <w:tcW w:w="3544" w:type="dxa"/>
            <w:tcBorders>
              <w:top w:val="single" w:sz="4" w:space="0" w:color="auto"/>
              <w:left w:val="single" w:sz="4" w:space="0" w:color="auto"/>
              <w:bottom w:val="single" w:sz="4" w:space="0" w:color="auto"/>
              <w:right w:val="single" w:sz="4" w:space="0" w:color="auto"/>
            </w:tcBorders>
            <w:vAlign w:val="center"/>
          </w:tcPr>
          <w:p w14:paraId="297D9106" w14:textId="02DD730C" w:rsidR="00142621" w:rsidRPr="00872526" w:rsidRDefault="00142621" w:rsidP="00142621">
            <w:pPr>
              <w:pStyle w:val="TableParagraph"/>
              <w:spacing w:line="237" w:lineRule="auto"/>
              <w:ind w:right="179"/>
            </w:pPr>
            <w:r>
              <w:rPr>
                <w:rFonts w:ascii="Arial" w:hAnsi="Arial" w:cs="Arial"/>
              </w:rPr>
              <w:t>White Beans at least 500  grams / pack</w:t>
            </w:r>
          </w:p>
        </w:tc>
        <w:tc>
          <w:tcPr>
            <w:tcW w:w="1276" w:type="dxa"/>
            <w:tcBorders>
              <w:top w:val="single" w:sz="4" w:space="0" w:color="auto"/>
              <w:left w:val="single" w:sz="4" w:space="0" w:color="auto"/>
              <w:bottom w:val="single" w:sz="4" w:space="0" w:color="auto"/>
              <w:right w:val="single" w:sz="4" w:space="0" w:color="auto"/>
            </w:tcBorders>
            <w:vAlign w:val="center"/>
          </w:tcPr>
          <w:p w14:paraId="51315604" w14:textId="14C1F0F5" w:rsidR="00142621" w:rsidRPr="00872526" w:rsidRDefault="00142621" w:rsidP="00142621">
            <w:pPr>
              <w:spacing w:line="259" w:lineRule="auto"/>
              <w:ind w:right="63"/>
              <w:jc w:val="center"/>
              <w:rPr>
                <w:rFonts w:ascii="Times New Roman" w:hAnsi="Times New Roman" w:cs="Times New Roman"/>
                <w:sz w:val="22"/>
                <w:szCs w:val="22"/>
              </w:rPr>
            </w:pPr>
            <w:r>
              <w:rPr>
                <w:rFonts w:ascii="Arial" w:hAnsi="Arial" w:cs="Arial"/>
                <w:color w:val="000000"/>
              </w:rPr>
              <w:t>100</w:t>
            </w:r>
          </w:p>
        </w:tc>
        <w:tc>
          <w:tcPr>
            <w:tcW w:w="850" w:type="dxa"/>
            <w:tcBorders>
              <w:top w:val="single" w:sz="4" w:space="0" w:color="auto"/>
              <w:left w:val="single" w:sz="4" w:space="0" w:color="auto"/>
              <w:bottom w:val="single" w:sz="4" w:space="0" w:color="auto"/>
              <w:right w:val="single" w:sz="4" w:space="0" w:color="auto"/>
            </w:tcBorders>
            <w:vAlign w:val="center"/>
          </w:tcPr>
          <w:p w14:paraId="6D5E85A4" w14:textId="5FAAE68E" w:rsidR="00142621" w:rsidRDefault="00142621" w:rsidP="00142621">
            <w:pPr>
              <w:spacing w:line="259" w:lineRule="auto"/>
              <w:jc w:val="center"/>
              <w:rPr>
                <w:rFonts w:ascii="Times New Roman" w:hAnsi="Times New Roman" w:cs="Times New Roman"/>
              </w:rPr>
            </w:pPr>
            <w:r>
              <w:rPr>
                <w:rFonts w:ascii="Arial" w:hAnsi="Arial" w:cs="Arial"/>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6CBDB230" w14:textId="46275116" w:rsidR="00142621" w:rsidRDefault="00142621" w:rsidP="00142621">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469DA5E" w14:textId="77777777" w:rsidR="00142621" w:rsidRDefault="00142621" w:rsidP="00142621">
            <w:pPr>
              <w:spacing w:line="239" w:lineRule="auto"/>
              <w:jc w:val="center"/>
              <w:rPr>
                <w:rFonts w:ascii="Times New Roman" w:hAnsi="Times New Roman" w:cs="Times New Roman"/>
              </w:rPr>
            </w:pPr>
          </w:p>
        </w:tc>
      </w:tr>
      <w:tr w:rsidR="00142621" w:rsidRPr="008F24E6" w14:paraId="34D222AE" w14:textId="77777777" w:rsidTr="00606BD5">
        <w:trPr>
          <w:trHeight w:val="305"/>
        </w:trPr>
        <w:tc>
          <w:tcPr>
            <w:tcW w:w="709" w:type="dxa"/>
            <w:tcBorders>
              <w:top w:val="single" w:sz="4" w:space="0" w:color="auto"/>
              <w:left w:val="single" w:sz="4" w:space="0" w:color="auto"/>
              <w:bottom w:val="single" w:sz="4" w:space="0" w:color="auto"/>
              <w:right w:val="single" w:sz="4" w:space="0" w:color="auto"/>
            </w:tcBorders>
            <w:vAlign w:val="center"/>
          </w:tcPr>
          <w:p w14:paraId="74CECC3D" w14:textId="677BEA01" w:rsidR="00142621" w:rsidRPr="008F24E6" w:rsidRDefault="00142621" w:rsidP="0014262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9</w:t>
            </w:r>
          </w:p>
        </w:tc>
        <w:tc>
          <w:tcPr>
            <w:tcW w:w="3544" w:type="dxa"/>
            <w:tcBorders>
              <w:top w:val="single" w:sz="4" w:space="0" w:color="auto"/>
              <w:left w:val="single" w:sz="4" w:space="0" w:color="auto"/>
              <w:bottom w:val="single" w:sz="4" w:space="0" w:color="auto"/>
              <w:right w:val="single" w:sz="4" w:space="0" w:color="auto"/>
            </w:tcBorders>
            <w:vAlign w:val="center"/>
          </w:tcPr>
          <w:p w14:paraId="3C7E2623" w14:textId="208197E3" w:rsidR="00142621" w:rsidRPr="00872526" w:rsidRDefault="00142621" w:rsidP="00142621">
            <w:pPr>
              <w:pStyle w:val="TableParagraph"/>
              <w:spacing w:line="237" w:lineRule="auto"/>
              <w:ind w:right="179"/>
            </w:pPr>
            <w:r>
              <w:rPr>
                <w:rFonts w:ascii="Arial" w:hAnsi="Arial" w:cs="Arial"/>
                <w:color w:val="000000"/>
              </w:rPr>
              <w:t xml:space="preserve">Dried Mongo whole , at least 500 grams / pack </w:t>
            </w:r>
          </w:p>
        </w:tc>
        <w:tc>
          <w:tcPr>
            <w:tcW w:w="1276" w:type="dxa"/>
            <w:tcBorders>
              <w:top w:val="single" w:sz="4" w:space="0" w:color="auto"/>
              <w:left w:val="single" w:sz="4" w:space="0" w:color="auto"/>
              <w:bottom w:val="single" w:sz="4" w:space="0" w:color="auto"/>
              <w:right w:val="single" w:sz="4" w:space="0" w:color="auto"/>
            </w:tcBorders>
            <w:vAlign w:val="center"/>
          </w:tcPr>
          <w:p w14:paraId="4E89EECC" w14:textId="5EBC95E7" w:rsidR="00142621" w:rsidRPr="00872526" w:rsidRDefault="00142621" w:rsidP="00142621">
            <w:pPr>
              <w:spacing w:line="259" w:lineRule="auto"/>
              <w:ind w:right="63"/>
              <w:jc w:val="center"/>
              <w:rPr>
                <w:rFonts w:ascii="Times New Roman" w:hAnsi="Times New Roman" w:cs="Times New Roman"/>
                <w:sz w:val="22"/>
                <w:szCs w:val="22"/>
              </w:rPr>
            </w:pPr>
            <w:r>
              <w:rPr>
                <w:rFonts w:ascii="Arial" w:hAnsi="Arial" w:cs="Arial"/>
                <w:color w:val="000000"/>
              </w:rPr>
              <w:t>150</w:t>
            </w:r>
          </w:p>
        </w:tc>
        <w:tc>
          <w:tcPr>
            <w:tcW w:w="850" w:type="dxa"/>
            <w:tcBorders>
              <w:top w:val="single" w:sz="4" w:space="0" w:color="auto"/>
              <w:left w:val="single" w:sz="4" w:space="0" w:color="auto"/>
              <w:bottom w:val="single" w:sz="4" w:space="0" w:color="auto"/>
              <w:right w:val="single" w:sz="4" w:space="0" w:color="auto"/>
            </w:tcBorders>
            <w:vAlign w:val="center"/>
          </w:tcPr>
          <w:p w14:paraId="6CFF4A81" w14:textId="6D25FA95" w:rsidR="00142621" w:rsidRDefault="00142621" w:rsidP="00142621">
            <w:pPr>
              <w:spacing w:line="259" w:lineRule="auto"/>
              <w:jc w:val="center"/>
              <w:rPr>
                <w:rFonts w:ascii="Times New Roman" w:hAnsi="Times New Roman" w:cs="Times New Roman"/>
              </w:rPr>
            </w:pPr>
            <w:r>
              <w:rPr>
                <w:rFonts w:ascii="Arial" w:hAnsi="Arial" w:cs="Arial"/>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1C9AD909" w14:textId="5E39DDD0" w:rsidR="00142621" w:rsidRDefault="00142621" w:rsidP="00142621">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B84E856" w14:textId="77777777" w:rsidR="00142621" w:rsidRDefault="00142621" w:rsidP="00142621">
            <w:pPr>
              <w:spacing w:line="239" w:lineRule="auto"/>
              <w:jc w:val="center"/>
              <w:rPr>
                <w:rFonts w:ascii="Times New Roman" w:hAnsi="Times New Roman" w:cs="Times New Roman"/>
              </w:rPr>
            </w:pPr>
          </w:p>
        </w:tc>
      </w:tr>
      <w:tr w:rsidR="00142621" w:rsidRPr="008F24E6" w14:paraId="58C93A86" w14:textId="77777777" w:rsidTr="00606BD5">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7C89355D" w14:textId="6311779E" w:rsidR="00142621" w:rsidRPr="008F24E6" w:rsidRDefault="00142621" w:rsidP="0014262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10</w:t>
            </w:r>
          </w:p>
        </w:tc>
        <w:tc>
          <w:tcPr>
            <w:tcW w:w="3544" w:type="dxa"/>
            <w:tcBorders>
              <w:top w:val="single" w:sz="4" w:space="0" w:color="auto"/>
              <w:left w:val="single" w:sz="4" w:space="0" w:color="auto"/>
              <w:bottom w:val="single" w:sz="4" w:space="0" w:color="auto"/>
              <w:right w:val="single" w:sz="4" w:space="0" w:color="auto"/>
            </w:tcBorders>
            <w:vAlign w:val="center"/>
          </w:tcPr>
          <w:p w14:paraId="36D12DEB" w14:textId="45513FF7" w:rsidR="00142621" w:rsidRPr="00872526" w:rsidRDefault="00142621" w:rsidP="00142621">
            <w:pPr>
              <w:pStyle w:val="TableParagraph"/>
              <w:spacing w:line="237" w:lineRule="auto"/>
              <w:ind w:right="179"/>
            </w:pPr>
            <w:r>
              <w:rPr>
                <w:rFonts w:ascii="Arial" w:hAnsi="Arial" w:cs="Arial"/>
              </w:rPr>
              <w:t>Glutinous  Flour, at least 500 grams/ pack</w:t>
            </w:r>
          </w:p>
        </w:tc>
        <w:tc>
          <w:tcPr>
            <w:tcW w:w="1276" w:type="dxa"/>
            <w:tcBorders>
              <w:top w:val="single" w:sz="4" w:space="0" w:color="auto"/>
              <w:left w:val="single" w:sz="4" w:space="0" w:color="auto"/>
              <w:bottom w:val="single" w:sz="4" w:space="0" w:color="auto"/>
              <w:right w:val="single" w:sz="4" w:space="0" w:color="auto"/>
            </w:tcBorders>
            <w:vAlign w:val="center"/>
          </w:tcPr>
          <w:p w14:paraId="11DB510A" w14:textId="5035045A" w:rsidR="00142621" w:rsidRPr="00872526" w:rsidRDefault="00142621" w:rsidP="00142621">
            <w:pPr>
              <w:spacing w:line="259" w:lineRule="auto"/>
              <w:ind w:right="63"/>
              <w:jc w:val="center"/>
              <w:rPr>
                <w:rFonts w:ascii="Times New Roman" w:hAnsi="Times New Roman" w:cs="Times New Roman"/>
                <w:sz w:val="22"/>
                <w:szCs w:val="22"/>
              </w:rPr>
            </w:pPr>
            <w:r>
              <w:rPr>
                <w:rFonts w:ascii="Arial" w:hAnsi="Arial" w:cs="Arial"/>
                <w:color w:val="000000"/>
              </w:rPr>
              <w:t>200</w:t>
            </w:r>
          </w:p>
        </w:tc>
        <w:tc>
          <w:tcPr>
            <w:tcW w:w="850" w:type="dxa"/>
            <w:tcBorders>
              <w:top w:val="single" w:sz="4" w:space="0" w:color="auto"/>
              <w:left w:val="single" w:sz="4" w:space="0" w:color="auto"/>
              <w:bottom w:val="single" w:sz="4" w:space="0" w:color="auto"/>
              <w:right w:val="single" w:sz="4" w:space="0" w:color="auto"/>
            </w:tcBorders>
            <w:vAlign w:val="center"/>
          </w:tcPr>
          <w:p w14:paraId="02B6A496" w14:textId="75E4928E" w:rsidR="00142621" w:rsidRDefault="00142621" w:rsidP="00142621">
            <w:pPr>
              <w:spacing w:line="259" w:lineRule="auto"/>
              <w:jc w:val="center"/>
              <w:rPr>
                <w:rFonts w:ascii="Times New Roman" w:hAnsi="Times New Roman" w:cs="Times New Roman"/>
              </w:rPr>
            </w:pPr>
            <w:r>
              <w:rPr>
                <w:rFonts w:ascii="Arial" w:hAnsi="Arial" w:cs="Arial"/>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25C096BF" w14:textId="18DA1DD1" w:rsidR="00142621" w:rsidRDefault="00142621" w:rsidP="00142621">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863D402" w14:textId="77777777" w:rsidR="00142621" w:rsidRDefault="00142621" w:rsidP="00142621">
            <w:pPr>
              <w:spacing w:line="239" w:lineRule="auto"/>
              <w:jc w:val="center"/>
              <w:rPr>
                <w:rFonts w:ascii="Times New Roman" w:hAnsi="Times New Roman" w:cs="Times New Roman"/>
              </w:rPr>
            </w:pPr>
          </w:p>
        </w:tc>
      </w:tr>
      <w:tr w:rsidR="00142621" w:rsidRPr="008F24E6" w14:paraId="5BA6E14E" w14:textId="77777777" w:rsidTr="00606BD5">
        <w:trPr>
          <w:trHeight w:val="217"/>
        </w:trPr>
        <w:tc>
          <w:tcPr>
            <w:tcW w:w="709" w:type="dxa"/>
            <w:tcBorders>
              <w:top w:val="single" w:sz="4" w:space="0" w:color="auto"/>
              <w:left w:val="single" w:sz="4" w:space="0" w:color="auto"/>
              <w:bottom w:val="single" w:sz="4" w:space="0" w:color="auto"/>
              <w:right w:val="single" w:sz="4" w:space="0" w:color="auto"/>
            </w:tcBorders>
            <w:vAlign w:val="center"/>
          </w:tcPr>
          <w:p w14:paraId="3AD712CD" w14:textId="41C396F8" w:rsidR="00142621" w:rsidRPr="008F24E6" w:rsidRDefault="00142621" w:rsidP="0014262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11</w:t>
            </w:r>
          </w:p>
        </w:tc>
        <w:tc>
          <w:tcPr>
            <w:tcW w:w="3544" w:type="dxa"/>
            <w:tcBorders>
              <w:top w:val="single" w:sz="4" w:space="0" w:color="auto"/>
              <w:left w:val="single" w:sz="4" w:space="0" w:color="auto"/>
              <w:bottom w:val="single" w:sz="4" w:space="0" w:color="auto"/>
              <w:right w:val="single" w:sz="4" w:space="0" w:color="auto"/>
            </w:tcBorders>
            <w:vAlign w:val="center"/>
          </w:tcPr>
          <w:p w14:paraId="67F9206E" w14:textId="4B18114C" w:rsidR="00142621" w:rsidRPr="00872526" w:rsidRDefault="00142621" w:rsidP="00142621">
            <w:pPr>
              <w:pStyle w:val="TableParagraph"/>
              <w:spacing w:line="237" w:lineRule="auto"/>
              <w:ind w:right="179"/>
            </w:pPr>
            <w:r>
              <w:rPr>
                <w:rFonts w:ascii="Arial" w:hAnsi="Arial" w:cs="Arial"/>
                <w:color w:val="000000"/>
              </w:rPr>
              <w:t xml:space="preserve">Local </w:t>
            </w:r>
            <w:proofErr w:type="spellStart"/>
            <w:r>
              <w:rPr>
                <w:rFonts w:ascii="Arial" w:hAnsi="Arial" w:cs="Arial"/>
                <w:color w:val="000000"/>
              </w:rPr>
              <w:t>Malagkit</w:t>
            </w:r>
            <w:proofErr w:type="spellEnd"/>
            <w:r>
              <w:rPr>
                <w:rFonts w:ascii="Arial" w:hAnsi="Arial" w:cs="Arial"/>
                <w:color w:val="000000"/>
              </w:rPr>
              <w:t xml:space="preserve"> Rice , at least 500 grams/  pack</w:t>
            </w:r>
          </w:p>
        </w:tc>
        <w:tc>
          <w:tcPr>
            <w:tcW w:w="1276" w:type="dxa"/>
            <w:tcBorders>
              <w:top w:val="single" w:sz="4" w:space="0" w:color="auto"/>
              <w:left w:val="single" w:sz="4" w:space="0" w:color="auto"/>
              <w:bottom w:val="single" w:sz="4" w:space="0" w:color="auto"/>
              <w:right w:val="single" w:sz="4" w:space="0" w:color="auto"/>
            </w:tcBorders>
            <w:vAlign w:val="center"/>
          </w:tcPr>
          <w:p w14:paraId="5B5E139F" w14:textId="77526CB2" w:rsidR="00142621" w:rsidRPr="00872526" w:rsidRDefault="00142621" w:rsidP="00142621">
            <w:pPr>
              <w:spacing w:line="259" w:lineRule="auto"/>
              <w:ind w:right="63"/>
              <w:jc w:val="center"/>
              <w:rPr>
                <w:rFonts w:ascii="Times New Roman" w:hAnsi="Times New Roman" w:cs="Times New Roman"/>
                <w:sz w:val="22"/>
                <w:szCs w:val="22"/>
              </w:rPr>
            </w:pPr>
            <w:r>
              <w:rPr>
                <w:rFonts w:ascii="Arial" w:hAnsi="Arial" w:cs="Arial"/>
                <w:color w:val="000000"/>
              </w:rPr>
              <w:t>250</w:t>
            </w:r>
          </w:p>
        </w:tc>
        <w:tc>
          <w:tcPr>
            <w:tcW w:w="850" w:type="dxa"/>
            <w:tcBorders>
              <w:top w:val="single" w:sz="4" w:space="0" w:color="auto"/>
              <w:left w:val="single" w:sz="4" w:space="0" w:color="auto"/>
              <w:bottom w:val="single" w:sz="4" w:space="0" w:color="auto"/>
              <w:right w:val="single" w:sz="4" w:space="0" w:color="auto"/>
            </w:tcBorders>
            <w:vAlign w:val="center"/>
          </w:tcPr>
          <w:p w14:paraId="018FD663" w14:textId="489244EC" w:rsidR="00142621" w:rsidRDefault="00142621" w:rsidP="00142621">
            <w:pPr>
              <w:spacing w:line="259" w:lineRule="auto"/>
              <w:jc w:val="center"/>
              <w:rPr>
                <w:rFonts w:ascii="Times New Roman" w:hAnsi="Times New Roman" w:cs="Times New Roman"/>
              </w:rPr>
            </w:pPr>
            <w:r>
              <w:rPr>
                <w:rFonts w:ascii="Arial" w:hAnsi="Arial" w:cs="Arial"/>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432397AC" w14:textId="33D4B0CF" w:rsidR="00142621" w:rsidRDefault="00142621" w:rsidP="00142621">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77E8451" w14:textId="77777777" w:rsidR="00142621" w:rsidRDefault="00142621" w:rsidP="00142621">
            <w:pPr>
              <w:spacing w:line="239" w:lineRule="auto"/>
              <w:jc w:val="center"/>
              <w:rPr>
                <w:rFonts w:ascii="Times New Roman" w:hAnsi="Times New Roman" w:cs="Times New Roman"/>
              </w:rPr>
            </w:pPr>
          </w:p>
        </w:tc>
      </w:tr>
      <w:tr w:rsidR="00142621" w:rsidRPr="008F24E6" w14:paraId="6337F6FC" w14:textId="77777777" w:rsidTr="00606BD5">
        <w:trPr>
          <w:trHeight w:val="193"/>
        </w:trPr>
        <w:tc>
          <w:tcPr>
            <w:tcW w:w="709" w:type="dxa"/>
            <w:tcBorders>
              <w:top w:val="single" w:sz="4" w:space="0" w:color="auto"/>
              <w:left w:val="single" w:sz="4" w:space="0" w:color="auto"/>
              <w:bottom w:val="single" w:sz="4" w:space="0" w:color="auto"/>
              <w:right w:val="single" w:sz="4" w:space="0" w:color="auto"/>
            </w:tcBorders>
            <w:vAlign w:val="center"/>
          </w:tcPr>
          <w:p w14:paraId="2C1E4AEC" w14:textId="1E6D5AEC" w:rsidR="00142621" w:rsidRPr="008F24E6" w:rsidRDefault="00142621" w:rsidP="0014262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12</w:t>
            </w:r>
          </w:p>
        </w:tc>
        <w:tc>
          <w:tcPr>
            <w:tcW w:w="3544" w:type="dxa"/>
            <w:tcBorders>
              <w:top w:val="single" w:sz="4" w:space="0" w:color="auto"/>
              <w:left w:val="single" w:sz="4" w:space="0" w:color="auto"/>
              <w:bottom w:val="single" w:sz="4" w:space="0" w:color="auto"/>
              <w:right w:val="single" w:sz="4" w:space="0" w:color="auto"/>
            </w:tcBorders>
            <w:vAlign w:val="center"/>
          </w:tcPr>
          <w:p w14:paraId="212D148E" w14:textId="765E0495" w:rsidR="00142621" w:rsidRPr="00872526" w:rsidRDefault="00142621" w:rsidP="00142621">
            <w:pPr>
              <w:pStyle w:val="TableParagraph"/>
              <w:spacing w:line="237" w:lineRule="auto"/>
              <w:ind w:right="179"/>
            </w:pPr>
            <w:r>
              <w:rPr>
                <w:rFonts w:ascii="Arial" w:hAnsi="Arial" w:cs="Arial"/>
                <w:color w:val="000000"/>
              </w:rPr>
              <w:t>Evaporated Filled Milk, at least 140  ml per can</w:t>
            </w:r>
          </w:p>
        </w:tc>
        <w:tc>
          <w:tcPr>
            <w:tcW w:w="1276" w:type="dxa"/>
            <w:tcBorders>
              <w:top w:val="single" w:sz="4" w:space="0" w:color="auto"/>
              <w:left w:val="single" w:sz="4" w:space="0" w:color="auto"/>
              <w:bottom w:val="single" w:sz="4" w:space="0" w:color="auto"/>
              <w:right w:val="single" w:sz="4" w:space="0" w:color="auto"/>
            </w:tcBorders>
            <w:vAlign w:val="center"/>
          </w:tcPr>
          <w:p w14:paraId="597A56BD" w14:textId="7816EF77" w:rsidR="00142621" w:rsidRPr="00872526" w:rsidRDefault="00142621" w:rsidP="00142621">
            <w:pPr>
              <w:spacing w:line="259" w:lineRule="auto"/>
              <w:ind w:right="63"/>
              <w:jc w:val="center"/>
              <w:rPr>
                <w:rFonts w:ascii="Times New Roman" w:hAnsi="Times New Roman" w:cs="Times New Roman"/>
                <w:sz w:val="22"/>
                <w:szCs w:val="22"/>
              </w:rPr>
            </w:pPr>
            <w:r>
              <w:rPr>
                <w:rFonts w:ascii="Arial" w:hAnsi="Arial" w:cs="Arial"/>
                <w:color w:val="000000"/>
              </w:rPr>
              <w:t>201</w:t>
            </w:r>
          </w:p>
        </w:tc>
        <w:tc>
          <w:tcPr>
            <w:tcW w:w="850" w:type="dxa"/>
            <w:tcBorders>
              <w:top w:val="single" w:sz="4" w:space="0" w:color="auto"/>
              <w:left w:val="single" w:sz="4" w:space="0" w:color="auto"/>
              <w:bottom w:val="single" w:sz="4" w:space="0" w:color="auto"/>
              <w:right w:val="single" w:sz="4" w:space="0" w:color="auto"/>
            </w:tcBorders>
            <w:vAlign w:val="center"/>
          </w:tcPr>
          <w:p w14:paraId="20757F50" w14:textId="59E73507" w:rsidR="00142621" w:rsidRDefault="00142621" w:rsidP="00142621">
            <w:pPr>
              <w:spacing w:line="259" w:lineRule="auto"/>
              <w:jc w:val="center"/>
              <w:rPr>
                <w:rFonts w:ascii="Times New Roman" w:hAnsi="Times New Roman" w:cs="Times New Roman"/>
              </w:rPr>
            </w:pPr>
            <w:r>
              <w:rPr>
                <w:rFonts w:ascii="Arial" w:hAnsi="Arial" w:cs="Arial"/>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455E719E" w14:textId="06204EA3" w:rsidR="00142621" w:rsidRDefault="00142621" w:rsidP="00142621">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33995E3" w14:textId="77777777" w:rsidR="00142621" w:rsidRDefault="00142621" w:rsidP="00142621">
            <w:pPr>
              <w:spacing w:line="239" w:lineRule="auto"/>
              <w:jc w:val="center"/>
              <w:rPr>
                <w:rFonts w:ascii="Times New Roman" w:hAnsi="Times New Roman" w:cs="Times New Roman"/>
              </w:rPr>
            </w:pPr>
          </w:p>
        </w:tc>
      </w:tr>
      <w:tr w:rsidR="00142621" w:rsidRPr="008F24E6" w14:paraId="4FD9A61F" w14:textId="77777777" w:rsidTr="00606BD5">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750B135C" w14:textId="2D028698" w:rsidR="00142621" w:rsidRPr="008F24E6" w:rsidRDefault="00142621" w:rsidP="0014262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13</w:t>
            </w:r>
          </w:p>
        </w:tc>
        <w:tc>
          <w:tcPr>
            <w:tcW w:w="3544" w:type="dxa"/>
            <w:tcBorders>
              <w:top w:val="single" w:sz="4" w:space="0" w:color="auto"/>
              <w:left w:val="single" w:sz="4" w:space="0" w:color="auto"/>
              <w:bottom w:val="single" w:sz="4" w:space="0" w:color="auto"/>
              <w:right w:val="single" w:sz="4" w:space="0" w:color="auto"/>
            </w:tcBorders>
            <w:vAlign w:val="center"/>
          </w:tcPr>
          <w:p w14:paraId="44F2AD41" w14:textId="09FE38B3" w:rsidR="00142621" w:rsidRPr="00872526" w:rsidRDefault="00142621" w:rsidP="00142621">
            <w:pPr>
              <w:pStyle w:val="TableParagraph"/>
              <w:spacing w:line="237" w:lineRule="auto"/>
              <w:ind w:right="179"/>
            </w:pPr>
            <w:r>
              <w:rPr>
                <w:rFonts w:ascii="Arial" w:hAnsi="Arial" w:cs="Arial"/>
              </w:rPr>
              <w:t xml:space="preserve">Cheddar Cheese at least 45 grams/ pack </w:t>
            </w:r>
          </w:p>
        </w:tc>
        <w:tc>
          <w:tcPr>
            <w:tcW w:w="1276" w:type="dxa"/>
            <w:tcBorders>
              <w:top w:val="single" w:sz="4" w:space="0" w:color="auto"/>
              <w:left w:val="single" w:sz="4" w:space="0" w:color="auto"/>
              <w:bottom w:val="single" w:sz="4" w:space="0" w:color="auto"/>
              <w:right w:val="single" w:sz="4" w:space="0" w:color="auto"/>
            </w:tcBorders>
            <w:vAlign w:val="center"/>
          </w:tcPr>
          <w:p w14:paraId="2CED61C5" w14:textId="0EA64737" w:rsidR="00142621" w:rsidRPr="00872526" w:rsidRDefault="00142621" w:rsidP="00142621">
            <w:pPr>
              <w:spacing w:line="259" w:lineRule="auto"/>
              <w:ind w:right="63"/>
              <w:jc w:val="center"/>
              <w:rPr>
                <w:rFonts w:ascii="Times New Roman" w:hAnsi="Times New Roman" w:cs="Times New Roman"/>
                <w:sz w:val="22"/>
                <w:szCs w:val="22"/>
              </w:rPr>
            </w:pPr>
            <w:r>
              <w:rPr>
                <w:rFonts w:ascii="Arial" w:hAnsi="Arial" w:cs="Arial"/>
                <w:color w:val="000000"/>
              </w:rPr>
              <w:t>250</w:t>
            </w:r>
          </w:p>
        </w:tc>
        <w:tc>
          <w:tcPr>
            <w:tcW w:w="850" w:type="dxa"/>
            <w:tcBorders>
              <w:top w:val="single" w:sz="4" w:space="0" w:color="auto"/>
              <w:left w:val="single" w:sz="4" w:space="0" w:color="auto"/>
              <w:bottom w:val="single" w:sz="4" w:space="0" w:color="auto"/>
              <w:right w:val="single" w:sz="4" w:space="0" w:color="auto"/>
            </w:tcBorders>
            <w:vAlign w:val="center"/>
          </w:tcPr>
          <w:p w14:paraId="19190A6B" w14:textId="5240946C" w:rsidR="00142621" w:rsidRDefault="00142621" w:rsidP="00142621">
            <w:pPr>
              <w:spacing w:line="259" w:lineRule="auto"/>
              <w:jc w:val="center"/>
              <w:rPr>
                <w:rFonts w:ascii="Times New Roman" w:hAnsi="Times New Roman" w:cs="Times New Roman"/>
              </w:rPr>
            </w:pPr>
            <w:r>
              <w:rPr>
                <w:rFonts w:ascii="Arial" w:hAnsi="Arial" w:cs="Arial"/>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29CC7D29" w14:textId="56A1D299" w:rsidR="00142621" w:rsidRDefault="00142621" w:rsidP="00142621">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4EA6962" w14:textId="77777777" w:rsidR="00142621" w:rsidRDefault="00142621" w:rsidP="00142621">
            <w:pPr>
              <w:spacing w:line="239" w:lineRule="auto"/>
              <w:jc w:val="center"/>
              <w:rPr>
                <w:rFonts w:ascii="Times New Roman" w:hAnsi="Times New Roman" w:cs="Times New Roman"/>
              </w:rPr>
            </w:pPr>
          </w:p>
        </w:tc>
      </w:tr>
      <w:tr w:rsidR="00142621" w:rsidRPr="008F24E6" w14:paraId="7D94A528" w14:textId="77777777" w:rsidTr="00606BD5">
        <w:trPr>
          <w:trHeight w:val="404"/>
        </w:trPr>
        <w:tc>
          <w:tcPr>
            <w:tcW w:w="709" w:type="dxa"/>
            <w:tcBorders>
              <w:top w:val="single" w:sz="4" w:space="0" w:color="auto"/>
              <w:left w:val="single" w:sz="4" w:space="0" w:color="auto"/>
              <w:bottom w:val="single" w:sz="4" w:space="0" w:color="auto"/>
              <w:right w:val="single" w:sz="4" w:space="0" w:color="auto"/>
            </w:tcBorders>
            <w:vAlign w:val="center"/>
          </w:tcPr>
          <w:p w14:paraId="1B70A79F" w14:textId="2CCAF6A0" w:rsidR="00142621" w:rsidRPr="008F24E6" w:rsidRDefault="00142621" w:rsidP="0014262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14</w:t>
            </w:r>
          </w:p>
        </w:tc>
        <w:tc>
          <w:tcPr>
            <w:tcW w:w="3544" w:type="dxa"/>
            <w:tcBorders>
              <w:top w:val="single" w:sz="4" w:space="0" w:color="auto"/>
              <w:left w:val="single" w:sz="4" w:space="0" w:color="auto"/>
              <w:bottom w:val="single" w:sz="4" w:space="0" w:color="auto"/>
              <w:right w:val="single" w:sz="4" w:space="0" w:color="auto"/>
            </w:tcBorders>
            <w:vAlign w:val="center"/>
          </w:tcPr>
          <w:p w14:paraId="4BDB3CBA" w14:textId="25ADF3E9" w:rsidR="00142621" w:rsidRPr="00872526" w:rsidRDefault="00142621" w:rsidP="00142621">
            <w:pPr>
              <w:pStyle w:val="TableParagraph"/>
              <w:spacing w:line="237" w:lineRule="auto"/>
              <w:ind w:right="179"/>
            </w:pPr>
            <w:r>
              <w:rPr>
                <w:rFonts w:ascii="Arial" w:hAnsi="Arial" w:cs="Arial"/>
                <w:color w:val="000000"/>
              </w:rPr>
              <w:t>Coconut Milk Powder, at least 50 grams per pack</w:t>
            </w:r>
          </w:p>
        </w:tc>
        <w:tc>
          <w:tcPr>
            <w:tcW w:w="1276" w:type="dxa"/>
            <w:tcBorders>
              <w:top w:val="single" w:sz="4" w:space="0" w:color="auto"/>
              <w:left w:val="single" w:sz="4" w:space="0" w:color="auto"/>
              <w:bottom w:val="single" w:sz="4" w:space="0" w:color="auto"/>
              <w:right w:val="single" w:sz="4" w:space="0" w:color="auto"/>
            </w:tcBorders>
            <w:vAlign w:val="center"/>
          </w:tcPr>
          <w:p w14:paraId="34B58DBA" w14:textId="4A2DBE07" w:rsidR="00142621" w:rsidRPr="00872526" w:rsidRDefault="00142621" w:rsidP="00142621">
            <w:pPr>
              <w:spacing w:line="259" w:lineRule="auto"/>
              <w:ind w:right="63"/>
              <w:jc w:val="center"/>
              <w:rPr>
                <w:rFonts w:ascii="Times New Roman" w:hAnsi="Times New Roman" w:cs="Times New Roman"/>
                <w:sz w:val="22"/>
                <w:szCs w:val="22"/>
              </w:rPr>
            </w:pPr>
            <w:r>
              <w:rPr>
                <w:rFonts w:ascii="Arial" w:hAnsi="Arial" w:cs="Arial"/>
                <w:color w:val="000000"/>
              </w:rPr>
              <w:t>200</w:t>
            </w:r>
          </w:p>
        </w:tc>
        <w:tc>
          <w:tcPr>
            <w:tcW w:w="850" w:type="dxa"/>
            <w:tcBorders>
              <w:top w:val="single" w:sz="4" w:space="0" w:color="auto"/>
              <w:left w:val="single" w:sz="4" w:space="0" w:color="auto"/>
              <w:bottom w:val="single" w:sz="4" w:space="0" w:color="auto"/>
              <w:right w:val="single" w:sz="4" w:space="0" w:color="auto"/>
            </w:tcBorders>
            <w:vAlign w:val="center"/>
          </w:tcPr>
          <w:p w14:paraId="613AD9F5" w14:textId="7082D3BD" w:rsidR="00142621" w:rsidRDefault="00142621" w:rsidP="00142621">
            <w:pPr>
              <w:spacing w:line="259" w:lineRule="auto"/>
              <w:jc w:val="center"/>
              <w:rPr>
                <w:rFonts w:ascii="Times New Roman" w:hAnsi="Times New Roman" w:cs="Times New Roman"/>
              </w:rPr>
            </w:pPr>
            <w:r>
              <w:rPr>
                <w:rFonts w:ascii="Arial" w:hAnsi="Arial" w:cs="Arial"/>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340AF076" w14:textId="70B169F5" w:rsidR="00142621" w:rsidRDefault="00142621" w:rsidP="00142621">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2B7BB2E" w14:textId="77777777" w:rsidR="00142621" w:rsidRDefault="00142621" w:rsidP="00142621">
            <w:pPr>
              <w:spacing w:line="239" w:lineRule="auto"/>
              <w:jc w:val="center"/>
              <w:rPr>
                <w:rFonts w:ascii="Times New Roman" w:hAnsi="Times New Roman" w:cs="Times New Roman"/>
              </w:rPr>
            </w:pPr>
          </w:p>
        </w:tc>
      </w:tr>
      <w:tr w:rsidR="00142621" w:rsidRPr="008F24E6" w14:paraId="76C92873" w14:textId="77777777" w:rsidTr="00142621">
        <w:trPr>
          <w:trHeight w:val="157"/>
        </w:trPr>
        <w:tc>
          <w:tcPr>
            <w:tcW w:w="709" w:type="dxa"/>
            <w:tcBorders>
              <w:top w:val="single" w:sz="4" w:space="0" w:color="auto"/>
              <w:left w:val="single" w:sz="4" w:space="0" w:color="auto"/>
              <w:bottom w:val="single" w:sz="4" w:space="0" w:color="auto"/>
              <w:right w:val="single" w:sz="4" w:space="0" w:color="auto"/>
            </w:tcBorders>
            <w:vAlign w:val="center"/>
          </w:tcPr>
          <w:p w14:paraId="4A90DA61" w14:textId="05A608D9" w:rsidR="00142621" w:rsidRPr="008F24E6" w:rsidRDefault="00142621" w:rsidP="0014262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15</w:t>
            </w:r>
          </w:p>
        </w:tc>
        <w:tc>
          <w:tcPr>
            <w:tcW w:w="3544" w:type="dxa"/>
            <w:tcBorders>
              <w:top w:val="single" w:sz="4" w:space="0" w:color="auto"/>
              <w:left w:val="single" w:sz="4" w:space="0" w:color="auto"/>
              <w:bottom w:val="single" w:sz="4" w:space="0" w:color="auto"/>
              <w:right w:val="single" w:sz="4" w:space="0" w:color="auto"/>
            </w:tcBorders>
            <w:vAlign w:val="bottom"/>
          </w:tcPr>
          <w:p w14:paraId="321695FA" w14:textId="5C73606E" w:rsidR="00142621" w:rsidRPr="00872526" w:rsidRDefault="00142621" w:rsidP="00142621">
            <w:pPr>
              <w:pStyle w:val="TableParagraph"/>
              <w:spacing w:line="237" w:lineRule="auto"/>
              <w:ind w:right="179"/>
            </w:pPr>
            <w:r>
              <w:rPr>
                <w:rFonts w:ascii="Arial" w:hAnsi="Arial" w:cs="Arial"/>
              </w:rPr>
              <w:t>Macaroni Pasta, shells,  at least 500 grams / pack</w:t>
            </w:r>
          </w:p>
        </w:tc>
        <w:tc>
          <w:tcPr>
            <w:tcW w:w="1276" w:type="dxa"/>
            <w:tcBorders>
              <w:top w:val="single" w:sz="4" w:space="0" w:color="auto"/>
              <w:left w:val="single" w:sz="4" w:space="0" w:color="auto"/>
              <w:bottom w:val="single" w:sz="4" w:space="0" w:color="auto"/>
              <w:right w:val="single" w:sz="4" w:space="0" w:color="auto"/>
            </w:tcBorders>
            <w:vAlign w:val="center"/>
          </w:tcPr>
          <w:p w14:paraId="27847063" w14:textId="45C10EA9" w:rsidR="00142621" w:rsidRPr="00872526" w:rsidRDefault="00142621" w:rsidP="00142621">
            <w:pPr>
              <w:spacing w:line="259" w:lineRule="auto"/>
              <w:ind w:right="63"/>
              <w:jc w:val="center"/>
              <w:rPr>
                <w:rFonts w:ascii="Times New Roman" w:hAnsi="Times New Roman" w:cs="Times New Roman"/>
                <w:sz w:val="22"/>
                <w:szCs w:val="22"/>
              </w:rPr>
            </w:pPr>
            <w:r>
              <w:rPr>
                <w:rFonts w:ascii="Arial" w:hAnsi="Arial" w:cs="Arial"/>
                <w:color w:val="000000"/>
              </w:rPr>
              <w:t>250</w:t>
            </w:r>
          </w:p>
        </w:tc>
        <w:tc>
          <w:tcPr>
            <w:tcW w:w="850" w:type="dxa"/>
            <w:tcBorders>
              <w:top w:val="single" w:sz="4" w:space="0" w:color="auto"/>
              <w:left w:val="single" w:sz="4" w:space="0" w:color="auto"/>
              <w:bottom w:val="single" w:sz="4" w:space="0" w:color="auto"/>
              <w:right w:val="single" w:sz="4" w:space="0" w:color="auto"/>
            </w:tcBorders>
            <w:vAlign w:val="center"/>
          </w:tcPr>
          <w:p w14:paraId="09EC0AA4" w14:textId="717FEB9F" w:rsidR="00142621" w:rsidRDefault="00142621" w:rsidP="00142621">
            <w:pPr>
              <w:spacing w:line="259" w:lineRule="auto"/>
              <w:jc w:val="center"/>
              <w:rPr>
                <w:rFonts w:ascii="Times New Roman" w:hAnsi="Times New Roman" w:cs="Times New Roman"/>
              </w:rPr>
            </w:pPr>
            <w:r>
              <w:rPr>
                <w:rFonts w:ascii="Arial" w:hAnsi="Arial" w:cs="Arial"/>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1ED85444" w14:textId="29C872E2" w:rsidR="00142621" w:rsidRDefault="00142621" w:rsidP="00142621">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C25876C" w14:textId="77777777" w:rsidR="00142621" w:rsidRDefault="00142621" w:rsidP="00142621">
            <w:pPr>
              <w:spacing w:line="239" w:lineRule="auto"/>
              <w:jc w:val="center"/>
              <w:rPr>
                <w:rFonts w:ascii="Times New Roman" w:hAnsi="Times New Roman" w:cs="Times New Roman"/>
              </w:rPr>
            </w:pPr>
          </w:p>
        </w:tc>
      </w:tr>
      <w:tr w:rsidR="00142621" w:rsidRPr="008F24E6" w14:paraId="4CB7B263" w14:textId="77777777" w:rsidTr="00606BD5">
        <w:trPr>
          <w:trHeight w:val="389"/>
        </w:trPr>
        <w:tc>
          <w:tcPr>
            <w:tcW w:w="709" w:type="dxa"/>
            <w:tcBorders>
              <w:top w:val="single" w:sz="4" w:space="0" w:color="auto"/>
              <w:left w:val="single" w:sz="4" w:space="0" w:color="auto"/>
              <w:bottom w:val="single" w:sz="4" w:space="0" w:color="auto"/>
              <w:right w:val="single" w:sz="4" w:space="0" w:color="auto"/>
            </w:tcBorders>
            <w:vAlign w:val="center"/>
          </w:tcPr>
          <w:p w14:paraId="1E21CB7A" w14:textId="00A7B53F" w:rsidR="00142621" w:rsidRPr="008F24E6" w:rsidRDefault="00142621" w:rsidP="0014262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16</w:t>
            </w:r>
          </w:p>
        </w:tc>
        <w:tc>
          <w:tcPr>
            <w:tcW w:w="3544" w:type="dxa"/>
            <w:tcBorders>
              <w:top w:val="single" w:sz="4" w:space="0" w:color="auto"/>
              <w:left w:val="single" w:sz="4" w:space="0" w:color="auto"/>
              <w:bottom w:val="single" w:sz="4" w:space="0" w:color="auto"/>
              <w:right w:val="single" w:sz="4" w:space="0" w:color="auto"/>
            </w:tcBorders>
            <w:vAlign w:val="center"/>
          </w:tcPr>
          <w:p w14:paraId="1187B900" w14:textId="02190A47" w:rsidR="00142621" w:rsidRPr="00872526" w:rsidRDefault="00142621" w:rsidP="00142621">
            <w:pPr>
              <w:pStyle w:val="TableParagraph"/>
              <w:spacing w:line="237" w:lineRule="auto"/>
              <w:ind w:right="179"/>
            </w:pPr>
            <w:r>
              <w:rPr>
                <w:rFonts w:ascii="Arial" w:hAnsi="Arial" w:cs="Arial"/>
                <w:color w:val="000000"/>
              </w:rPr>
              <w:t>Bundle Spaghetti pasta (at least 900grams pack) and Spaghetti Sauce   (at least 850  grams/ pack)</w:t>
            </w:r>
          </w:p>
        </w:tc>
        <w:tc>
          <w:tcPr>
            <w:tcW w:w="1276" w:type="dxa"/>
            <w:tcBorders>
              <w:top w:val="single" w:sz="4" w:space="0" w:color="auto"/>
              <w:left w:val="single" w:sz="4" w:space="0" w:color="auto"/>
              <w:bottom w:val="single" w:sz="4" w:space="0" w:color="auto"/>
              <w:right w:val="single" w:sz="4" w:space="0" w:color="auto"/>
            </w:tcBorders>
            <w:vAlign w:val="center"/>
          </w:tcPr>
          <w:p w14:paraId="1ED0F8E3" w14:textId="5FAED06D" w:rsidR="00142621" w:rsidRPr="00872526" w:rsidRDefault="00142621" w:rsidP="00142621">
            <w:pPr>
              <w:spacing w:line="259" w:lineRule="auto"/>
              <w:ind w:right="63"/>
              <w:jc w:val="center"/>
              <w:rPr>
                <w:rFonts w:ascii="Times New Roman" w:hAnsi="Times New Roman" w:cs="Times New Roman"/>
                <w:sz w:val="22"/>
                <w:szCs w:val="22"/>
              </w:rPr>
            </w:pPr>
            <w:r>
              <w:rPr>
                <w:rFonts w:ascii="Arial" w:hAnsi="Arial" w:cs="Arial"/>
                <w:color w:val="000000"/>
              </w:rPr>
              <w:t>250</w:t>
            </w:r>
          </w:p>
        </w:tc>
        <w:tc>
          <w:tcPr>
            <w:tcW w:w="850" w:type="dxa"/>
            <w:tcBorders>
              <w:top w:val="single" w:sz="4" w:space="0" w:color="auto"/>
              <w:left w:val="single" w:sz="4" w:space="0" w:color="auto"/>
              <w:bottom w:val="single" w:sz="4" w:space="0" w:color="auto"/>
              <w:right w:val="single" w:sz="4" w:space="0" w:color="auto"/>
            </w:tcBorders>
            <w:vAlign w:val="center"/>
          </w:tcPr>
          <w:p w14:paraId="058E7C1B" w14:textId="343D3BEE" w:rsidR="00142621" w:rsidRDefault="00142621" w:rsidP="00142621">
            <w:pPr>
              <w:spacing w:line="259" w:lineRule="auto"/>
              <w:jc w:val="center"/>
              <w:rPr>
                <w:rFonts w:ascii="Times New Roman" w:hAnsi="Times New Roman" w:cs="Times New Roman"/>
              </w:rPr>
            </w:pPr>
            <w:r>
              <w:rPr>
                <w:rFonts w:ascii="Arial" w:hAnsi="Arial" w:cs="Arial"/>
                <w:color w:val="000000"/>
              </w:rPr>
              <w:t>set</w:t>
            </w:r>
          </w:p>
        </w:tc>
        <w:tc>
          <w:tcPr>
            <w:tcW w:w="1701" w:type="dxa"/>
            <w:vMerge/>
            <w:tcBorders>
              <w:top w:val="single" w:sz="4" w:space="0" w:color="auto"/>
              <w:left w:val="single" w:sz="4" w:space="0" w:color="auto"/>
              <w:bottom w:val="single" w:sz="4" w:space="0" w:color="auto"/>
              <w:right w:val="single" w:sz="4" w:space="0" w:color="auto"/>
            </w:tcBorders>
            <w:vAlign w:val="center"/>
          </w:tcPr>
          <w:p w14:paraId="51E8E5AB" w14:textId="3F60F471" w:rsidR="00142621" w:rsidRDefault="00142621" w:rsidP="00142621">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EBFBCB7" w14:textId="77777777" w:rsidR="00142621" w:rsidRDefault="00142621" w:rsidP="00142621">
            <w:pPr>
              <w:spacing w:line="239" w:lineRule="auto"/>
              <w:jc w:val="center"/>
              <w:rPr>
                <w:rFonts w:ascii="Times New Roman" w:hAnsi="Times New Roman" w:cs="Times New Roman"/>
              </w:rPr>
            </w:pPr>
          </w:p>
        </w:tc>
      </w:tr>
      <w:tr w:rsidR="00142621" w:rsidRPr="008F24E6" w14:paraId="3C547745" w14:textId="77777777" w:rsidTr="00606BD5">
        <w:trPr>
          <w:trHeight w:val="383"/>
        </w:trPr>
        <w:tc>
          <w:tcPr>
            <w:tcW w:w="709" w:type="dxa"/>
            <w:tcBorders>
              <w:top w:val="single" w:sz="4" w:space="0" w:color="auto"/>
              <w:left w:val="single" w:sz="4" w:space="0" w:color="auto"/>
              <w:bottom w:val="single" w:sz="4" w:space="0" w:color="auto"/>
              <w:right w:val="single" w:sz="4" w:space="0" w:color="auto"/>
            </w:tcBorders>
            <w:vAlign w:val="center"/>
          </w:tcPr>
          <w:p w14:paraId="3E436E2F" w14:textId="6F948D29" w:rsidR="00142621" w:rsidRPr="008F24E6" w:rsidRDefault="00142621" w:rsidP="0014262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17</w:t>
            </w:r>
          </w:p>
        </w:tc>
        <w:tc>
          <w:tcPr>
            <w:tcW w:w="3544" w:type="dxa"/>
            <w:tcBorders>
              <w:top w:val="single" w:sz="4" w:space="0" w:color="auto"/>
              <w:left w:val="single" w:sz="4" w:space="0" w:color="auto"/>
              <w:bottom w:val="single" w:sz="4" w:space="0" w:color="auto"/>
              <w:right w:val="single" w:sz="4" w:space="0" w:color="auto"/>
            </w:tcBorders>
            <w:vAlign w:val="center"/>
          </w:tcPr>
          <w:p w14:paraId="3BE6E255" w14:textId="7797FC06" w:rsidR="00142621" w:rsidRPr="00872526" w:rsidRDefault="00142621" w:rsidP="00142621">
            <w:pPr>
              <w:pStyle w:val="TableParagraph"/>
              <w:spacing w:line="237" w:lineRule="auto"/>
              <w:ind w:right="179"/>
            </w:pPr>
            <w:proofErr w:type="spellStart"/>
            <w:r>
              <w:rPr>
                <w:rFonts w:ascii="Arial" w:hAnsi="Arial" w:cs="Arial"/>
                <w:color w:val="000000"/>
              </w:rPr>
              <w:t>Bihon</w:t>
            </w:r>
            <w:proofErr w:type="spellEnd"/>
            <w:r>
              <w:rPr>
                <w:rFonts w:ascii="Arial" w:hAnsi="Arial" w:cs="Arial"/>
                <w:color w:val="000000"/>
              </w:rPr>
              <w:t xml:space="preserve"> Noodles at least 454 grams/ pack</w:t>
            </w:r>
          </w:p>
        </w:tc>
        <w:tc>
          <w:tcPr>
            <w:tcW w:w="1276" w:type="dxa"/>
            <w:tcBorders>
              <w:top w:val="single" w:sz="4" w:space="0" w:color="auto"/>
              <w:left w:val="single" w:sz="4" w:space="0" w:color="auto"/>
              <w:bottom w:val="single" w:sz="4" w:space="0" w:color="auto"/>
              <w:right w:val="single" w:sz="4" w:space="0" w:color="auto"/>
            </w:tcBorders>
            <w:vAlign w:val="center"/>
          </w:tcPr>
          <w:p w14:paraId="2385A7E1" w14:textId="2B014C29" w:rsidR="00142621" w:rsidRPr="00872526" w:rsidRDefault="00142621" w:rsidP="00142621">
            <w:pPr>
              <w:spacing w:line="259" w:lineRule="auto"/>
              <w:ind w:right="63"/>
              <w:jc w:val="center"/>
              <w:rPr>
                <w:rFonts w:ascii="Times New Roman" w:hAnsi="Times New Roman" w:cs="Times New Roman"/>
                <w:sz w:val="22"/>
                <w:szCs w:val="22"/>
              </w:rPr>
            </w:pPr>
            <w:r>
              <w:rPr>
                <w:rFonts w:ascii="Arial" w:hAnsi="Arial" w:cs="Arial"/>
                <w:color w:val="000000"/>
              </w:rPr>
              <w:t>250</w:t>
            </w:r>
          </w:p>
        </w:tc>
        <w:tc>
          <w:tcPr>
            <w:tcW w:w="850" w:type="dxa"/>
            <w:tcBorders>
              <w:top w:val="single" w:sz="4" w:space="0" w:color="auto"/>
              <w:left w:val="single" w:sz="4" w:space="0" w:color="auto"/>
              <w:bottom w:val="single" w:sz="4" w:space="0" w:color="auto"/>
              <w:right w:val="single" w:sz="4" w:space="0" w:color="auto"/>
            </w:tcBorders>
            <w:vAlign w:val="center"/>
          </w:tcPr>
          <w:p w14:paraId="7CFE57B1" w14:textId="7F01415B" w:rsidR="00142621" w:rsidRDefault="00142621" w:rsidP="00142621">
            <w:pPr>
              <w:spacing w:line="259" w:lineRule="auto"/>
              <w:jc w:val="center"/>
              <w:rPr>
                <w:rFonts w:ascii="Times New Roman" w:hAnsi="Times New Roman" w:cs="Times New Roman"/>
              </w:rPr>
            </w:pPr>
            <w:r>
              <w:rPr>
                <w:rFonts w:ascii="Arial" w:hAnsi="Arial" w:cs="Arial"/>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598623C6" w14:textId="463BBE3F" w:rsidR="00142621" w:rsidRDefault="00142621" w:rsidP="00142621">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0A17563F" w14:textId="2750824D" w:rsidR="00142621" w:rsidRDefault="00142621" w:rsidP="00142621">
            <w:pPr>
              <w:spacing w:line="239" w:lineRule="auto"/>
              <w:jc w:val="center"/>
              <w:rPr>
                <w:rFonts w:ascii="Times New Roman" w:hAnsi="Times New Roman" w:cs="Times New Roman"/>
              </w:rPr>
            </w:pPr>
          </w:p>
        </w:tc>
      </w:tr>
      <w:tr w:rsidR="00142621" w:rsidRPr="008F24E6" w14:paraId="79F05E29" w14:textId="77777777" w:rsidTr="00606BD5">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0F705761" w14:textId="15B259A1" w:rsidR="00142621" w:rsidRPr="008F24E6" w:rsidRDefault="00142621" w:rsidP="0014262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lastRenderedPageBreak/>
              <w:t>18</w:t>
            </w:r>
          </w:p>
        </w:tc>
        <w:tc>
          <w:tcPr>
            <w:tcW w:w="3544" w:type="dxa"/>
            <w:tcBorders>
              <w:top w:val="single" w:sz="4" w:space="0" w:color="auto"/>
              <w:left w:val="single" w:sz="4" w:space="0" w:color="auto"/>
              <w:bottom w:val="single" w:sz="4" w:space="0" w:color="auto"/>
              <w:right w:val="single" w:sz="4" w:space="0" w:color="auto"/>
            </w:tcBorders>
            <w:vAlign w:val="center"/>
          </w:tcPr>
          <w:p w14:paraId="63D4D863" w14:textId="745AD2D0" w:rsidR="00142621" w:rsidRPr="00872526" w:rsidRDefault="00142621" w:rsidP="00142621">
            <w:pPr>
              <w:pStyle w:val="TableParagraph"/>
              <w:spacing w:line="237" w:lineRule="auto"/>
              <w:ind w:right="179"/>
            </w:pPr>
            <w:r>
              <w:rPr>
                <w:rFonts w:ascii="Arial" w:hAnsi="Arial" w:cs="Arial"/>
                <w:color w:val="000000"/>
              </w:rPr>
              <w:t>Curry powder 50 grams/ pack</w:t>
            </w:r>
          </w:p>
        </w:tc>
        <w:tc>
          <w:tcPr>
            <w:tcW w:w="1276" w:type="dxa"/>
            <w:tcBorders>
              <w:top w:val="single" w:sz="4" w:space="0" w:color="auto"/>
              <w:left w:val="single" w:sz="4" w:space="0" w:color="auto"/>
              <w:bottom w:val="single" w:sz="4" w:space="0" w:color="auto"/>
              <w:right w:val="single" w:sz="4" w:space="0" w:color="auto"/>
            </w:tcBorders>
            <w:vAlign w:val="center"/>
          </w:tcPr>
          <w:p w14:paraId="777E37FC" w14:textId="2E2C23C2" w:rsidR="00142621" w:rsidRPr="00872526" w:rsidRDefault="00142621" w:rsidP="00142621">
            <w:pPr>
              <w:spacing w:line="259" w:lineRule="auto"/>
              <w:ind w:right="63"/>
              <w:jc w:val="center"/>
              <w:rPr>
                <w:rFonts w:ascii="Times New Roman" w:hAnsi="Times New Roman" w:cs="Times New Roman"/>
                <w:sz w:val="22"/>
                <w:szCs w:val="22"/>
              </w:rPr>
            </w:pPr>
            <w:r>
              <w:rPr>
                <w:rFonts w:ascii="Arial" w:hAnsi="Arial" w:cs="Arial"/>
                <w:color w:val="000000"/>
              </w:rPr>
              <w:t>180</w:t>
            </w:r>
          </w:p>
        </w:tc>
        <w:tc>
          <w:tcPr>
            <w:tcW w:w="850" w:type="dxa"/>
            <w:tcBorders>
              <w:top w:val="single" w:sz="4" w:space="0" w:color="auto"/>
              <w:left w:val="single" w:sz="4" w:space="0" w:color="auto"/>
              <w:bottom w:val="single" w:sz="4" w:space="0" w:color="auto"/>
              <w:right w:val="single" w:sz="4" w:space="0" w:color="auto"/>
            </w:tcBorders>
            <w:vAlign w:val="center"/>
          </w:tcPr>
          <w:p w14:paraId="2775B8D2" w14:textId="09A79645" w:rsidR="00142621" w:rsidRDefault="00142621" w:rsidP="00142621">
            <w:pPr>
              <w:spacing w:line="259" w:lineRule="auto"/>
              <w:jc w:val="center"/>
              <w:rPr>
                <w:rFonts w:ascii="Times New Roman" w:hAnsi="Times New Roman" w:cs="Times New Roman"/>
              </w:rPr>
            </w:pPr>
            <w:r>
              <w:rPr>
                <w:rFonts w:ascii="Arial" w:hAnsi="Arial" w:cs="Arial"/>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4036BF93" w14:textId="44771537" w:rsidR="00142621" w:rsidRDefault="00142621" w:rsidP="00142621">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0F603C27" w14:textId="77777777" w:rsidR="00142621" w:rsidRDefault="00142621" w:rsidP="00142621">
            <w:pPr>
              <w:spacing w:line="239" w:lineRule="auto"/>
              <w:jc w:val="center"/>
              <w:rPr>
                <w:rFonts w:ascii="Times New Roman" w:hAnsi="Times New Roman" w:cs="Times New Roman"/>
              </w:rPr>
            </w:pPr>
          </w:p>
        </w:tc>
      </w:tr>
      <w:tr w:rsidR="00142621" w:rsidRPr="008F24E6" w14:paraId="3AE8CC2B"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15593B5D" w14:textId="27CDF3CB" w:rsidR="00142621" w:rsidRPr="008F24E6" w:rsidRDefault="00142621" w:rsidP="0014262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lastRenderedPageBreak/>
              <w:t>19</w:t>
            </w:r>
          </w:p>
        </w:tc>
        <w:tc>
          <w:tcPr>
            <w:tcW w:w="3544" w:type="dxa"/>
            <w:tcBorders>
              <w:top w:val="single" w:sz="4" w:space="0" w:color="auto"/>
              <w:left w:val="single" w:sz="4" w:space="0" w:color="auto"/>
              <w:bottom w:val="single" w:sz="4" w:space="0" w:color="auto"/>
              <w:right w:val="single" w:sz="4" w:space="0" w:color="auto"/>
            </w:tcBorders>
            <w:vAlign w:val="center"/>
          </w:tcPr>
          <w:p w14:paraId="1B472AFD" w14:textId="3434AC7C" w:rsidR="00142621" w:rsidRPr="00872526" w:rsidRDefault="00142621" w:rsidP="00142621">
            <w:pPr>
              <w:pStyle w:val="TableParagraph"/>
              <w:spacing w:line="237" w:lineRule="auto"/>
              <w:ind w:right="179"/>
            </w:pPr>
            <w:r>
              <w:rPr>
                <w:rFonts w:ascii="Arial" w:hAnsi="Arial" w:cs="Arial"/>
                <w:color w:val="000000"/>
              </w:rPr>
              <w:t xml:space="preserve">Iodized Salt, at least 500 grams / pack with </w:t>
            </w:r>
            <w:proofErr w:type="spellStart"/>
            <w:r>
              <w:rPr>
                <w:rFonts w:ascii="Arial" w:hAnsi="Arial" w:cs="Arial"/>
                <w:color w:val="000000"/>
              </w:rPr>
              <w:t>sangkap</w:t>
            </w:r>
            <w:proofErr w:type="spellEnd"/>
            <w:r>
              <w:rPr>
                <w:rFonts w:ascii="Arial" w:hAnsi="Arial" w:cs="Arial"/>
                <w:color w:val="000000"/>
              </w:rPr>
              <w:t xml:space="preserve"> </w:t>
            </w:r>
            <w:proofErr w:type="spellStart"/>
            <w:r>
              <w:rPr>
                <w:rFonts w:ascii="Arial" w:hAnsi="Arial" w:cs="Arial"/>
                <w:color w:val="000000"/>
              </w:rPr>
              <w:t>pinoy</w:t>
            </w:r>
            <w:proofErr w:type="spellEnd"/>
            <w:r>
              <w:rPr>
                <w:rFonts w:ascii="Arial" w:hAnsi="Arial" w:cs="Arial"/>
                <w:color w:val="000000"/>
              </w:rPr>
              <w:t xml:space="preserve"> seal</w:t>
            </w:r>
          </w:p>
        </w:tc>
        <w:tc>
          <w:tcPr>
            <w:tcW w:w="1276" w:type="dxa"/>
            <w:tcBorders>
              <w:top w:val="single" w:sz="4" w:space="0" w:color="auto"/>
              <w:left w:val="single" w:sz="4" w:space="0" w:color="auto"/>
              <w:bottom w:val="single" w:sz="4" w:space="0" w:color="auto"/>
              <w:right w:val="single" w:sz="4" w:space="0" w:color="auto"/>
            </w:tcBorders>
            <w:vAlign w:val="center"/>
          </w:tcPr>
          <w:p w14:paraId="1448FB56" w14:textId="228D121F" w:rsidR="00142621" w:rsidRPr="00872526" w:rsidRDefault="00142621" w:rsidP="00142621">
            <w:pPr>
              <w:spacing w:line="259" w:lineRule="auto"/>
              <w:ind w:right="63"/>
              <w:jc w:val="center"/>
              <w:rPr>
                <w:rFonts w:ascii="Times New Roman" w:hAnsi="Times New Roman" w:cs="Times New Roman"/>
                <w:sz w:val="22"/>
                <w:szCs w:val="22"/>
              </w:rPr>
            </w:pPr>
            <w:r>
              <w:rPr>
                <w:rFonts w:ascii="Arial" w:hAnsi="Arial" w:cs="Arial"/>
                <w:color w:val="000000"/>
              </w:rPr>
              <w:t>180</w:t>
            </w:r>
          </w:p>
        </w:tc>
        <w:tc>
          <w:tcPr>
            <w:tcW w:w="850" w:type="dxa"/>
            <w:tcBorders>
              <w:top w:val="single" w:sz="4" w:space="0" w:color="auto"/>
              <w:left w:val="single" w:sz="4" w:space="0" w:color="auto"/>
              <w:bottom w:val="single" w:sz="4" w:space="0" w:color="auto"/>
              <w:right w:val="single" w:sz="4" w:space="0" w:color="auto"/>
            </w:tcBorders>
            <w:vAlign w:val="center"/>
          </w:tcPr>
          <w:p w14:paraId="3963B3C2" w14:textId="15241B9F" w:rsidR="00142621" w:rsidRDefault="00142621" w:rsidP="00142621">
            <w:pPr>
              <w:spacing w:line="259" w:lineRule="auto"/>
              <w:jc w:val="center"/>
              <w:rPr>
                <w:rFonts w:ascii="Times New Roman" w:hAnsi="Times New Roman" w:cs="Times New Roman"/>
              </w:rPr>
            </w:pPr>
            <w:r>
              <w:rPr>
                <w:rFonts w:ascii="Arial" w:hAnsi="Arial" w:cs="Arial"/>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4EDEDA66" w14:textId="6A4021F5" w:rsidR="00142621" w:rsidRDefault="00142621" w:rsidP="00142621">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66D51D2" w14:textId="77777777" w:rsidR="00142621" w:rsidRDefault="00142621" w:rsidP="00142621">
            <w:pPr>
              <w:spacing w:line="239" w:lineRule="auto"/>
              <w:jc w:val="center"/>
              <w:rPr>
                <w:rFonts w:ascii="Times New Roman" w:hAnsi="Times New Roman" w:cs="Times New Roman"/>
              </w:rPr>
            </w:pPr>
          </w:p>
        </w:tc>
      </w:tr>
      <w:tr w:rsidR="00142621" w:rsidRPr="008F24E6" w14:paraId="014C9486"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410C9A04" w14:textId="2F59D565" w:rsidR="00142621" w:rsidRDefault="00142621" w:rsidP="0014262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20</w:t>
            </w:r>
          </w:p>
        </w:tc>
        <w:tc>
          <w:tcPr>
            <w:tcW w:w="3544" w:type="dxa"/>
            <w:tcBorders>
              <w:top w:val="single" w:sz="4" w:space="0" w:color="auto"/>
              <w:left w:val="single" w:sz="4" w:space="0" w:color="auto"/>
              <w:bottom w:val="single" w:sz="4" w:space="0" w:color="auto"/>
              <w:right w:val="single" w:sz="4" w:space="0" w:color="auto"/>
            </w:tcBorders>
            <w:vAlign w:val="center"/>
          </w:tcPr>
          <w:p w14:paraId="1B7D75A1" w14:textId="196A5249" w:rsidR="00142621" w:rsidRPr="00872526" w:rsidRDefault="00142621" w:rsidP="00142621">
            <w:pPr>
              <w:pStyle w:val="TableParagraph"/>
              <w:spacing w:line="237" w:lineRule="auto"/>
              <w:ind w:right="179"/>
              <w:rPr>
                <w:color w:val="000000"/>
              </w:rPr>
            </w:pPr>
            <w:proofErr w:type="spellStart"/>
            <w:r>
              <w:rPr>
                <w:rFonts w:ascii="Arial" w:hAnsi="Arial" w:cs="Arial"/>
              </w:rPr>
              <w:t>Soysauce</w:t>
            </w:r>
            <w:proofErr w:type="spellEnd"/>
            <w:r>
              <w:rPr>
                <w:rFonts w:ascii="Arial" w:hAnsi="Arial" w:cs="Arial"/>
              </w:rPr>
              <w:t xml:space="preserve"> at least 100 ml / pack  </w:t>
            </w:r>
          </w:p>
        </w:tc>
        <w:tc>
          <w:tcPr>
            <w:tcW w:w="1276" w:type="dxa"/>
            <w:tcBorders>
              <w:top w:val="single" w:sz="4" w:space="0" w:color="auto"/>
              <w:left w:val="single" w:sz="4" w:space="0" w:color="auto"/>
              <w:bottom w:val="single" w:sz="4" w:space="0" w:color="auto"/>
              <w:right w:val="single" w:sz="4" w:space="0" w:color="auto"/>
            </w:tcBorders>
            <w:vAlign w:val="center"/>
          </w:tcPr>
          <w:p w14:paraId="371663BA" w14:textId="3BDA9892" w:rsidR="00142621" w:rsidRPr="00872526" w:rsidRDefault="00142621" w:rsidP="00142621">
            <w:pPr>
              <w:spacing w:line="259" w:lineRule="auto"/>
              <w:ind w:right="63"/>
              <w:jc w:val="center"/>
              <w:rPr>
                <w:rFonts w:ascii="Times New Roman" w:hAnsi="Times New Roman" w:cs="Times New Roman"/>
                <w:color w:val="000000"/>
                <w:sz w:val="22"/>
                <w:szCs w:val="22"/>
              </w:rPr>
            </w:pPr>
            <w:r>
              <w:rPr>
                <w:rFonts w:ascii="Arial" w:hAnsi="Arial" w:cs="Arial"/>
                <w:color w:val="000000"/>
              </w:rPr>
              <w:t>200</w:t>
            </w:r>
          </w:p>
        </w:tc>
        <w:tc>
          <w:tcPr>
            <w:tcW w:w="850" w:type="dxa"/>
            <w:tcBorders>
              <w:top w:val="single" w:sz="4" w:space="0" w:color="auto"/>
              <w:left w:val="single" w:sz="4" w:space="0" w:color="auto"/>
              <w:bottom w:val="single" w:sz="4" w:space="0" w:color="auto"/>
              <w:right w:val="single" w:sz="4" w:space="0" w:color="auto"/>
            </w:tcBorders>
            <w:vAlign w:val="center"/>
          </w:tcPr>
          <w:p w14:paraId="680CB024" w14:textId="4A9EA8F8" w:rsidR="00142621" w:rsidRDefault="00142621" w:rsidP="00142621">
            <w:pPr>
              <w:spacing w:line="259" w:lineRule="auto"/>
              <w:jc w:val="center"/>
              <w:rPr>
                <w:rFonts w:ascii="Times New Roman" w:hAnsi="Times New Roman" w:cs="Times New Roman"/>
              </w:rPr>
            </w:pPr>
            <w:r>
              <w:rPr>
                <w:rFonts w:ascii="Arial" w:hAnsi="Arial" w:cs="Arial"/>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70FC9FEC" w14:textId="40F3E7B4" w:rsidR="00142621" w:rsidRDefault="00142621" w:rsidP="00142621">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6901A45" w14:textId="77777777" w:rsidR="00142621" w:rsidRDefault="00142621" w:rsidP="00142621">
            <w:pPr>
              <w:spacing w:line="239" w:lineRule="auto"/>
              <w:jc w:val="center"/>
              <w:rPr>
                <w:rFonts w:ascii="Times New Roman" w:hAnsi="Times New Roman" w:cs="Times New Roman"/>
              </w:rPr>
            </w:pPr>
          </w:p>
        </w:tc>
      </w:tr>
      <w:tr w:rsidR="00142621" w:rsidRPr="008F24E6" w14:paraId="0A7B4DC1"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3A3A4051" w14:textId="07D10176" w:rsidR="00142621" w:rsidRDefault="00142621" w:rsidP="0014262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21</w:t>
            </w:r>
          </w:p>
        </w:tc>
        <w:tc>
          <w:tcPr>
            <w:tcW w:w="3544" w:type="dxa"/>
            <w:tcBorders>
              <w:top w:val="single" w:sz="4" w:space="0" w:color="auto"/>
              <w:left w:val="single" w:sz="4" w:space="0" w:color="auto"/>
              <w:bottom w:val="single" w:sz="4" w:space="0" w:color="auto"/>
              <w:right w:val="single" w:sz="4" w:space="0" w:color="auto"/>
            </w:tcBorders>
            <w:vAlign w:val="center"/>
          </w:tcPr>
          <w:p w14:paraId="67C23E63" w14:textId="1F779C85" w:rsidR="00142621" w:rsidRPr="00872526" w:rsidRDefault="00142621" w:rsidP="00142621">
            <w:pPr>
              <w:pStyle w:val="TableParagraph"/>
              <w:spacing w:line="237" w:lineRule="auto"/>
              <w:ind w:right="179"/>
              <w:rPr>
                <w:color w:val="000000"/>
              </w:rPr>
            </w:pPr>
            <w:r>
              <w:rPr>
                <w:rFonts w:ascii="Arial" w:hAnsi="Arial" w:cs="Arial"/>
                <w:color w:val="000000"/>
              </w:rPr>
              <w:t>Choco Powder filled milk at least 29 grams/ pack</w:t>
            </w:r>
          </w:p>
        </w:tc>
        <w:tc>
          <w:tcPr>
            <w:tcW w:w="1276" w:type="dxa"/>
            <w:tcBorders>
              <w:top w:val="single" w:sz="4" w:space="0" w:color="auto"/>
              <w:left w:val="single" w:sz="4" w:space="0" w:color="auto"/>
              <w:bottom w:val="single" w:sz="4" w:space="0" w:color="auto"/>
              <w:right w:val="single" w:sz="4" w:space="0" w:color="auto"/>
            </w:tcBorders>
            <w:vAlign w:val="center"/>
          </w:tcPr>
          <w:p w14:paraId="21E04970" w14:textId="6513CC7F" w:rsidR="00142621" w:rsidRPr="00872526" w:rsidRDefault="00142621" w:rsidP="00142621">
            <w:pPr>
              <w:spacing w:line="259" w:lineRule="auto"/>
              <w:ind w:right="63"/>
              <w:jc w:val="center"/>
              <w:rPr>
                <w:rFonts w:ascii="Times New Roman" w:hAnsi="Times New Roman" w:cs="Times New Roman"/>
                <w:color w:val="000000"/>
                <w:sz w:val="22"/>
                <w:szCs w:val="22"/>
              </w:rPr>
            </w:pPr>
            <w:r>
              <w:rPr>
                <w:rFonts w:ascii="Arial" w:hAnsi="Arial" w:cs="Arial"/>
                <w:color w:val="000000"/>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0996B4C2" w14:textId="7933E3D2" w:rsidR="00142621" w:rsidRDefault="00142621" w:rsidP="00142621">
            <w:pPr>
              <w:spacing w:line="259" w:lineRule="auto"/>
              <w:jc w:val="center"/>
              <w:rPr>
                <w:rFonts w:ascii="Times New Roman" w:hAnsi="Times New Roman" w:cs="Times New Roman"/>
              </w:rPr>
            </w:pPr>
            <w:r>
              <w:rPr>
                <w:rFonts w:ascii="Arial" w:hAnsi="Arial" w:cs="Arial"/>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346E0FA0" w14:textId="49CE476B" w:rsidR="00142621" w:rsidRDefault="00142621" w:rsidP="00142621">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D5A40F7" w14:textId="77777777" w:rsidR="00142621" w:rsidRDefault="00142621" w:rsidP="00142621">
            <w:pPr>
              <w:spacing w:line="239" w:lineRule="auto"/>
              <w:jc w:val="center"/>
              <w:rPr>
                <w:rFonts w:ascii="Times New Roman" w:hAnsi="Times New Roman" w:cs="Times New Roman"/>
              </w:rPr>
            </w:pPr>
          </w:p>
        </w:tc>
      </w:tr>
    </w:tbl>
    <w:p w14:paraId="750D28F4" w14:textId="143A8631" w:rsidR="00260450" w:rsidRPr="00521318" w:rsidRDefault="007864B2" w:rsidP="007864B2">
      <w:pPr>
        <w:spacing w:after="10" w:line="249" w:lineRule="auto"/>
        <w:rPr>
          <w:rFonts w:ascii="Times New Roman" w:eastAsia="Times New Roman" w:hAnsi="Times New Roman" w:cs="Times New Roman"/>
          <w:b/>
          <w:i/>
          <w:color w:val="1D1B11"/>
        </w:rPr>
      </w:pPr>
      <w:r w:rsidRPr="00521318">
        <w:rPr>
          <w:rFonts w:ascii="Times New Roman" w:hAnsi="Times New Roman" w:cs="Times New Roman"/>
          <w:b/>
          <w:i/>
        </w:rPr>
        <w:t xml:space="preserve">Please refer to the attached delivery schedule </w:t>
      </w:r>
    </w:p>
    <w:p w14:paraId="14E91D6B" w14:textId="4DEE23B1" w:rsidR="00260450" w:rsidRDefault="00260450" w:rsidP="00260450">
      <w:pPr>
        <w:rPr>
          <w:rFonts w:ascii="Times New Roman" w:hAnsi="Times New Roman" w:cs="Times New Roman"/>
        </w:rPr>
      </w:pPr>
    </w:p>
    <w:p w14:paraId="43DC200E" w14:textId="758E9EAC" w:rsidR="001266E4" w:rsidRDefault="001266E4" w:rsidP="00260450">
      <w:pPr>
        <w:rPr>
          <w:rFonts w:ascii="Times New Roman" w:hAnsi="Times New Roman" w:cs="Times New Roman"/>
        </w:rPr>
      </w:pPr>
    </w:p>
    <w:p w14:paraId="7B6A2FAE" w14:textId="4C4C4416" w:rsidR="001266E4" w:rsidRDefault="001266E4" w:rsidP="00260450">
      <w:pPr>
        <w:rPr>
          <w:rFonts w:ascii="Times New Roman" w:hAnsi="Times New Roman" w:cs="Times New Roman"/>
        </w:rPr>
      </w:pPr>
    </w:p>
    <w:p w14:paraId="24DCD257" w14:textId="348FAE53" w:rsidR="001266E4" w:rsidRDefault="001266E4" w:rsidP="00260450">
      <w:pPr>
        <w:rPr>
          <w:rFonts w:ascii="Times New Roman" w:hAnsi="Times New Roman" w:cs="Times New Roman"/>
        </w:rPr>
      </w:pPr>
    </w:p>
    <w:p w14:paraId="071F6D0A" w14:textId="02AF711E" w:rsidR="001266E4" w:rsidRDefault="001266E4" w:rsidP="00260450">
      <w:pPr>
        <w:rPr>
          <w:rFonts w:ascii="Times New Roman" w:hAnsi="Times New Roman" w:cs="Times New Roman"/>
        </w:rPr>
      </w:pPr>
    </w:p>
    <w:p w14:paraId="1F932BAC" w14:textId="047EFE86" w:rsidR="001266E4" w:rsidRDefault="001266E4" w:rsidP="00260450">
      <w:pPr>
        <w:rPr>
          <w:rFonts w:ascii="Times New Roman" w:hAnsi="Times New Roman" w:cs="Times New Roman"/>
        </w:rPr>
      </w:pPr>
    </w:p>
    <w:p w14:paraId="16F7174D" w14:textId="4DDBE53E" w:rsidR="00606BD5" w:rsidRDefault="00606BD5" w:rsidP="00260450">
      <w:pPr>
        <w:rPr>
          <w:rFonts w:ascii="Times New Roman" w:hAnsi="Times New Roman" w:cs="Times New Roman"/>
        </w:rPr>
      </w:pPr>
    </w:p>
    <w:p w14:paraId="07F66181" w14:textId="2FA00C14" w:rsidR="00606BD5" w:rsidRDefault="00606BD5" w:rsidP="00260450">
      <w:pPr>
        <w:rPr>
          <w:rFonts w:ascii="Times New Roman" w:hAnsi="Times New Roman" w:cs="Times New Roman"/>
        </w:rPr>
      </w:pPr>
    </w:p>
    <w:p w14:paraId="29FC2DB0" w14:textId="617A807B" w:rsidR="00606BD5" w:rsidRDefault="00606BD5" w:rsidP="00260450">
      <w:pPr>
        <w:rPr>
          <w:rFonts w:ascii="Times New Roman" w:hAnsi="Times New Roman" w:cs="Times New Roman"/>
        </w:rPr>
      </w:pPr>
    </w:p>
    <w:p w14:paraId="339FE2C0" w14:textId="178D7D22" w:rsidR="00606BD5" w:rsidRDefault="00606BD5" w:rsidP="00260450">
      <w:pPr>
        <w:rPr>
          <w:rFonts w:ascii="Times New Roman" w:hAnsi="Times New Roman" w:cs="Times New Roman"/>
        </w:rPr>
      </w:pPr>
    </w:p>
    <w:p w14:paraId="2A063AC0" w14:textId="77777777" w:rsidR="00606BD5" w:rsidRDefault="00606BD5" w:rsidP="00260450">
      <w:pPr>
        <w:rPr>
          <w:rFonts w:ascii="Times New Roman" w:hAnsi="Times New Roman" w:cs="Times New Roman"/>
        </w:rPr>
      </w:pPr>
    </w:p>
    <w:p w14:paraId="36D9DCE9" w14:textId="4B5D80F9" w:rsidR="001266E4" w:rsidRDefault="001266E4" w:rsidP="00260450">
      <w:pPr>
        <w:rPr>
          <w:rFonts w:ascii="Times New Roman" w:hAnsi="Times New Roman" w:cs="Times New Roman"/>
        </w:rPr>
      </w:pPr>
    </w:p>
    <w:p w14:paraId="5D29BC5A" w14:textId="77777777" w:rsidR="001266E4" w:rsidRDefault="001266E4" w:rsidP="00260450">
      <w:pPr>
        <w:rPr>
          <w:rFonts w:ascii="Times New Roman" w:hAnsi="Times New Roman" w:cs="Times New Roman"/>
        </w:rPr>
      </w:pPr>
    </w:p>
    <w:p w14:paraId="601FC1CC" w14:textId="71DEA132" w:rsidR="00260450" w:rsidRPr="008F24E6" w:rsidRDefault="00260450" w:rsidP="00035C9D">
      <w:pPr>
        <w:rPr>
          <w:rFonts w:ascii="Times New Roman" w:hAnsi="Times New Roman" w:cs="Times New Roman"/>
        </w:rPr>
      </w:pPr>
      <w:r w:rsidRPr="008F24E6">
        <w:rPr>
          <w:rFonts w:ascii="Times New Roman" w:eastAsia="Times New Roman" w:hAnsi="Times New Roman" w:cs="Times New Roman"/>
          <w:color w:val="1D1B11"/>
        </w:rPr>
        <w:t xml:space="preserve">______________________         ________________________        _____________ </w:t>
      </w:r>
    </w:p>
    <w:p w14:paraId="3D5A9430"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Name of Company/Bidder              Signature over Printed Name                Date </w:t>
      </w:r>
    </w:p>
    <w:p w14:paraId="56F3D08D"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                                                               of Representative</w:t>
      </w:r>
    </w:p>
    <w:p w14:paraId="69113E1A" w14:textId="425E847F" w:rsidR="00035C9D" w:rsidRDefault="00035C9D" w:rsidP="00035C9D">
      <w:pPr>
        <w:jc w:val="right"/>
        <w:rPr>
          <w:rFonts w:ascii="Times New Roman" w:eastAsia="Times New Roman" w:hAnsi="Times New Roman" w:cs="Times New Roman"/>
          <w:color w:val="1D1B11"/>
        </w:rPr>
      </w:pPr>
    </w:p>
    <w:p w14:paraId="3F0DD274" w14:textId="782166D3" w:rsidR="000C2020" w:rsidRDefault="000C2020" w:rsidP="00035C9D">
      <w:pPr>
        <w:jc w:val="right"/>
        <w:rPr>
          <w:rFonts w:ascii="Times New Roman" w:eastAsia="Times New Roman" w:hAnsi="Times New Roman" w:cs="Times New Roman"/>
          <w:color w:val="1D1B11"/>
        </w:rPr>
      </w:pPr>
    </w:p>
    <w:p w14:paraId="3472B1A7" w14:textId="4B2D3C75" w:rsidR="001266E4" w:rsidRDefault="001266E4" w:rsidP="00035C9D">
      <w:pPr>
        <w:jc w:val="right"/>
        <w:rPr>
          <w:rFonts w:ascii="Times New Roman" w:eastAsia="Times New Roman" w:hAnsi="Times New Roman" w:cs="Times New Roman"/>
          <w:color w:val="1D1B11"/>
        </w:rPr>
      </w:pPr>
    </w:p>
    <w:p w14:paraId="2175396F" w14:textId="27E753CA" w:rsidR="001266E4" w:rsidRDefault="001266E4" w:rsidP="00035C9D">
      <w:pPr>
        <w:jc w:val="right"/>
        <w:rPr>
          <w:rFonts w:ascii="Times New Roman" w:eastAsia="Times New Roman" w:hAnsi="Times New Roman" w:cs="Times New Roman"/>
          <w:color w:val="1D1B11"/>
        </w:rPr>
      </w:pPr>
    </w:p>
    <w:p w14:paraId="70862E18" w14:textId="17DD5AE6" w:rsidR="001266E4" w:rsidRDefault="001266E4" w:rsidP="00035C9D">
      <w:pPr>
        <w:jc w:val="right"/>
        <w:rPr>
          <w:rFonts w:ascii="Times New Roman" w:eastAsia="Times New Roman" w:hAnsi="Times New Roman" w:cs="Times New Roman"/>
          <w:color w:val="1D1B11"/>
        </w:rPr>
      </w:pPr>
    </w:p>
    <w:p w14:paraId="21F4E640" w14:textId="6AF220D8" w:rsidR="001266E4" w:rsidRDefault="001266E4" w:rsidP="00035C9D">
      <w:pPr>
        <w:jc w:val="right"/>
        <w:rPr>
          <w:rFonts w:ascii="Times New Roman" w:eastAsia="Times New Roman" w:hAnsi="Times New Roman" w:cs="Times New Roman"/>
          <w:color w:val="1D1B11"/>
        </w:rPr>
      </w:pPr>
    </w:p>
    <w:p w14:paraId="65E2E5B8" w14:textId="1C153A98" w:rsidR="001266E4" w:rsidRDefault="001266E4" w:rsidP="00035C9D">
      <w:pPr>
        <w:jc w:val="right"/>
        <w:rPr>
          <w:rFonts w:ascii="Times New Roman" w:eastAsia="Times New Roman" w:hAnsi="Times New Roman" w:cs="Times New Roman"/>
          <w:color w:val="1D1B11"/>
        </w:rPr>
      </w:pPr>
    </w:p>
    <w:p w14:paraId="7575972E" w14:textId="4C039094" w:rsidR="001266E4" w:rsidRDefault="001266E4" w:rsidP="00035C9D">
      <w:pPr>
        <w:jc w:val="right"/>
        <w:rPr>
          <w:rFonts w:ascii="Times New Roman" w:eastAsia="Times New Roman" w:hAnsi="Times New Roman" w:cs="Times New Roman"/>
          <w:color w:val="1D1B11"/>
        </w:rPr>
      </w:pPr>
    </w:p>
    <w:p w14:paraId="3FCE6864" w14:textId="4D632B8C" w:rsidR="001266E4" w:rsidRDefault="001266E4" w:rsidP="00035C9D">
      <w:pPr>
        <w:jc w:val="right"/>
        <w:rPr>
          <w:rFonts w:ascii="Times New Roman" w:eastAsia="Times New Roman" w:hAnsi="Times New Roman" w:cs="Times New Roman"/>
          <w:color w:val="1D1B11"/>
        </w:rPr>
      </w:pPr>
    </w:p>
    <w:p w14:paraId="708A872D" w14:textId="79926289" w:rsidR="001266E4" w:rsidRDefault="001266E4" w:rsidP="00035C9D">
      <w:pPr>
        <w:jc w:val="right"/>
        <w:rPr>
          <w:rFonts w:ascii="Times New Roman" w:eastAsia="Times New Roman" w:hAnsi="Times New Roman" w:cs="Times New Roman"/>
          <w:color w:val="1D1B11"/>
        </w:rPr>
      </w:pPr>
    </w:p>
    <w:p w14:paraId="7FDB2D48" w14:textId="3B5F333E" w:rsidR="001266E4" w:rsidRDefault="001266E4" w:rsidP="00035C9D">
      <w:pPr>
        <w:jc w:val="right"/>
        <w:rPr>
          <w:rFonts w:ascii="Times New Roman" w:eastAsia="Times New Roman" w:hAnsi="Times New Roman" w:cs="Times New Roman"/>
          <w:color w:val="1D1B11"/>
        </w:rPr>
      </w:pPr>
    </w:p>
    <w:p w14:paraId="4E3DAFDC" w14:textId="1F14BF08" w:rsidR="001266E4" w:rsidRDefault="001266E4" w:rsidP="00035C9D">
      <w:pPr>
        <w:jc w:val="right"/>
        <w:rPr>
          <w:rFonts w:ascii="Times New Roman" w:eastAsia="Times New Roman" w:hAnsi="Times New Roman" w:cs="Times New Roman"/>
          <w:color w:val="1D1B11"/>
        </w:rPr>
      </w:pPr>
    </w:p>
    <w:p w14:paraId="79F15631" w14:textId="496A36DE" w:rsidR="001266E4" w:rsidRDefault="001266E4" w:rsidP="00035C9D">
      <w:pPr>
        <w:jc w:val="right"/>
        <w:rPr>
          <w:rFonts w:ascii="Times New Roman" w:eastAsia="Times New Roman" w:hAnsi="Times New Roman" w:cs="Times New Roman"/>
          <w:color w:val="1D1B11"/>
        </w:rPr>
      </w:pPr>
    </w:p>
    <w:p w14:paraId="0AC7CB8D" w14:textId="3303A67A" w:rsidR="001266E4" w:rsidRDefault="001266E4" w:rsidP="00035C9D">
      <w:pPr>
        <w:jc w:val="right"/>
        <w:rPr>
          <w:rFonts w:ascii="Times New Roman" w:eastAsia="Times New Roman" w:hAnsi="Times New Roman" w:cs="Times New Roman"/>
          <w:color w:val="1D1B11"/>
        </w:rPr>
      </w:pPr>
    </w:p>
    <w:p w14:paraId="2E167388" w14:textId="279FAB46" w:rsidR="00142621" w:rsidRDefault="00142621" w:rsidP="00035C9D">
      <w:pPr>
        <w:jc w:val="right"/>
        <w:rPr>
          <w:rFonts w:ascii="Times New Roman" w:eastAsia="Times New Roman" w:hAnsi="Times New Roman" w:cs="Times New Roman"/>
          <w:color w:val="1D1B11"/>
        </w:rPr>
      </w:pPr>
    </w:p>
    <w:p w14:paraId="337A72F9" w14:textId="52788088" w:rsidR="00142621" w:rsidRDefault="00142621" w:rsidP="00035C9D">
      <w:pPr>
        <w:jc w:val="right"/>
        <w:rPr>
          <w:rFonts w:ascii="Times New Roman" w:eastAsia="Times New Roman" w:hAnsi="Times New Roman" w:cs="Times New Roman"/>
          <w:color w:val="1D1B11"/>
        </w:rPr>
      </w:pPr>
    </w:p>
    <w:p w14:paraId="73E7BE2A" w14:textId="77777777" w:rsidR="00142621" w:rsidRDefault="00142621" w:rsidP="00035C9D">
      <w:pPr>
        <w:jc w:val="right"/>
        <w:rPr>
          <w:rFonts w:ascii="Times New Roman" w:eastAsia="Times New Roman" w:hAnsi="Times New Roman" w:cs="Times New Roman"/>
          <w:color w:val="1D1B11"/>
        </w:rPr>
      </w:pPr>
    </w:p>
    <w:p w14:paraId="5F8A284C" w14:textId="2B1E9E20" w:rsidR="001266E4" w:rsidRDefault="001266E4" w:rsidP="00035C9D">
      <w:pPr>
        <w:jc w:val="right"/>
        <w:rPr>
          <w:rFonts w:ascii="Times New Roman" w:eastAsia="Times New Roman" w:hAnsi="Times New Roman" w:cs="Times New Roman"/>
          <w:color w:val="1D1B11"/>
        </w:rPr>
      </w:pPr>
    </w:p>
    <w:p w14:paraId="50A4F309" w14:textId="508F409E" w:rsidR="001266E4" w:rsidRDefault="001266E4" w:rsidP="00035C9D">
      <w:pPr>
        <w:jc w:val="right"/>
        <w:rPr>
          <w:rFonts w:ascii="Times New Roman" w:eastAsia="Times New Roman" w:hAnsi="Times New Roman" w:cs="Times New Roman"/>
          <w:color w:val="1D1B11"/>
        </w:rPr>
      </w:pPr>
    </w:p>
    <w:p w14:paraId="22AED8D9" w14:textId="77777777" w:rsidR="001266E4" w:rsidRDefault="001266E4" w:rsidP="00035C9D">
      <w:pPr>
        <w:jc w:val="right"/>
        <w:rPr>
          <w:rFonts w:ascii="Times New Roman" w:eastAsia="Times New Roman" w:hAnsi="Times New Roman" w:cs="Times New Roman"/>
          <w:color w:val="1D1B11"/>
        </w:rPr>
      </w:pPr>
    </w:p>
    <w:p w14:paraId="5D095D37" w14:textId="7270725A" w:rsidR="00260450" w:rsidRPr="008F24E6" w:rsidRDefault="00260450" w:rsidP="00035C9D">
      <w:pPr>
        <w:jc w:val="right"/>
        <w:rPr>
          <w:rFonts w:ascii="Times New Roman" w:hAnsi="Times New Roman" w:cs="Times New Roman"/>
          <w:b/>
          <w:sz w:val="36"/>
          <w:szCs w:val="36"/>
        </w:rPr>
      </w:pPr>
      <w:r w:rsidRPr="008F24E6">
        <w:rPr>
          <w:rFonts w:ascii="Times New Roman" w:hAnsi="Times New Roman" w:cs="Times New Roman"/>
          <w:b/>
          <w:sz w:val="36"/>
          <w:szCs w:val="36"/>
        </w:rPr>
        <w:lastRenderedPageBreak/>
        <w:t>Annex “B”</w:t>
      </w:r>
    </w:p>
    <w:p w14:paraId="71A20A3F" w14:textId="32B53C53" w:rsidR="00260450" w:rsidRPr="00AC0908" w:rsidRDefault="00260450" w:rsidP="00AC0908">
      <w:pPr>
        <w:spacing w:before="65"/>
        <w:ind w:right="497"/>
        <w:jc w:val="center"/>
        <w:rPr>
          <w:rFonts w:ascii="Times New Roman" w:hAnsi="Times New Roman" w:cs="Times New Roman"/>
          <w:b/>
          <w:sz w:val="40"/>
        </w:rPr>
      </w:pPr>
      <w:r w:rsidRPr="008F24E6">
        <w:rPr>
          <w:rFonts w:ascii="Times New Roman" w:hAnsi="Times New Roman" w:cs="Times New Roman"/>
          <w:b/>
          <w:sz w:val="40"/>
        </w:rPr>
        <w:t>Technical Specifications</w:t>
      </w:r>
    </w:p>
    <w:tbl>
      <w:tblPr>
        <w:tblW w:w="10119"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630"/>
        <w:gridCol w:w="3639"/>
        <w:gridCol w:w="4410"/>
      </w:tblGrid>
      <w:tr w:rsidR="00196B9E" w:rsidRPr="008F24E6" w14:paraId="34267EAD" w14:textId="77777777" w:rsidTr="00B26F40">
        <w:trPr>
          <w:trHeight w:val="551"/>
        </w:trPr>
        <w:tc>
          <w:tcPr>
            <w:tcW w:w="720" w:type="dxa"/>
            <w:vAlign w:val="center"/>
          </w:tcPr>
          <w:p w14:paraId="70700B4B" w14:textId="77777777" w:rsidR="00260450" w:rsidRPr="008F24E6" w:rsidRDefault="00260450" w:rsidP="00260450">
            <w:pPr>
              <w:pStyle w:val="TableParagraph"/>
              <w:spacing w:line="276" w:lineRule="exact"/>
              <w:ind w:right="183" w:hanging="41"/>
              <w:rPr>
                <w:b/>
                <w:sz w:val="24"/>
              </w:rPr>
            </w:pPr>
            <w:r w:rsidRPr="008F24E6">
              <w:rPr>
                <w:b/>
                <w:sz w:val="24"/>
              </w:rPr>
              <w:t>Item</w:t>
            </w:r>
          </w:p>
        </w:tc>
        <w:tc>
          <w:tcPr>
            <w:tcW w:w="720" w:type="dxa"/>
            <w:vAlign w:val="center"/>
          </w:tcPr>
          <w:p w14:paraId="156E388E" w14:textId="77777777" w:rsidR="00260450" w:rsidRPr="008F24E6" w:rsidRDefault="00260450" w:rsidP="00260450">
            <w:pPr>
              <w:pStyle w:val="TableParagraph"/>
              <w:spacing w:line="273" w:lineRule="exact"/>
              <w:rPr>
                <w:b/>
                <w:sz w:val="24"/>
              </w:rPr>
            </w:pPr>
            <w:r w:rsidRPr="008F24E6">
              <w:rPr>
                <w:b/>
                <w:sz w:val="24"/>
              </w:rPr>
              <w:t>Qty</w:t>
            </w:r>
          </w:p>
        </w:tc>
        <w:tc>
          <w:tcPr>
            <w:tcW w:w="630" w:type="dxa"/>
            <w:vAlign w:val="center"/>
          </w:tcPr>
          <w:p w14:paraId="407C6040" w14:textId="77777777" w:rsidR="00260450" w:rsidRPr="008F24E6" w:rsidRDefault="00260450" w:rsidP="00260450">
            <w:pPr>
              <w:pStyle w:val="TableParagraph"/>
              <w:spacing w:line="273" w:lineRule="exact"/>
              <w:rPr>
                <w:b/>
                <w:sz w:val="24"/>
              </w:rPr>
            </w:pPr>
            <w:r w:rsidRPr="008F24E6">
              <w:rPr>
                <w:b/>
                <w:sz w:val="24"/>
              </w:rPr>
              <w:t>Unit</w:t>
            </w:r>
          </w:p>
        </w:tc>
        <w:tc>
          <w:tcPr>
            <w:tcW w:w="3639" w:type="dxa"/>
          </w:tcPr>
          <w:p w14:paraId="7E8547B8" w14:textId="77777777" w:rsidR="00260450" w:rsidRPr="008F24E6" w:rsidRDefault="00260450" w:rsidP="00260450">
            <w:pPr>
              <w:pStyle w:val="TableParagraph"/>
              <w:spacing w:before="133"/>
              <w:rPr>
                <w:b/>
                <w:sz w:val="24"/>
              </w:rPr>
            </w:pPr>
            <w:r w:rsidRPr="008F24E6">
              <w:rPr>
                <w:b/>
                <w:sz w:val="24"/>
              </w:rPr>
              <w:t>Specification</w:t>
            </w:r>
          </w:p>
        </w:tc>
        <w:tc>
          <w:tcPr>
            <w:tcW w:w="4410" w:type="dxa"/>
          </w:tcPr>
          <w:p w14:paraId="5A1D6131" w14:textId="77777777" w:rsidR="00260450" w:rsidRPr="008F24E6" w:rsidRDefault="00260450" w:rsidP="000F00E4">
            <w:pPr>
              <w:pStyle w:val="TableParagraph"/>
              <w:spacing w:before="133"/>
              <w:jc w:val="center"/>
              <w:rPr>
                <w:b/>
                <w:sz w:val="24"/>
              </w:rPr>
            </w:pPr>
            <w:r w:rsidRPr="008F24E6">
              <w:rPr>
                <w:b/>
                <w:sz w:val="24"/>
              </w:rPr>
              <w:t>Statement of Compliance</w:t>
            </w:r>
          </w:p>
        </w:tc>
      </w:tr>
      <w:tr w:rsidR="00196B9E" w:rsidRPr="008F24E6" w14:paraId="0C05B752" w14:textId="77777777" w:rsidTr="00B26F40">
        <w:trPr>
          <w:trHeight w:val="7262"/>
        </w:trPr>
        <w:tc>
          <w:tcPr>
            <w:tcW w:w="720" w:type="dxa"/>
          </w:tcPr>
          <w:p w14:paraId="43D67F93" w14:textId="77777777" w:rsidR="00260450" w:rsidRPr="008F24E6" w:rsidRDefault="00260450" w:rsidP="00260450">
            <w:pPr>
              <w:pStyle w:val="TableParagraph"/>
              <w:rPr>
                <w:sz w:val="24"/>
              </w:rPr>
            </w:pPr>
          </w:p>
        </w:tc>
        <w:tc>
          <w:tcPr>
            <w:tcW w:w="720" w:type="dxa"/>
          </w:tcPr>
          <w:p w14:paraId="16E9043F" w14:textId="77777777" w:rsidR="00260450" w:rsidRPr="008F24E6" w:rsidRDefault="00260450" w:rsidP="00260450">
            <w:pPr>
              <w:pStyle w:val="TableParagraph"/>
              <w:rPr>
                <w:sz w:val="24"/>
              </w:rPr>
            </w:pPr>
          </w:p>
        </w:tc>
        <w:tc>
          <w:tcPr>
            <w:tcW w:w="630" w:type="dxa"/>
          </w:tcPr>
          <w:p w14:paraId="04549033" w14:textId="77777777" w:rsidR="00260450" w:rsidRPr="008F24E6" w:rsidRDefault="00260450" w:rsidP="00260450">
            <w:pPr>
              <w:pStyle w:val="TableParagraph"/>
              <w:rPr>
                <w:sz w:val="24"/>
              </w:rPr>
            </w:pPr>
          </w:p>
        </w:tc>
        <w:tc>
          <w:tcPr>
            <w:tcW w:w="3639" w:type="dxa"/>
          </w:tcPr>
          <w:p w14:paraId="3B2CA78E" w14:textId="77777777" w:rsidR="00260450" w:rsidRPr="008F24E6" w:rsidRDefault="00260450" w:rsidP="00260450">
            <w:pPr>
              <w:pStyle w:val="TableParagraph"/>
              <w:rPr>
                <w:sz w:val="24"/>
              </w:rPr>
            </w:pPr>
          </w:p>
        </w:tc>
        <w:tc>
          <w:tcPr>
            <w:tcW w:w="4410" w:type="dxa"/>
          </w:tcPr>
          <w:p w14:paraId="3B24C0D0" w14:textId="77777777" w:rsidR="00260450" w:rsidRPr="008F24E6" w:rsidRDefault="00260450" w:rsidP="00260450">
            <w:pPr>
              <w:pStyle w:val="TableParagraph"/>
              <w:tabs>
                <w:tab w:val="left" w:pos="2452"/>
              </w:tabs>
              <w:ind w:right="100"/>
              <w:jc w:val="both"/>
              <w:rPr>
                <w:i/>
                <w:sz w:val="24"/>
              </w:rPr>
            </w:pPr>
            <w:r w:rsidRPr="008F24E6">
              <w:rPr>
                <w:i/>
                <w:sz w:val="24"/>
              </w:rPr>
              <w:t xml:space="preserve">[Bidders must state here either “Comply” or “Not Comply” against each of the individual parameters of each Specification stating the </w:t>
            </w:r>
            <w:r w:rsidRPr="008F24E6">
              <w:rPr>
                <w:i/>
                <w:spacing w:val="-3"/>
                <w:sz w:val="24"/>
              </w:rPr>
              <w:t xml:space="preserve">corresponding </w:t>
            </w:r>
            <w:r w:rsidRPr="008F24E6">
              <w:rPr>
                <w:i/>
                <w:sz w:val="24"/>
              </w:rPr>
              <w:t xml:space="preserve">performance parameter of </w:t>
            </w:r>
            <w:r w:rsidRPr="008F24E6">
              <w:rPr>
                <w:i/>
                <w:spacing w:val="-4"/>
                <w:sz w:val="24"/>
              </w:rPr>
              <w:t xml:space="preserve">the </w:t>
            </w:r>
            <w:r w:rsidRPr="008F24E6">
              <w:rPr>
                <w:i/>
                <w:sz w:val="24"/>
              </w:rPr>
              <w:t xml:space="preserve">equipment offered </w:t>
            </w:r>
            <w:r w:rsidRPr="008F24E6">
              <w:rPr>
                <w:b/>
                <w:i/>
                <w:sz w:val="24"/>
              </w:rPr>
              <w:t>(including</w:t>
            </w:r>
            <w:r w:rsidRPr="008F24E6">
              <w:rPr>
                <w:b/>
                <w:i/>
                <w:spacing w:val="-24"/>
                <w:sz w:val="24"/>
              </w:rPr>
              <w:t xml:space="preserve"> </w:t>
            </w:r>
            <w:r w:rsidRPr="008F24E6">
              <w:rPr>
                <w:b/>
                <w:i/>
                <w:spacing w:val="-4"/>
                <w:sz w:val="24"/>
              </w:rPr>
              <w:t xml:space="preserve">the </w:t>
            </w:r>
            <w:r w:rsidRPr="008F24E6">
              <w:rPr>
                <w:b/>
                <w:i/>
                <w:sz w:val="24"/>
              </w:rPr>
              <w:t xml:space="preserve">prescribed terms </w:t>
            </w:r>
            <w:r w:rsidRPr="008F24E6">
              <w:rPr>
                <w:b/>
                <w:i/>
                <w:spacing w:val="-5"/>
                <w:sz w:val="24"/>
              </w:rPr>
              <w:t xml:space="preserve">and </w:t>
            </w:r>
            <w:r w:rsidRPr="008F24E6">
              <w:rPr>
                <w:b/>
                <w:i/>
                <w:sz w:val="24"/>
              </w:rPr>
              <w:t>conditions)</w:t>
            </w:r>
            <w:r w:rsidRPr="008F24E6">
              <w:rPr>
                <w:i/>
                <w:sz w:val="24"/>
              </w:rPr>
              <w:t xml:space="preserve">. Statements </w:t>
            </w:r>
            <w:r w:rsidRPr="008F24E6">
              <w:rPr>
                <w:i/>
                <w:spacing w:val="-6"/>
                <w:sz w:val="24"/>
              </w:rPr>
              <w:t xml:space="preserve">of </w:t>
            </w:r>
            <w:r w:rsidRPr="008F24E6">
              <w:rPr>
                <w:i/>
                <w:sz w:val="24"/>
              </w:rPr>
              <w:t>“Comply” or “Not Comply” must be supported by evidence</w:t>
            </w:r>
            <w:r w:rsidRPr="008F24E6">
              <w:rPr>
                <w:i/>
                <w:spacing w:val="-28"/>
                <w:sz w:val="24"/>
              </w:rPr>
              <w:t xml:space="preserve"> </w:t>
            </w:r>
            <w:r w:rsidRPr="008F24E6">
              <w:rPr>
                <w:i/>
                <w:sz w:val="24"/>
              </w:rPr>
              <w:t xml:space="preserve">in a Bidders Bid and </w:t>
            </w:r>
            <w:r w:rsidRPr="008F24E6">
              <w:rPr>
                <w:i/>
                <w:spacing w:val="-3"/>
                <w:sz w:val="24"/>
              </w:rPr>
              <w:t xml:space="preserve">cross- </w:t>
            </w:r>
            <w:r w:rsidRPr="008F24E6">
              <w:rPr>
                <w:i/>
                <w:sz w:val="24"/>
              </w:rPr>
              <w:t xml:space="preserve">referenced to that evidence. Evidence shall be in the form of manufacturer’s un-amended sales literature, </w:t>
            </w:r>
            <w:r w:rsidRPr="008F24E6">
              <w:rPr>
                <w:i/>
                <w:spacing w:val="-3"/>
                <w:sz w:val="24"/>
              </w:rPr>
              <w:t xml:space="preserve">unconditional </w:t>
            </w:r>
            <w:r w:rsidRPr="008F24E6">
              <w:rPr>
                <w:i/>
                <w:sz w:val="24"/>
              </w:rPr>
              <w:t xml:space="preserve">statements of specification </w:t>
            </w:r>
            <w:r w:rsidRPr="008F24E6">
              <w:rPr>
                <w:i/>
                <w:spacing w:val="-4"/>
                <w:sz w:val="24"/>
              </w:rPr>
              <w:t xml:space="preserve">and </w:t>
            </w:r>
            <w:r w:rsidRPr="008F24E6">
              <w:rPr>
                <w:i/>
                <w:sz w:val="24"/>
              </w:rPr>
              <w:t>compliance issued by the manufacturer,</w:t>
            </w:r>
            <w:r w:rsidRPr="008F24E6">
              <w:rPr>
                <w:i/>
                <w:sz w:val="24"/>
              </w:rPr>
              <w:tab/>
            </w:r>
            <w:r w:rsidRPr="008F24E6">
              <w:rPr>
                <w:i/>
                <w:spacing w:val="-3"/>
                <w:sz w:val="24"/>
              </w:rPr>
              <w:t xml:space="preserve">samples, </w:t>
            </w:r>
            <w:r w:rsidRPr="008F24E6">
              <w:rPr>
                <w:i/>
                <w:sz w:val="24"/>
              </w:rPr>
              <w:t xml:space="preserve">independent test data etc., as appropriate. A statement that is not supported by evidence or is subsequently found to </w:t>
            </w:r>
            <w:r w:rsidRPr="008F24E6">
              <w:rPr>
                <w:i/>
                <w:spacing w:val="-7"/>
                <w:sz w:val="24"/>
              </w:rPr>
              <w:t xml:space="preserve">be </w:t>
            </w:r>
            <w:r w:rsidRPr="008F24E6">
              <w:rPr>
                <w:i/>
                <w:sz w:val="24"/>
              </w:rPr>
              <w:t xml:space="preserve">contradicted by the evidence presented will render the Bid under evaluation liable </w:t>
            </w:r>
            <w:r w:rsidRPr="008F24E6">
              <w:rPr>
                <w:i/>
                <w:spacing w:val="-4"/>
                <w:sz w:val="24"/>
              </w:rPr>
              <w:t xml:space="preserve">for </w:t>
            </w:r>
            <w:r w:rsidRPr="008F24E6">
              <w:rPr>
                <w:i/>
                <w:sz w:val="24"/>
              </w:rPr>
              <w:t xml:space="preserve">rejection. A statement either in the Bidder's statement of compliance or the supporting evidence that is found to be false either during Bid evaluation, post-qualification or </w:t>
            </w:r>
            <w:r w:rsidRPr="008F24E6">
              <w:rPr>
                <w:i/>
                <w:spacing w:val="-4"/>
                <w:sz w:val="24"/>
              </w:rPr>
              <w:t xml:space="preserve">the </w:t>
            </w:r>
            <w:r w:rsidRPr="008F24E6">
              <w:rPr>
                <w:i/>
                <w:sz w:val="24"/>
              </w:rPr>
              <w:t xml:space="preserve">execution of the Contract may </w:t>
            </w:r>
            <w:r w:rsidRPr="008F24E6">
              <w:rPr>
                <w:i/>
                <w:spacing w:val="-5"/>
                <w:sz w:val="24"/>
              </w:rPr>
              <w:t xml:space="preserve">be </w:t>
            </w:r>
            <w:r w:rsidRPr="008F24E6">
              <w:rPr>
                <w:i/>
                <w:sz w:val="24"/>
              </w:rPr>
              <w:t xml:space="preserve">regarded as fraudulent </w:t>
            </w:r>
            <w:r w:rsidRPr="008F24E6">
              <w:rPr>
                <w:i/>
                <w:spacing w:val="-5"/>
                <w:sz w:val="24"/>
              </w:rPr>
              <w:t xml:space="preserve">and </w:t>
            </w:r>
            <w:r w:rsidRPr="008F24E6">
              <w:rPr>
                <w:i/>
                <w:sz w:val="24"/>
              </w:rPr>
              <w:t xml:space="preserve">render the Bidder or supplier liable for prosecution subject to the applicable laws </w:t>
            </w:r>
            <w:r w:rsidRPr="008F24E6">
              <w:rPr>
                <w:i/>
                <w:spacing w:val="-4"/>
                <w:sz w:val="24"/>
              </w:rPr>
              <w:t xml:space="preserve">and </w:t>
            </w:r>
            <w:r w:rsidRPr="008F24E6">
              <w:rPr>
                <w:i/>
                <w:sz w:val="24"/>
              </w:rPr>
              <w:t>issuances.]</w:t>
            </w:r>
          </w:p>
        </w:tc>
      </w:tr>
      <w:tr w:rsidR="000F00E4" w:rsidRPr="008F24E6" w14:paraId="14493C98" w14:textId="77777777" w:rsidTr="00B26F40">
        <w:trPr>
          <w:trHeight w:val="532"/>
        </w:trPr>
        <w:tc>
          <w:tcPr>
            <w:tcW w:w="720" w:type="dxa"/>
            <w:vAlign w:val="center"/>
          </w:tcPr>
          <w:p w14:paraId="00D87720" w14:textId="77777777" w:rsidR="000F00E4" w:rsidRPr="008F24E6" w:rsidRDefault="000F00E4" w:rsidP="000F00E4">
            <w:pPr>
              <w:pStyle w:val="TableParagraph"/>
              <w:spacing w:before="1"/>
              <w:jc w:val="center"/>
            </w:pPr>
          </w:p>
        </w:tc>
        <w:tc>
          <w:tcPr>
            <w:tcW w:w="4989" w:type="dxa"/>
            <w:gridSpan w:val="3"/>
            <w:vAlign w:val="center"/>
          </w:tcPr>
          <w:p w14:paraId="09D4C958" w14:textId="018021C2" w:rsidR="000F00E4" w:rsidRPr="000F00E4" w:rsidRDefault="000F00E4" w:rsidP="00142621">
            <w:pPr>
              <w:pStyle w:val="TableParagraph"/>
              <w:spacing w:before="38"/>
              <w:rPr>
                <w:b/>
                <w:sz w:val="24"/>
                <w:szCs w:val="24"/>
              </w:rPr>
            </w:pPr>
            <w:r w:rsidRPr="000F00E4">
              <w:rPr>
                <w:b/>
                <w:sz w:val="24"/>
                <w:szCs w:val="24"/>
              </w:rPr>
              <w:t xml:space="preserve">Can </w:t>
            </w:r>
            <w:r w:rsidR="00142621">
              <w:rPr>
                <w:b/>
                <w:sz w:val="24"/>
                <w:szCs w:val="24"/>
              </w:rPr>
              <w:t>c</w:t>
            </w:r>
            <w:r w:rsidRPr="000F00E4">
              <w:rPr>
                <w:b/>
                <w:sz w:val="24"/>
                <w:szCs w:val="24"/>
              </w:rPr>
              <w:t xml:space="preserve">omply the following </w:t>
            </w:r>
            <w:r w:rsidR="00142621">
              <w:rPr>
                <w:b/>
                <w:sz w:val="24"/>
                <w:szCs w:val="24"/>
              </w:rPr>
              <w:t>i</w:t>
            </w:r>
            <w:r w:rsidR="00215CD4">
              <w:rPr>
                <w:b/>
                <w:sz w:val="24"/>
                <w:szCs w:val="24"/>
              </w:rPr>
              <w:t>tems</w:t>
            </w:r>
          </w:p>
        </w:tc>
        <w:tc>
          <w:tcPr>
            <w:tcW w:w="4410" w:type="dxa"/>
            <w:vAlign w:val="center"/>
          </w:tcPr>
          <w:p w14:paraId="433CF329" w14:textId="0DE605C8" w:rsidR="000F00E4" w:rsidRPr="000F00E4" w:rsidRDefault="000F00E4" w:rsidP="000F00E4">
            <w:pPr>
              <w:pStyle w:val="TableParagraph"/>
              <w:rPr>
                <w:b/>
                <w:sz w:val="24"/>
              </w:rPr>
            </w:pPr>
            <w:r w:rsidRPr="000F00E4">
              <w:rPr>
                <w:b/>
                <w:i/>
                <w:sz w:val="24"/>
              </w:rPr>
              <w:t>Please indicate “Comply” or “Not Comply”</w:t>
            </w:r>
          </w:p>
        </w:tc>
      </w:tr>
      <w:tr w:rsidR="00142621" w:rsidRPr="008F24E6" w14:paraId="48CF9C25" w14:textId="77777777" w:rsidTr="00142621">
        <w:trPr>
          <w:trHeight w:val="532"/>
        </w:trPr>
        <w:tc>
          <w:tcPr>
            <w:tcW w:w="720" w:type="dxa"/>
            <w:vAlign w:val="center"/>
          </w:tcPr>
          <w:p w14:paraId="777FF487" w14:textId="4F110E6F" w:rsidR="00142621" w:rsidRDefault="00142621" w:rsidP="00142621">
            <w:pPr>
              <w:pStyle w:val="TableParagraph"/>
              <w:spacing w:before="1"/>
              <w:jc w:val="center"/>
            </w:pPr>
            <w:r>
              <w:rPr>
                <w:b/>
                <w:sz w:val="20"/>
                <w:szCs w:val="20"/>
              </w:rPr>
              <w:t>1</w:t>
            </w:r>
          </w:p>
        </w:tc>
        <w:tc>
          <w:tcPr>
            <w:tcW w:w="720" w:type="dxa"/>
            <w:vAlign w:val="center"/>
          </w:tcPr>
          <w:p w14:paraId="02D4CA32" w14:textId="083FFBC8" w:rsidR="00142621" w:rsidRPr="00487079" w:rsidRDefault="00142621" w:rsidP="00142621">
            <w:pPr>
              <w:pStyle w:val="TableParagraph"/>
              <w:spacing w:before="17"/>
              <w:jc w:val="center"/>
            </w:pPr>
            <w:r>
              <w:rPr>
                <w:rFonts w:ascii="Arial" w:hAnsi="Arial" w:cs="Arial"/>
                <w:color w:val="000000"/>
              </w:rPr>
              <w:t>300</w:t>
            </w:r>
          </w:p>
        </w:tc>
        <w:tc>
          <w:tcPr>
            <w:tcW w:w="630" w:type="dxa"/>
            <w:vAlign w:val="center"/>
          </w:tcPr>
          <w:p w14:paraId="385D8A0D" w14:textId="4B5D70BF" w:rsidR="00142621" w:rsidRPr="00487079" w:rsidRDefault="00142621" w:rsidP="00142621">
            <w:pPr>
              <w:pStyle w:val="TableParagraph"/>
              <w:spacing w:line="292" w:lineRule="exact"/>
              <w:jc w:val="center"/>
            </w:pPr>
            <w:r>
              <w:rPr>
                <w:rFonts w:ascii="Arial" w:hAnsi="Arial" w:cs="Arial"/>
                <w:color w:val="000000"/>
              </w:rPr>
              <w:t>Pack</w:t>
            </w:r>
          </w:p>
        </w:tc>
        <w:tc>
          <w:tcPr>
            <w:tcW w:w="3639" w:type="dxa"/>
            <w:vAlign w:val="center"/>
          </w:tcPr>
          <w:p w14:paraId="7785DCCE" w14:textId="5A66D2BF" w:rsidR="00142621" w:rsidRDefault="00142621" w:rsidP="00142621">
            <w:pPr>
              <w:pStyle w:val="TableParagraph"/>
              <w:spacing w:before="38"/>
              <w:rPr>
                <w:rFonts w:ascii="Arial Narrow" w:hAnsi="Arial Narrow" w:cs="Calibri"/>
              </w:rPr>
            </w:pPr>
            <w:r>
              <w:rPr>
                <w:rFonts w:ascii="Arial" w:hAnsi="Arial" w:cs="Arial"/>
                <w:color w:val="000000"/>
              </w:rPr>
              <w:t xml:space="preserve">Chicken meat chopped (mixture of wings, leg, thigh, brisket ) at least 1kg / pack </w:t>
            </w:r>
          </w:p>
        </w:tc>
        <w:tc>
          <w:tcPr>
            <w:tcW w:w="4410" w:type="dxa"/>
            <w:vAlign w:val="center"/>
          </w:tcPr>
          <w:p w14:paraId="6574B1A3" w14:textId="77777777" w:rsidR="00142621" w:rsidRPr="008F24E6" w:rsidRDefault="00142621" w:rsidP="00142621">
            <w:pPr>
              <w:pStyle w:val="TableParagraph"/>
              <w:rPr>
                <w:sz w:val="24"/>
              </w:rPr>
            </w:pPr>
          </w:p>
        </w:tc>
      </w:tr>
      <w:tr w:rsidR="00142621" w:rsidRPr="008F24E6" w14:paraId="73DD2D1E" w14:textId="77777777" w:rsidTr="00142621">
        <w:trPr>
          <w:trHeight w:val="532"/>
        </w:trPr>
        <w:tc>
          <w:tcPr>
            <w:tcW w:w="720" w:type="dxa"/>
            <w:vAlign w:val="center"/>
          </w:tcPr>
          <w:p w14:paraId="5FA620CA" w14:textId="5C638AAB" w:rsidR="00142621" w:rsidRDefault="00142621" w:rsidP="00142621">
            <w:pPr>
              <w:pStyle w:val="TableParagraph"/>
              <w:spacing w:before="1"/>
              <w:jc w:val="center"/>
            </w:pPr>
            <w:r>
              <w:rPr>
                <w:b/>
                <w:sz w:val="20"/>
                <w:szCs w:val="20"/>
              </w:rPr>
              <w:t>2</w:t>
            </w:r>
          </w:p>
        </w:tc>
        <w:tc>
          <w:tcPr>
            <w:tcW w:w="720" w:type="dxa"/>
            <w:vAlign w:val="center"/>
          </w:tcPr>
          <w:p w14:paraId="0344CE10" w14:textId="59D0203D" w:rsidR="00142621" w:rsidRPr="00487079" w:rsidRDefault="00142621" w:rsidP="00142621">
            <w:pPr>
              <w:pStyle w:val="TableParagraph"/>
              <w:spacing w:before="17"/>
              <w:jc w:val="center"/>
            </w:pPr>
            <w:r>
              <w:rPr>
                <w:rFonts w:ascii="Arial" w:hAnsi="Arial" w:cs="Arial"/>
                <w:color w:val="000000"/>
              </w:rPr>
              <w:t>3530</w:t>
            </w:r>
          </w:p>
        </w:tc>
        <w:tc>
          <w:tcPr>
            <w:tcW w:w="630" w:type="dxa"/>
            <w:vAlign w:val="center"/>
          </w:tcPr>
          <w:p w14:paraId="01A1E5C7" w14:textId="4622857E" w:rsidR="00142621" w:rsidRPr="00487079" w:rsidRDefault="00142621" w:rsidP="00142621">
            <w:pPr>
              <w:pStyle w:val="TableParagraph"/>
              <w:spacing w:line="292" w:lineRule="exact"/>
              <w:jc w:val="center"/>
            </w:pPr>
            <w:r>
              <w:rPr>
                <w:rFonts w:ascii="Arial" w:hAnsi="Arial" w:cs="Arial"/>
                <w:color w:val="000000"/>
              </w:rPr>
              <w:t>Piece</w:t>
            </w:r>
          </w:p>
        </w:tc>
        <w:tc>
          <w:tcPr>
            <w:tcW w:w="3639" w:type="dxa"/>
            <w:vAlign w:val="center"/>
          </w:tcPr>
          <w:p w14:paraId="3AF8ABFB" w14:textId="34B024EC" w:rsidR="00142621" w:rsidRDefault="00142621" w:rsidP="00142621">
            <w:pPr>
              <w:pStyle w:val="TableParagraph"/>
              <w:spacing w:before="38"/>
              <w:rPr>
                <w:rFonts w:ascii="Arial Narrow" w:hAnsi="Arial Narrow" w:cs="Calibri"/>
              </w:rPr>
            </w:pPr>
            <w:r>
              <w:rPr>
                <w:rFonts w:ascii="Arial" w:hAnsi="Arial" w:cs="Arial"/>
                <w:color w:val="000000"/>
              </w:rPr>
              <w:t>Egg,  medium size, at least  56 grams/piece</w:t>
            </w:r>
          </w:p>
        </w:tc>
        <w:tc>
          <w:tcPr>
            <w:tcW w:w="4410" w:type="dxa"/>
            <w:vAlign w:val="center"/>
          </w:tcPr>
          <w:p w14:paraId="70EA9EDB" w14:textId="77777777" w:rsidR="00142621" w:rsidRPr="008F24E6" w:rsidRDefault="00142621" w:rsidP="00142621">
            <w:pPr>
              <w:pStyle w:val="TableParagraph"/>
              <w:rPr>
                <w:sz w:val="24"/>
              </w:rPr>
            </w:pPr>
          </w:p>
        </w:tc>
      </w:tr>
      <w:tr w:rsidR="00142621" w:rsidRPr="008F24E6" w14:paraId="1F8F6EA2" w14:textId="77777777" w:rsidTr="00142621">
        <w:trPr>
          <w:trHeight w:val="532"/>
        </w:trPr>
        <w:tc>
          <w:tcPr>
            <w:tcW w:w="720" w:type="dxa"/>
            <w:vAlign w:val="center"/>
          </w:tcPr>
          <w:p w14:paraId="0718D7F4" w14:textId="71CBB3DC" w:rsidR="00142621" w:rsidRDefault="00142621" w:rsidP="00142621">
            <w:pPr>
              <w:pStyle w:val="TableParagraph"/>
              <w:spacing w:before="1"/>
              <w:jc w:val="center"/>
            </w:pPr>
            <w:r>
              <w:rPr>
                <w:b/>
                <w:sz w:val="20"/>
                <w:szCs w:val="20"/>
              </w:rPr>
              <w:t>3</w:t>
            </w:r>
          </w:p>
        </w:tc>
        <w:tc>
          <w:tcPr>
            <w:tcW w:w="720" w:type="dxa"/>
            <w:vAlign w:val="center"/>
          </w:tcPr>
          <w:p w14:paraId="5F216F73" w14:textId="757EE045" w:rsidR="00142621" w:rsidRPr="00487079" w:rsidRDefault="00142621" w:rsidP="00142621">
            <w:pPr>
              <w:pStyle w:val="TableParagraph"/>
              <w:spacing w:before="17"/>
              <w:jc w:val="center"/>
            </w:pPr>
            <w:r>
              <w:rPr>
                <w:rFonts w:ascii="Arial" w:hAnsi="Arial" w:cs="Arial"/>
                <w:color w:val="000000"/>
              </w:rPr>
              <w:t>240</w:t>
            </w:r>
          </w:p>
        </w:tc>
        <w:tc>
          <w:tcPr>
            <w:tcW w:w="630" w:type="dxa"/>
            <w:vAlign w:val="center"/>
          </w:tcPr>
          <w:p w14:paraId="20BD7761" w14:textId="7590A2C7" w:rsidR="00142621" w:rsidRPr="00487079" w:rsidRDefault="00142621" w:rsidP="00142621">
            <w:pPr>
              <w:pStyle w:val="TableParagraph"/>
              <w:spacing w:line="292" w:lineRule="exact"/>
              <w:jc w:val="center"/>
            </w:pPr>
            <w:r>
              <w:rPr>
                <w:rFonts w:ascii="Arial" w:hAnsi="Arial" w:cs="Arial"/>
                <w:color w:val="000000"/>
              </w:rPr>
              <w:t>pack</w:t>
            </w:r>
          </w:p>
        </w:tc>
        <w:tc>
          <w:tcPr>
            <w:tcW w:w="3639" w:type="dxa"/>
            <w:vAlign w:val="center"/>
          </w:tcPr>
          <w:p w14:paraId="1F998D98" w14:textId="66EDCC60" w:rsidR="00142621" w:rsidRDefault="00142621" w:rsidP="00142621">
            <w:pPr>
              <w:pStyle w:val="TableParagraph"/>
              <w:spacing w:before="38"/>
              <w:rPr>
                <w:rFonts w:ascii="Arial Narrow" w:hAnsi="Arial Narrow" w:cs="Calibri"/>
              </w:rPr>
            </w:pPr>
            <w:r>
              <w:rPr>
                <w:rFonts w:ascii="Arial" w:hAnsi="Arial" w:cs="Arial"/>
                <w:color w:val="000000"/>
              </w:rPr>
              <w:t>Ground Pork at least 80% lean meat , 500 grams/ pack</w:t>
            </w:r>
          </w:p>
        </w:tc>
        <w:tc>
          <w:tcPr>
            <w:tcW w:w="4410" w:type="dxa"/>
            <w:vAlign w:val="center"/>
          </w:tcPr>
          <w:p w14:paraId="60D9D363" w14:textId="77777777" w:rsidR="00142621" w:rsidRPr="008F24E6" w:rsidRDefault="00142621" w:rsidP="00142621">
            <w:pPr>
              <w:pStyle w:val="TableParagraph"/>
              <w:rPr>
                <w:sz w:val="24"/>
              </w:rPr>
            </w:pPr>
          </w:p>
        </w:tc>
      </w:tr>
      <w:tr w:rsidR="00142621" w:rsidRPr="008F24E6" w14:paraId="5C26937B" w14:textId="77777777" w:rsidTr="00142621">
        <w:trPr>
          <w:trHeight w:val="532"/>
        </w:trPr>
        <w:tc>
          <w:tcPr>
            <w:tcW w:w="720" w:type="dxa"/>
            <w:vAlign w:val="center"/>
          </w:tcPr>
          <w:p w14:paraId="5C940561" w14:textId="2EBFF4C9" w:rsidR="00142621" w:rsidRDefault="00142621" w:rsidP="00142621">
            <w:pPr>
              <w:pStyle w:val="TableParagraph"/>
              <w:spacing w:before="1"/>
              <w:jc w:val="center"/>
            </w:pPr>
            <w:r>
              <w:rPr>
                <w:b/>
                <w:sz w:val="20"/>
                <w:szCs w:val="20"/>
              </w:rPr>
              <w:t>4</w:t>
            </w:r>
          </w:p>
        </w:tc>
        <w:tc>
          <w:tcPr>
            <w:tcW w:w="720" w:type="dxa"/>
            <w:vAlign w:val="center"/>
          </w:tcPr>
          <w:p w14:paraId="359F53D9" w14:textId="450CA39C" w:rsidR="00142621" w:rsidRPr="00487079" w:rsidRDefault="00142621" w:rsidP="00142621">
            <w:pPr>
              <w:pStyle w:val="TableParagraph"/>
              <w:spacing w:before="17"/>
              <w:jc w:val="center"/>
            </w:pPr>
            <w:r>
              <w:rPr>
                <w:rFonts w:ascii="Arial" w:hAnsi="Arial" w:cs="Arial"/>
                <w:color w:val="000000"/>
              </w:rPr>
              <w:t>300</w:t>
            </w:r>
          </w:p>
        </w:tc>
        <w:tc>
          <w:tcPr>
            <w:tcW w:w="630" w:type="dxa"/>
            <w:vAlign w:val="center"/>
          </w:tcPr>
          <w:p w14:paraId="3C607E1B" w14:textId="01B80E4A" w:rsidR="00142621" w:rsidRPr="00487079" w:rsidRDefault="00142621" w:rsidP="00142621">
            <w:pPr>
              <w:pStyle w:val="TableParagraph"/>
              <w:spacing w:line="292" w:lineRule="exact"/>
              <w:jc w:val="center"/>
            </w:pPr>
            <w:r>
              <w:rPr>
                <w:rFonts w:ascii="Arial" w:hAnsi="Arial" w:cs="Arial"/>
                <w:color w:val="000000"/>
              </w:rPr>
              <w:t>container</w:t>
            </w:r>
          </w:p>
        </w:tc>
        <w:tc>
          <w:tcPr>
            <w:tcW w:w="3639" w:type="dxa"/>
            <w:vAlign w:val="center"/>
          </w:tcPr>
          <w:p w14:paraId="5CD29637" w14:textId="182E5DA4" w:rsidR="00142621" w:rsidRDefault="00142621" w:rsidP="00142621">
            <w:pPr>
              <w:pStyle w:val="TableParagraph"/>
              <w:spacing w:before="38"/>
              <w:rPr>
                <w:rFonts w:ascii="Arial Narrow" w:hAnsi="Arial Narrow" w:cs="Calibri"/>
              </w:rPr>
            </w:pPr>
            <w:r>
              <w:rPr>
                <w:rFonts w:ascii="Arial" w:hAnsi="Arial" w:cs="Arial"/>
                <w:color w:val="000000"/>
              </w:rPr>
              <w:t xml:space="preserve">Vegetable Oil, at least  485 ml / container </w:t>
            </w:r>
          </w:p>
        </w:tc>
        <w:tc>
          <w:tcPr>
            <w:tcW w:w="4410" w:type="dxa"/>
            <w:vAlign w:val="center"/>
          </w:tcPr>
          <w:p w14:paraId="15D9B5F7" w14:textId="77777777" w:rsidR="00142621" w:rsidRPr="008F24E6" w:rsidRDefault="00142621" w:rsidP="00142621">
            <w:pPr>
              <w:pStyle w:val="TableParagraph"/>
              <w:rPr>
                <w:sz w:val="24"/>
              </w:rPr>
            </w:pPr>
          </w:p>
        </w:tc>
      </w:tr>
      <w:tr w:rsidR="00142621" w:rsidRPr="008F24E6" w14:paraId="178D0622" w14:textId="77777777" w:rsidTr="00142621">
        <w:trPr>
          <w:trHeight w:val="532"/>
        </w:trPr>
        <w:tc>
          <w:tcPr>
            <w:tcW w:w="720" w:type="dxa"/>
            <w:vAlign w:val="center"/>
          </w:tcPr>
          <w:p w14:paraId="6038FC92" w14:textId="151E9239" w:rsidR="00142621" w:rsidRDefault="00142621" w:rsidP="00142621">
            <w:pPr>
              <w:pStyle w:val="TableParagraph"/>
              <w:spacing w:before="1"/>
              <w:jc w:val="center"/>
            </w:pPr>
            <w:r>
              <w:rPr>
                <w:b/>
                <w:sz w:val="20"/>
                <w:szCs w:val="20"/>
              </w:rPr>
              <w:t>5</w:t>
            </w:r>
          </w:p>
        </w:tc>
        <w:tc>
          <w:tcPr>
            <w:tcW w:w="720" w:type="dxa"/>
            <w:vAlign w:val="center"/>
          </w:tcPr>
          <w:p w14:paraId="053E630E" w14:textId="28E75759" w:rsidR="00142621" w:rsidRPr="00487079" w:rsidRDefault="00142621" w:rsidP="00142621">
            <w:pPr>
              <w:pStyle w:val="TableParagraph"/>
              <w:spacing w:before="17"/>
              <w:jc w:val="center"/>
            </w:pPr>
            <w:r>
              <w:rPr>
                <w:rFonts w:ascii="Arial" w:hAnsi="Arial" w:cs="Arial"/>
                <w:color w:val="000000"/>
              </w:rPr>
              <w:t>300</w:t>
            </w:r>
          </w:p>
        </w:tc>
        <w:tc>
          <w:tcPr>
            <w:tcW w:w="630" w:type="dxa"/>
            <w:vAlign w:val="center"/>
          </w:tcPr>
          <w:p w14:paraId="456AC6C9" w14:textId="258CAF9A" w:rsidR="00142621" w:rsidRPr="00487079" w:rsidRDefault="00142621" w:rsidP="00142621">
            <w:pPr>
              <w:pStyle w:val="TableParagraph"/>
              <w:spacing w:line="292" w:lineRule="exact"/>
              <w:jc w:val="center"/>
            </w:pPr>
            <w:r>
              <w:rPr>
                <w:rFonts w:ascii="Arial" w:hAnsi="Arial" w:cs="Arial"/>
                <w:color w:val="000000"/>
              </w:rPr>
              <w:t>Pack</w:t>
            </w:r>
          </w:p>
        </w:tc>
        <w:tc>
          <w:tcPr>
            <w:tcW w:w="3639" w:type="dxa"/>
            <w:vAlign w:val="center"/>
          </w:tcPr>
          <w:p w14:paraId="2C58D76D" w14:textId="1A75D7C9" w:rsidR="00142621" w:rsidRDefault="00142621" w:rsidP="00142621">
            <w:pPr>
              <w:pStyle w:val="TableParagraph"/>
              <w:spacing w:before="38"/>
              <w:rPr>
                <w:rFonts w:ascii="Arial Narrow" w:hAnsi="Arial Narrow" w:cs="Calibri"/>
              </w:rPr>
            </w:pPr>
            <w:r>
              <w:rPr>
                <w:rFonts w:ascii="Arial" w:hAnsi="Arial" w:cs="Arial"/>
                <w:color w:val="000000"/>
              </w:rPr>
              <w:t>Flour, All Purpose,  at least 500grams  / pack</w:t>
            </w:r>
          </w:p>
        </w:tc>
        <w:tc>
          <w:tcPr>
            <w:tcW w:w="4410" w:type="dxa"/>
            <w:vAlign w:val="center"/>
          </w:tcPr>
          <w:p w14:paraId="674D323C" w14:textId="77777777" w:rsidR="00142621" w:rsidRPr="008F24E6" w:rsidRDefault="00142621" w:rsidP="00142621">
            <w:pPr>
              <w:pStyle w:val="TableParagraph"/>
              <w:rPr>
                <w:sz w:val="24"/>
              </w:rPr>
            </w:pPr>
          </w:p>
        </w:tc>
      </w:tr>
      <w:tr w:rsidR="00142621" w:rsidRPr="008F24E6" w14:paraId="2078AA95" w14:textId="77777777" w:rsidTr="00142621">
        <w:trPr>
          <w:trHeight w:val="532"/>
        </w:trPr>
        <w:tc>
          <w:tcPr>
            <w:tcW w:w="720" w:type="dxa"/>
            <w:vAlign w:val="center"/>
          </w:tcPr>
          <w:p w14:paraId="18311421" w14:textId="50DC47F5" w:rsidR="00142621" w:rsidRDefault="00142621" w:rsidP="00142621">
            <w:pPr>
              <w:pStyle w:val="TableParagraph"/>
              <w:spacing w:before="1"/>
              <w:jc w:val="center"/>
            </w:pPr>
            <w:r>
              <w:rPr>
                <w:b/>
                <w:sz w:val="20"/>
                <w:szCs w:val="20"/>
              </w:rPr>
              <w:lastRenderedPageBreak/>
              <w:t>6</w:t>
            </w:r>
          </w:p>
        </w:tc>
        <w:tc>
          <w:tcPr>
            <w:tcW w:w="720" w:type="dxa"/>
            <w:vAlign w:val="center"/>
          </w:tcPr>
          <w:p w14:paraId="2DDDFE4C" w14:textId="3359AFDC" w:rsidR="00142621" w:rsidRPr="00487079" w:rsidRDefault="00142621" w:rsidP="00142621">
            <w:pPr>
              <w:pStyle w:val="TableParagraph"/>
              <w:spacing w:before="17"/>
              <w:jc w:val="center"/>
            </w:pPr>
            <w:r>
              <w:rPr>
                <w:rFonts w:ascii="Arial" w:hAnsi="Arial" w:cs="Arial"/>
                <w:color w:val="000000"/>
              </w:rPr>
              <w:t>200</w:t>
            </w:r>
          </w:p>
        </w:tc>
        <w:tc>
          <w:tcPr>
            <w:tcW w:w="630" w:type="dxa"/>
            <w:vAlign w:val="center"/>
          </w:tcPr>
          <w:p w14:paraId="387167F3" w14:textId="5FBD46A8" w:rsidR="00142621" w:rsidRPr="00487079" w:rsidRDefault="00142621" w:rsidP="00142621">
            <w:pPr>
              <w:pStyle w:val="TableParagraph"/>
              <w:spacing w:line="292" w:lineRule="exact"/>
              <w:jc w:val="center"/>
            </w:pPr>
            <w:r>
              <w:rPr>
                <w:rFonts w:ascii="Arial" w:hAnsi="Arial" w:cs="Arial"/>
                <w:color w:val="000000"/>
              </w:rPr>
              <w:t>Pack</w:t>
            </w:r>
          </w:p>
        </w:tc>
        <w:tc>
          <w:tcPr>
            <w:tcW w:w="3639" w:type="dxa"/>
            <w:vAlign w:val="bottom"/>
          </w:tcPr>
          <w:p w14:paraId="71ADB3E9" w14:textId="0714B08A" w:rsidR="00142621" w:rsidRDefault="00142621" w:rsidP="00142621">
            <w:pPr>
              <w:pStyle w:val="TableParagraph"/>
              <w:spacing w:before="38"/>
              <w:rPr>
                <w:rFonts w:ascii="Arial Narrow" w:hAnsi="Arial Narrow" w:cs="Calibri"/>
              </w:rPr>
            </w:pPr>
            <w:r>
              <w:rPr>
                <w:rFonts w:ascii="Arial" w:hAnsi="Arial" w:cs="Arial"/>
              </w:rPr>
              <w:t>Brown sugar at least 500 grams / pack</w:t>
            </w:r>
          </w:p>
        </w:tc>
        <w:tc>
          <w:tcPr>
            <w:tcW w:w="4410" w:type="dxa"/>
            <w:vAlign w:val="center"/>
          </w:tcPr>
          <w:p w14:paraId="2FDBDB4B" w14:textId="77777777" w:rsidR="00142621" w:rsidRPr="008F24E6" w:rsidRDefault="00142621" w:rsidP="00142621">
            <w:pPr>
              <w:pStyle w:val="TableParagraph"/>
              <w:rPr>
                <w:sz w:val="24"/>
              </w:rPr>
            </w:pPr>
          </w:p>
        </w:tc>
      </w:tr>
      <w:tr w:rsidR="00142621" w:rsidRPr="008F24E6" w14:paraId="08DB0989" w14:textId="77777777" w:rsidTr="00142621">
        <w:trPr>
          <w:trHeight w:val="532"/>
        </w:trPr>
        <w:tc>
          <w:tcPr>
            <w:tcW w:w="720" w:type="dxa"/>
            <w:vAlign w:val="center"/>
          </w:tcPr>
          <w:p w14:paraId="5034E3E7" w14:textId="2DC16523" w:rsidR="00142621" w:rsidRDefault="00142621" w:rsidP="00142621">
            <w:pPr>
              <w:pStyle w:val="TableParagraph"/>
              <w:spacing w:before="1"/>
              <w:jc w:val="center"/>
            </w:pPr>
            <w:r>
              <w:rPr>
                <w:b/>
                <w:sz w:val="20"/>
                <w:szCs w:val="20"/>
              </w:rPr>
              <w:t>7</w:t>
            </w:r>
          </w:p>
        </w:tc>
        <w:tc>
          <w:tcPr>
            <w:tcW w:w="720" w:type="dxa"/>
            <w:vAlign w:val="center"/>
          </w:tcPr>
          <w:p w14:paraId="18180397" w14:textId="4384CEA2" w:rsidR="00142621" w:rsidRPr="00487079" w:rsidRDefault="00142621" w:rsidP="00142621">
            <w:pPr>
              <w:pStyle w:val="TableParagraph"/>
              <w:spacing w:before="17"/>
              <w:jc w:val="center"/>
            </w:pPr>
            <w:r>
              <w:rPr>
                <w:rFonts w:ascii="Arial" w:hAnsi="Arial" w:cs="Arial"/>
                <w:color w:val="000000"/>
              </w:rPr>
              <w:t>200</w:t>
            </w:r>
          </w:p>
        </w:tc>
        <w:tc>
          <w:tcPr>
            <w:tcW w:w="630" w:type="dxa"/>
            <w:vAlign w:val="center"/>
          </w:tcPr>
          <w:p w14:paraId="6C4E7632" w14:textId="3E26DA4C" w:rsidR="00142621" w:rsidRPr="00487079" w:rsidRDefault="00142621" w:rsidP="00142621">
            <w:pPr>
              <w:pStyle w:val="TableParagraph"/>
              <w:spacing w:line="292" w:lineRule="exact"/>
              <w:jc w:val="center"/>
            </w:pPr>
            <w:r>
              <w:rPr>
                <w:rFonts w:ascii="Arial" w:hAnsi="Arial" w:cs="Arial"/>
                <w:color w:val="000000"/>
              </w:rPr>
              <w:t>Pack</w:t>
            </w:r>
          </w:p>
        </w:tc>
        <w:tc>
          <w:tcPr>
            <w:tcW w:w="3639" w:type="dxa"/>
            <w:vAlign w:val="center"/>
          </w:tcPr>
          <w:p w14:paraId="19193ACD" w14:textId="12D81CD1" w:rsidR="00142621" w:rsidRDefault="00142621" w:rsidP="00142621">
            <w:pPr>
              <w:pStyle w:val="TableParagraph"/>
              <w:spacing w:before="38"/>
              <w:rPr>
                <w:rFonts w:ascii="Arial Narrow" w:hAnsi="Arial Narrow" w:cs="Calibri"/>
              </w:rPr>
            </w:pPr>
            <w:r>
              <w:rPr>
                <w:rFonts w:ascii="Arial" w:hAnsi="Arial" w:cs="Arial"/>
                <w:color w:val="000000"/>
              </w:rPr>
              <w:t>Baking powder, at least 50 grams/pack</w:t>
            </w:r>
          </w:p>
        </w:tc>
        <w:tc>
          <w:tcPr>
            <w:tcW w:w="4410" w:type="dxa"/>
            <w:vAlign w:val="center"/>
          </w:tcPr>
          <w:p w14:paraId="77F18DD5" w14:textId="77777777" w:rsidR="00142621" w:rsidRPr="008F24E6" w:rsidRDefault="00142621" w:rsidP="00142621">
            <w:pPr>
              <w:pStyle w:val="TableParagraph"/>
              <w:rPr>
                <w:sz w:val="24"/>
              </w:rPr>
            </w:pPr>
          </w:p>
        </w:tc>
      </w:tr>
      <w:tr w:rsidR="00142621" w:rsidRPr="008F24E6" w14:paraId="54E538D9" w14:textId="77777777" w:rsidTr="00142621">
        <w:trPr>
          <w:trHeight w:val="532"/>
        </w:trPr>
        <w:tc>
          <w:tcPr>
            <w:tcW w:w="720" w:type="dxa"/>
            <w:vAlign w:val="center"/>
          </w:tcPr>
          <w:p w14:paraId="560988A3" w14:textId="6F51AF1A" w:rsidR="00142621" w:rsidRDefault="00142621" w:rsidP="00142621">
            <w:pPr>
              <w:pStyle w:val="TableParagraph"/>
              <w:spacing w:before="1"/>
              <w:jc w:val="center"/>
            </w:pPr>
            <w:r>
              <w:rPr>
                <w:b/>
                <w:sz w:val="20"/>
                <w:szCs w:val="20"/>
              </w:rPr>
              <w:t>8</w:t>
            </w:r>
          </w:p>
        </w:tc>
        <w:tc>
          <w:tcPr>
            <w:tcW w:w="720" w:type="dxa"/>
            <w:vAlign w:val="center"/>
          </w:tcPr>
          <w:p w14:paraId="46CBB413" w14:textId="2D6D6073" w:rsidR="00142621" w:rsidRPr="00487079" w:rsidRDefault="00142621" w:rsidP="00142621">
            <w:pPr>
              <w:pStyle w:val="TableParagraph"/>
              <w:spacing w:before="17"/>
              <w:jc w:val="center"/>
            </w:pPr>
            <w:r>
              <w:rPr>
                <w:rFonts w:ascii="Arial" w:hAnsi="Arial" w:cs="Arial"/>
                <w:color w:val="000000"/>
              </w:rPr>
              <w:t>100</w:t>
            </w:r>
          </w:p>
        </w:tc>
        <w:tc>
          <w:tcPr>
            <w:tcW w:w="630" w:type="dxa"/>
            <w:vAlign w:val="center"/>
          </w:tcPr>
          <w:p w14:paraId="0FC81519" w14:textId="76E50096" w:rsidR="00142621" w:rsidRPr="00487079" w:rsidRDefault="00142621" w:rsidP="00142621">
            <w:pPr>
              <w:pStyle w:val="TableParagraph"/>
              <w:spacing w:line="292" w:lineRule="exact"/>
              <w:jc w:val="center"/>
            </w:pPr>
            <w:r>
              <w:rPr>
                <w:rFonts w:ascii="Arial" w:hAnsi="Arial" w:cs="Arial"/>
                <w:color w:val="000000"/>
              </w:rPr>
              <w:t>Pack</w:t>
            </w:r>
          </w:p>
        </w:tc>
        <w:tc>
          <w:tcPr>
            <w:tcW w:w="3639" w:type="dxa"/>
            <w:vAlign w:val="center"/>
          </w:tcPr>
          <w:p w14:paraId="09DE0B8B" w14:textId="40F559C9" w:rsidR="00142621" w:rsidRDefault="00142621" w:rsidP="00142621">
            <w:pPr>
              <w:pStyle w:val="TableParagraph"/>
              <w:spacing w:before="38"/>
              <w:rPr>
                <w:rFonts w:ascii="Arial Narrow" w:hAnsi="Arial Narrow" w:cs="Calibri"/>
              </w:rPr>
            </w:pPr>
            <w:r>
              <w:rPr>
                <w:rFonts w:ascii="Arial" w:hAnsi="Arial" w:cs="Arial"/>
              </w:rPr>
              <w:t>White Beans at least 500  grams / pack</w:t>
            </w:r>
          </w:p>
        </w:tc>
        <w:tc>
          <w:tcPr>
            <w:tcW w:w="4410" w:type="dxa"/>
            <w:vAlign w:val="center"/>
          </w:tcPr>
          <w:p w14:paraId="266D9476" w14:textId="77777777" w:rsidR="00142621" w:rsidRPr="008F24E6" w:rsidRDefault="00142621" w:rsidP="00142621">
            <w:pPr>
              <w:pStyle w:val="TableParagraph"/>
              <w:rPr>
                <w:sz w:val="24"/>
              </w:rPr>
            </w:pPr>
          </w:p>
        </w:tc>
      </w:tr>
      <w:tr w:rsidR="00142621" w:rsidRPr="008F24E6" w14:paraId="721E6CBB" w14:textId="77777777" w:rsidTr="00142621">
        <w:trPr>
          <w:trHeight w:val="532"/>
        </w:trPr>
        <w:tc>
          <w:tcPr>
            <w:tcW w:w="720" w:type="dxa"/>
            <w:vAlign w:val="center"/>
          </w:tcPr>
          <w:p w14:paraId="78C2CFB2" w14:textId="2BB76BE9" w:rsidR="00142621" w:rsidRDefault="00142621" w:rsidP="00142621">
            <w:pPr>
              <w:pStyle w:val="TableParagraph"/>
              <w:spacing w:before="1"/>
              <w:jc w:val="center"/>
            </w:pPr>
            <w:r>
              <w:rPr>
                <w:b/>
                <w:sz w:val="20"/>
                <w:szCs w:val="20"/>
              </w:rPr>
              <w:t>9</w:t>
            </w:r>
          </w:p>
        </w:tc>
        <w:tc>
          <w:tcPr>
            <w:tcW w:w="720" w:type="dxa"/>
            <w:vAlign w:val="center"/>
          </w:tcPr>
          <w:p w14:paraId="64A6CAF6" w14:textId="229B36F4" w:rsidR="00142621" w:rsidRPr="00487079" w:rsidRDefault="00142621" w:rsidP="00142621">
            <w:pPr>
              <w:pStyle w:val="TableParagraph"/>
              <w:spacing w:before="17"/>
              <w:jc w:val="center"/>
            </w:pPr>
            <w:r>
              <w:rPr>
                <w:rFonts w:ascii="Arial" w:hAnsi="Arial" w:cs="Arial"/>
                <w:color w:val="000000"/>
              </w:rPr>
              <w:t>150</w:t>
            </w:r>
          </w:p>
        </w:tc>
        <w:tc>
          <w:tcPr>
            <w:tcW w:w="630" w:type="dxa"/>
            <w:vAlign w:val="center"/>
          </w:tcPr>
          <w:p w14:paraId="6DC51D66" w14:textId="59D5BE8B" w:rsidR="00142621" w:rsidRPr="00487079" w:rsidRDefault="00142621" w:rsidP="00142621">
            <w:pPr>
              <w:pStyle w:val="TableParagraph"/>
              <w:spacing w:line="292" w:lineRule="exact"/>
              <w:jc w:val="center"/>
            </w:pPr>
            <w:r>
              <w:rPr>
                <w:rFonts w:ascii="Arial" w:hAnsi="Arial" w:cs="Arial"/>
                <w:color w:val="000000"/>
              </w:rPr>
              <w:t>Pack</w:t>
            </w:r>
          </w:p>
        </w:tc>
        <w:tc>
          <w:tcPr>
            <w:tcW w:w="3639" w:type="dxa"/>
            <w:vAlign w:val="center"/>
          </w:tcPr>
          <w:p w14:paraId="3E05D0AF" w14:textId="65A6DA72" w:rsidR="00142621" w:rsidRDefault="00142621" w:rsidP="00142621">
            <w:pPr>
              <w:pStyle w:val="TableParagraph"/>
              <w:spacing w:before="38"/>
              <w:rPr>
                <w:rFonts w:ascii="Arial Narrow" w:hAnsi="Arial Narrow" w:cs="Calibri"/>
              </w:rPr>
            </w:pPr>
            <w:r>
              <w:rPr>
                <w:rFonts w:ascii="Arial" w:hAnsi="Arial" w:cs="Arial"/>
                <w:color w:val="000000"/>
              </w:rPr>
              <w:t xml:space="preserve">Dried Mongo whole , at least 500 grams / pack </w:t>
            </w:r>
          </w:p>
        </w:tc>
        <w:tc>
          <w:tcPr>
            <w:tcW w:w="4410" w:type="dxa"/>
            <w:vAlign w:val="center"/>
          </w:tcPr>
          <w:p w14:paraId="0023A285" w14:textId="77777777" w:rsidR="00142621" w:rsidRPr="008F24E6" w:rsidRDefault="00142621" w:rsidP="00142621">
            <w:pPr>
              <w:pStyle w:val="TableParagraph"/>
              <w:rPr>
                <w:sz w:val="24"/>
              </w:rPr>
            </w:pPr>
          </w:p>
        </w:tc>
      </w:tr>
      <w:tr w:rsidR="00142621" w:rsidRPr="008F24E6" w14:paraId="361E754D" w14:textId="77777777" w:rsidTr="00142621">
        <w:trPr>
          <w:trHeight w:val="532"/>
        </w:trPr>
        <w:tc>
          <w:tcPr>
            <w:tcW w:w="720" w:type="dxa"/>
            <w:vAlign w:val="center"/>
          </w:tcPr>
          <w:p w14:paraId="6BB10C63" w14:textId="36B3A00A" w:rsidR="00142621" w:rsidRDefault="00142621" w:rsidP="00142621">
            <w:pPr>
              <w:pStyle w:val="TableParagraph"/>
              <w:spacing w:before="1"/>
              <w:jc w:val="center"/>
            </w:pPr>
            <w:r>
              <w:rPr>
                <w:b/>
                <w:sz w:val="20"/>
                <w:szCs w:val="20"/>
              </w:rPr>
              <w:t>10</w:t>
            </w:r>
          </w:p>
        </w:tc>
        <w:tc>
          <w:tcPr>
            <w:tcW w:w="720" w:type="dxa"/>
            <w:vAlign w:val="center"/>
          </w:tcPr>
          <w:p w14:paraId="0235152D" w14:textId="0E3F390C" w:rsidR="00142621" w:rsidRPr="00487079" w:rsidRDefault="00142621" w:rsidP="00142621">
            <w:pPr>
              <w:pStyle w:val="TableParagraph"/>
              <w:spacing w:before="17"/>
              <w:jc w:val="center"/>
            </w:pPr>
            <w:r>
              <w:rPr>
                <w:rFonts w:ascii="Arial" w:hAnsi="Arial" w:cs="Arial"/>
                <w:color w:val="000000"/>
              </w:rPr>
              <w:t>200</w:t>
            </w:r>
          </w:p>
        </w:tc>
        <w:tc>
          <w:tcPr>
            <w:tcW w:w="630" w:type="dxa"/>
            <w:vAlign w:val="center"/>
          </w:tcPr>
          <w:p w14:paraId="4979FF57" w14:textId="7A9380F2" w:rsidR="00142621" w:rsidRPr="00487079" w:rsidRDefault="00142621" w:rsidP="00142621">
            <w:pPr>
              <w:pStyle w:val="TableParagraph"/>
              <w:spacing w:line="292" w:lineRule="exact"/>
              <w:jc w:val="center"/>
            </w:pPr>
            <w:r>
              <w:rPr>
                <w:rFonts w:ascii="Arial" w:hAnsi="Arial" w:cs="Arial"/>
                <w:color w:val="000000"/>
              </w:rPr>
              <w:t>Pack</w:t>
            </w:r>
          </w:p>
        </w:tc>
        <w:tc>
          <w:tcPr>
            <w:tcW w:w="3639" w:type="dxa"/>
            <w:vAlign w:val="center"/>
          </w:tcPr>
          <w:p w14:paraId="68459BF3" w14:textId="0CA85DAD" w:rsidR="00142621" w:rsidRDefault="00142621" w:rsidP="00142621">
            <w:pPr>
              <w:pStyle w:val="TableParagraph"/>
              <w:spacing w:before="38"/>
              <w:rPr>
                <w:rFonts w:ascii="Arial Narrow" w:hAnsi="Arial Narrow" w:cs="Calibri"/>
              </w:rPr>
            </w:pPr>
            <w:r>
              <w:rPr>
                <w:rFonts w:ascii="Arial" w:hAnsi="Arial" w:cs="Arial"/>
              </w:rPr>
              <w:t>Glutinous  Flour, at least 500 grams/ pack</w:t>
            </w:r>
          </w:p>
        </w:tc>
        <w:tc>
          <w:tcPr>
            <w:tcW w:w="4410" w:type="dxa"/>
            <w:vAlign w:val="center"/>
          </w:tcPr>
          <w:p w14:paraId="517CA6F9" w14:textId="77777777" w:rsidR="00142621" w:rsidRPr="008F24E6" w:rsidRDefault="00142621" w:rsidP="00142621">
            <w:pPr>
              <w:pStyle w:val="TableParagraph"/>
              <w:rPr>
                <w:sz w:val="24"/>
              </w:rPr>
            </w:pPr>
          </w:p>
        </w:tc>
      </w:tr>
      <w:tr w:rsidR="00142621" w:rsidRPr="008F24E6" w14:paraId="0AC8817E" w14:textId="77777777" w:rsidTr="00142621">
        <w:trPr>
          <w:trHeight w:val="532"/>
        </w:trPr>
        <w:tc>
          <w:tcPr>
            <w:tcW w:w="720" w:type="dxa"/>
            <w:vAlign w:val="center"/>
          </w:tcPr>
          <w:p w14:paraId="4986D274" w14:textId="240F63AB" w:rsidR="00142621" w:rsidRDefault="00142621" w:rsidP="00142621">
            <w:pPr>
              <w:pStyle w:val="TableParagraph"/>
              <w:spacing w:before="1"/>
              <w:jc w:val="center"/>
            </w:pPr>
            <w:r>
              <w:rPr>
                <w:b/>
                <w:sz w:val="20"/>
                <w:szCs w:val="20"/>
              </w:rPr>
              <w:t>11</w:t>
            </w:r>
          </w:p>
        </w:tc>
        <w:tc>
          <w:tcPr>
            <w:tcW w:w="720" w:type="dxa"/>
            <w:vAlign w:val="center"/>
          </w:tcPr>
          <w:p w14:paraId="544490EB" w14:textId="6D2B1DFE" w:rsidR="00142621" w:rsidRPr="00487079" w:rsidRDefault="00142621" w:rsidP="00142621">
            <w:pPr>
              <w:pStyle w:val="TableParagraph"/>
              <w:spacing w:before="17"/>
              <w:jc w:val="center"/>
            </w:pPr>
            <w:r>
              <w:rPr>
                <w:rFonts w:ascii="Arial" w:hAnsi="Arial" w:cs="Arial"/>
                <w:color w:val="000000"/>
              </w:rPr>
              <w:t>250</w:t>
            </w:r>
          </w:p>
        </w:tc>
        <w:tc>
          <w:tcPr>
            <w:tcW w:w="630" w:type="dxa"/>
            <w:vAlign w:val="center"/>
          </w:tcPr>
          <w:p w14:paraId="65786CF9" w14:textId="3AD9827C" w:rsidR="00142621" w:rsidRPr="00487079" w:rsidRDefault="00142621" w:rsidP="00142621">
            <w:pPr>
              <w:pStyle w:val="TableParagraph"/>
              <w:spacing w:line="292" w:lineRule="exact"/>
              <w:jc w:val="center"/>
            </w:pPr>
            <w:r>
              <w:rPr>
                <w:rFonts w:ascii="Arial" w:hAnsi="Arial" w:cs="Arial"/>
                <w:color w:val="000000"/>
              </w:rPr>
              <w:t>Pack</w:t>
            </w:r>
          </w:p>
        </w:tc>
        <w:tc>
          <w:tcPr>
            <w:tcW w:w="3639" w:type="dxa"/>
            <w:vAlign w:val="center"/>
          </w:tcPr>
          <w:p w14:paraId="57F971FC" w14:textId="52DE10C8" w:rsidR="00142621" w:rsidRDefault="00142621" w:rsidP="00142621">
            <w:pPr>
              <w:pStyle w:val="TableParagraph"/>
              <w:spacing w:before="38"/>
              <w:rPr>
                <w:rFonts w:ascii="Arial Narrow" w:hAnsi="Arial Narrow" w:cs="Calibri"/>
              </w:rPr>
            </w:pPr>
            <w:r>
              <w:rPr>
                <w:rFonts w:ascii="Arial" w:hAnsi="Arial" w:cs="Arial"/>
                <w:color w:val="000000"/>
              </w:rPr>
              <w:t xml:space="preserve">Local </w:t>
            </w:r>
            <w:proofErr w:type="spellStart"/>
            <w:r>
              <w:rPr>
                <w:rFonts w:ascii="Arial" w:hAnsi="Arial" w:cs="Arial"/>
                <w:color w:val="000000"/>
              </w:rPr>
              <w:t>Malagkit</w:t>
            </w:r>
            <w:proofErr w:type="spellEnd"/>
            <w:r>
              <w:rPr>
                <w:rFonts w:ascii="Arial" w:hAnsi="Arial" w:cs="Arial"/>
                <w:color w:val="000000"/>
              </w:rPr>
              <w:t xml:space="preserve"> Rice , at least 500 grams/  pack</w:t>
            </w:r>
          </w:p>
        </w:tc>
        <w:tc>
          <w:tcPr>
            <w:tcW w:w="4410" w:type="dxa"/>
            <w:vAlign w:val="center"/>
          </w:tcPr>
          <w:p w14:paraId="1796AF1C" w14:textId="77777777" w:rsidR="00142621" w:rsidRPr="008F24E6" w:rsidRDefault="00142621" w:rsidP="00142621">
            <w:pPr>
              <w:pStyle w:val="TableParagraph"/>
              <w:rPr>
                <w:sz w:val="24"/>
              </w:rPr>
            </w:pPr>
          </w:p>
        </w:tc>
      </w:tr>
      <w:tr w:rsidR="00142621" w:rsidRPr="008F24E6" w14:paraId="4D3C42AF" w14:textId="77777777" w:rsidTr="00142621">
        <w:trPr>
          <w:trHeight w:val="532"/>
        </w:trPr>
        <w:tc>
          <w:tcPr>
            <w:tcW w:w="720" w:type="dxa"/>
            <w:vAlign w:val="center"/>
          </w:tcPr>
          <w:p w14:paraId="491C7AB7" w14:textId="7D6F6E42" w:rsidR="00142621" w:rsidRDefault="00142621" w:rsidP="00142621">
            <w:pPr>
              <w:pStyle w:val="TableParagraph"/>
              <w:spacing w:before="1"/>
              <w:jc w:val="center"/>
            </w:pPr>
            <w:r>
              <w:rPr>
                <w:b/>
                <w:sz w:val="20"/>
                <w:szCs w:val="20"/>
              </w:rPr>
              <w:t>12</w:t>
            </w:r>
          </w:p>
        </w:tc>
        <w:tc>
          <w:tcPr>
            <w:tcW w:w="720" w:type="dxa"/>
            <w:vAlign w:val="center"/>
          </w:tcPr>
          <w:p w14:paraId="649CA44E" w14:textId="67ABFE44" w:rsidR="00142621" w:rsidRPr="00487079" w:rsidRDefault="00142621" w:rsidP="00142621">
            <w:pPr>
              <w:pStyle w:val="TableParagraph"/>
              <w:spacing w:before="17"/>
              <w:jc w:val="center"/>
            </w:pPr>
            <w:r>
              <w:rPr>
                <w:rFonts w:ascii="Arial" w:hAnsi="Arial" w:cs="Arial"/>
                <w:color w:val="000000"/>
              </w:rPr>
              <w:t>201</w:t>
            </w:r>
          </w:p>
        </w:tc>
        <w:tc>
          <w:tcPr>
            <w:tcW w:w="630" w:type="dxa"/>
            <w:vAlign w:val="center"/>
          </w:tcPr>
          <w:p w14:paraId="68583EC4" w14:textId="41198FD5" w:rsidR="00142621" w:rsidRPr="00487079" w:rsidRDefault="00142621" w:rsidP="00142621">
            <w:pPr>
              <w:pStyle w:val="TableParagraph"/>
              <w:spacing w:line="292" w:lineRule="exact"/>
              <w:jc w:val="center"/>
            </w:pPr>
            <w:r>
              <w:rPr>
                <w:rFonts w:ascii="Arial" w:hAnsi="Arial" w:cs="Arial"/>
                <w:color w:val="000000"/>
              </w:rPr>
              <w:t>Pack</w:t>
            </w:r>
          </w:p>
        </w:tc>
        <w:tc>
          <w:tcPr>
            <w:tcW w:w="3639" w:type="dxa"/>
            <w:vAlign w:val="center"/>
          </w:tcPr>
          <w:p w14:paraId="1C6CDDC4" w14:textId="4883029C" w:rsidR="00142621" w:rsidRDefault="00142621" w:rsidP="00142621">
            <w:pPr>
              <w:pStyle w:val="TableParagraph"/>
              <w:spacing w:before="38"/>
              <w:rPr>
                <w:rFonts w:ascii="Arial Narrow" w:hAnsi="Arial Narrow" w:cs="Calibri"/>
              </w:rPr>
            </w:pPr>
            <w:r>
              <w:rPr>
                <w:rFonts w:ascii="Arial" w:hAnsi="Arial" w:cs="Arial"/>
                <w:color w:val="000000"/>
              </w:rPr>
              <w:t>Evaporated Filled Milk, at least 140  ml per can</w:t>
            </w:r>
          </w:p>
        </w:tc>
        <w:tc>
          <w:tcPr>
            <w:tcW w:w="4410" w:type="dxa"/>
            <w:vAlign w:val="center"/>
          </w:tcPr>
          <w:p w14:paraId="178465A6" w14:textId="77777777" w:rsidR="00142621" w:rsidRPr="008F24E6" w:rsidRDefault="00142621" w:rsidP="00142621">
            <w:pPr>
              <w:pStyle w:val="TableParagraph"/>
              <w:rPr>
                <w:sz w:val="24"/>
              </w:rPr>
            </w:pPr>
          </w:p>
        </w:tc>
      </w:tr>
      <w:tr w:rsidR="00142621" w:rsidRPr="008F24E6" w14:paraId="543B3B9A" w14:textId="77777777" w:rsidTr="00142621">
        <w:trPr>
          <w:trHeight w:val="532"/>
        </w:trPr>
        <w:tc>
          <w:tcPr>
            <w:tcW w:w="720" w:type="dxa"/>
            <w:vAlign w:val="center"/>
          </w:tcPr>
          <w:p w14:paraId="1BD701F4" w14:textId="36E5E3B2" w:rsidR="00142621" w:rsidRDefault="00142621" w:rsidP="00142621">
            <w:pPr>
              <w:pStyle w:val="TableParagraph"/>
              <w:spacing w:before="1"/>
              <w:jc w:val="center"/>
            </w:pPr>
            <w:r>
              <w:rPr>
                <w:b/>
                <w:sz w:val="20"/>
                <w:szCs w:val="20"/>
              </w:rPr>
              <w:t>13</w:t>
            </w:r>
          </w:p>
        </w:tc>
        <w:tc>
          <w:tcPr>
            <w:tcW w:w="720" w:type="dxa"/>
            <w:vAlign w:val="center"/>
          </w:tcPr>
          <w:p w14:paraId="2272A0F8" w14:textId="4AA5C040" w:rsidR="00142621" w:rsidRPr="00487079" w:rsidRDefault="00142621" w:rsidP="00142621">
            <w:pPr>
              <w:pStyle w:val="TableParagraph"/>
              <w:spacing w:before="17"/>
              <w:jc w:val="center"/>
            </w:pPr>
            <w:r>
              <w:rPr>
                <w:rFonts w:ascii="Arial" w:hAnsi="Arial" w:cs="Arial"/>
                <w:color w:val="000000"/>
              </w:rPr>
              <w:t>250</w:t>
            </w:r>
          </w:p>
        </w:tc>
        <w:tc>
          <w:tcPr>
            <w:tcW w:w="630" w:type="dxa"/>
            <w:vAlign w:val="center"/>
          </w:tcPr>
          <w:p w14:paraId="22960DD5" w14:textId="02A7681C" w:rsidR="00142621" w:rsidRPr="00487079" w:rsidRDefault="00142621" w:rsidP="00142621">
            <w:pPr>
              <w:pStyle w:val="TableParagraph"/>
              <w:spacing w:line="292" w:lineRule="exact"/>
              <w:jc w:val="center"/>
            </w:pPr>
            <w:r>
              <w:rPr>
                <w:rFonts w:ascii="Arial" w:hAnsi="Arial" w:cs="Arial"/>
                <w:color w:val="000000"/>
              </w:rPr>
              <w:t>Pack</w:t>
            </w:r>
          </w:p>
        </w:tc>
        <w:tc>
          <w:tcPr>
            <w:tcW w:w="3639" w:type="dxa"/>
            <w:vAlign w:val="center"/>
          </w:tcPr>
          <w:p w14:paraId="719D5FA5" w14:textId="7B844B0C" w:rsidR="00142621" w:rsidRDefault="00142621" w:rsidP="00142621">
            <w:pPr>
              <w:pStyle w:val="TableParagraph"/>
              <w:spacing w:before="38"/>
              <w:rPr>
                <w:rFonts w:ascii="Arial Narrow" w:hAnsi="Arial Narrow" w:cs="Calibri"/>
              </w:rPr>
            </w:pPr>
            <w:r>
              <w:rPr>
                <w:rFonts w:ascii="Arial" w:hAnsi="Arial" w:cs="Arial"/>
              </w:rPr>
              <w:t xml:space="preserve">Cheddar Cheese at least 45 grams/ pack </w:t>
            </w:r>
          </w:p>
        </w:tc>
        <w:tc>
          <w:tcPr>
            <w:tcW w:w="4410" w:type="dxa"/>
            <w:vAlign w:val="center"/>
          </w:tcPr>
          <w:p w14:paraId="3D6B30C8" w14:textId="77777777" w:rsidR="00142621" w:rsidRPr="008F24E6" w:rsidRDefault="00142621" w:rsidP="00142621">
            <w:pPr>
              <w:pStyle w:val="TableParagraph"/>
              <w:rPr>
                <w:sz w:val="24"/>
              </w:rPr>
            </w:pPr>
          </w:p>
        </w:tc>
      </w:tr>
      <w:tr w:rsidR="00142621" w:rsidRPr="008F24E6" w14:paraId="1375F8A5" w14:textId="77777777" w:rsidTr="00142621">
        <w:trPr>
          <w:trHeight w:val="532"/>
        </w:trPr>
        <w:tc>
          <w:tcPr>
            <w:tcW w:w="720" w:type="dxa"/>
            <w:vAlign w:val="center"/>
          </w:tcPr>
          <w:p w14:paraId="7F6A5FB4" w14:textId="2C5CF81C" w:rsidR="00142621" w:rsidRDefault="00142621" w:rsidP="00142621">
            <w:pPr>
              <w:pStyle w:val="TableParagraph"/>
              <w:spacing w:before="1"/>
              <w:jc w:val="center"/>
            </w:pPr>
            <w:r>
              <w:rPr>
                <w:b/>
                <w:sz w:val="20"/>
                <w:szCs w:val="20"/>
              </w:rPr>
              <w:t>14</w:t>
            </w:r>
          </w:p>
        </w:tc>
        <w:tc>
          <w:tcPr>
            <w:tcW w:w="720" w:type="dxa"/>
            <w:vAlign w:val="center"/>
          </w:tcPr>
          <w:p w14:paraId="2EE677A6" w14:textId="350FC70B" w:rsidR="00142621" w:rsidRPr="00487079" w:rsidRDefault="00142621" w:rsidP="00142621">
            <w:pPr>
              <w:pStyle w:val="TableParagraph"/>
              <w:spacing w:before="17"/>
              <w:jc w:val="center"/>
            </w:pPr>
            <w:r>
              <w:rPr>
                <w:rFonts w:ascii="Arial" w:hAnsi="Arial" w:cs="Arial"/>
                <w:color w:val="000000"/>
              </w:rPr>
              <w:t>200</w:t>
            </w:r>
          </w:p>
        </w:tc>
        <w:tc>
          <w:tcPr>
            <w:tcW w:w="630" w:type="dxa"/>
            <w:vAlign w:val="center"/>
          </w:tcPr>
          <w:p w14:paraId="5A88ED80" w14:textId="5E03CC23" w:rsidR="00142621" w:rsidRPr="00487079" w:rsidRDefault="00142621" w:rsidP="00142621">
            <w:pPr>
              <w:pStyle w:val="TableParagraph"/>
              <w:spacing w:line="292" w:lineRule="exact"/>
              <w:jc w:val="center"/>
            </w:pPr>
            <w:r>
              <w:rPr>
                <w:rFonts w:ascii="Arial" w:hAnsi="Arial" w:cs="Arial"/>
                <w:color w:val="000000"/>
              </w:rPr>
              <w:t>Pack</w:t>
            </w:r>
          </w:p>
        </w:tc>
        <w:tc>
          <w:tcPr>
            <w:tcW w:w="3639" w:type="dxa"/>
            <w:vAlign w:val="center"/>
          </w:tcPr>
          <w:p w14:paraId="520C2B4E" w14:textId="39B86B23" w:rsidR="00142621" w:rsidRDefault="00142621" w:rsidP="00142621">
            <w:pPr>
              <w:pStyle w:val="TableParagraph"/>
              <w:spacing w:before="38"/>
              <w:rPr>
                <w:rFonts w:ascii="Arial Narrow" w:hAnsi="Arial Narrow" w:cs="Calibri"/>
              </w:rPr>
            </w:pPr>
            <w:r>
              <w:rPr>
                <w:rFonts w:ascii="Arial" w:hAnsi="Arial" w:cs="Arial"/>
                <w:color w:val="000000"/>
              </w:rPr>
              <w:t>Coconut Milk Powder, at least 50 grams per pack</w:t>
            </w:r>
          </w:p>
        </w:tc>
        <w:tc>
          <w:tcPr>
            <w:tcW w:w="4410" w:type="dxa"/>
            <w:vAlign w:val="center"/>
          </w:tcPr>
          <w:p w14:paraId="37E62714" w14:textId="77777777" w:rsidR="00142621" w:rsidRPr="008F24E6" w:rsidRDefault="00142621" w:rsidP="00142621">
            <w:pPr>
              <w:pStyle w:val="TableParagraph"/>
              <w:rPr>
                <w:sz w:val="24"/>
              </w:rPr>
            </w:pPr>
          </w:p>
        </w:tc>
      </w:tr>
      <w:tr w:rsidR="00142621" w:rsidRPr="008F24E6" w14:paraId="5A8FF2CB" w14:textId="77777777" w:rsidTr="00142621">
        <w:trPr>
          <w:trHeight w:val="532"/>
        </w:trPr>
        <w:tc>
          <w:tcPr>
            <w:tcW w:w="720" w:type="dxa"/>
            <w:vAlign w:val="center"/>
          </w:tcPr>
          <w:p w14:paraId="67EFD2FF" w14:textId="05A718DA" w:rsidR="00142621" w:rsidRDefault="00142621" w:rsidP="00142621">
            <w:pPr>
              <w:pStyle w:val="TableParagraph"/>
              <w:spacing w:before="1"/>
              <w:jc w:val="center"/>
            </w:pPr>
            <w:r>
              <w:rPr>
                <w:b/>
                <w:sz w:val="20"/>
                <w:szCs w:val="20"/>
              </w:rPr>
              <w:t>15</w:t>
            </w:r>
          </w:p>
        </w:tc>
        <w:tc>
          <w:tcPr>
            <w:tcW w:w="720" w:type="dxa"/>
            <w:vAlign w:val="center"/>
          </w:tcPr>
          <w:p w14:paraId="767E74FF" w14:textId="7629173C" w:rsidR="00142621" w:rsidRPr="00487079" w:rsidRDefault="00142621" w:rsidP="00142621">
            <w:pPr>
              <w:pStyle w:val="TableParagraph"/>
              <w:spacing w:before="17"/>
              <w:jc w:val="center"/>
            </w:pPr>
            <w:r>
              <w:rPr>
                <w:rFonts w:ascii="Arial" w:hAnsi="Arial" w:cs="Arial"/>
                <w:color w:val="000000"/>
              </w:rPr>
              <w:t>250</w:t>
            </w:r>
          </w:p>
        </w:tc>
        <w:tc>
          <w:tcPr>
            <w:tcW w:w="630" w:type="dxa"/>
            <w:vAlign w:val="center"/>
          </w:tcPr>
          <w:p w14:paraId="6C5B5E35" w14:textId="77924E0F" w:rsidR="00142621" w:rsidRPr="00487079" w:rsidRDefault="00142621" w:rsidP="00142621">
            <w:pPr>
              <w:pStyle w:val="TableParagraph"/>
              <w:spacing w:line="292" w:lineRule="exact"/>
              <w:jc w:val="center"/>
            </w:pPr>
            <w:r>
              <w:rPr>
                <w:rFonts w:ascii="Arial" w:hAnsi="Arial" w:cs="Arial"/>
                <w:color w:val="000000"/>
              </w:rPr>
              <w:t>Pack</w:t>
            </w:r>
          </w:p>
        </w:tc>
        <w:tc>
          <w:tcPr>
            <w:tcW w:w="3639" w:type="dxa"/>
            <w:vAlign w:val="bottom"/>
          </w:tcPr>
          <w:p w14:paraId="083A15F6" w14:textId="6C358998" w:rsidR="00142621" w:rsidRDefault="00142621" w:rsidP="00142621">
            <w:pPr>
              <w:pStyle w:val="TableParagraph"/>
              <w:spacing w:before="38"/>
              <w:rPr>
                <w:rFonts w:ascii="Arial Narrow" w:hAnsi="Arial Narrow" w:cs="Calibri"/>
              </w:rPr>
            </w:pPr>
            <w:r>
              <w:rPr>
                <w:rFonts w:ascii="Arial" w:hAnsi="Arial" w:cs="Arial"/>
              </w:rPr>
              <w:t>Macaroni Pasta, shells,  at least 500 grams / pack</w:t>
            </w:r>
          </w:p>
        </w:tc>
        <w:tc>
          <w:tcPr>
            <w:tcW w:w="4410" w:type="dxa"/>
            <w:vAlign w:val="center"/>
          </w:tcPr>
          <w:p w14:paraId="376937D7" w14:textId="77777777" w:rsidR="00142621" w:rsidRPr="008F24E6" w:rsidRDefault="00142621" w:rsidP="00142621">
            <w:pPr>
              <w:pStyle w:val="TableParagraph"/>
              <w:rPr>
                <w:sz w:val="24"/>
              </w:rPr>
            </w:pPr>
          </w:p>
        </w:tc>
      </w:tr>
      <w:tr w:rsidR="00142621" w:rsidRPr="008F24E6" w14:paraId="54D8F5F9" w14:textId="77777777" w:rsidTr="00142621">
        <w:trPr>
          <w:trHeight w:val="532"/>
        </w:trPr>
        <w:tc>
          <w:tcPr>
            <w:tcW w:w="720" w:type="dxa"/>
            <w:vAlign w:val="center"/>
          </w:tcPr>
          <w:p w14:paraId="5F623EB8" w14:textId="76710C07" w:rsidR="00142621" w:rsidRDefault="00142621" w:rsidP="00142621">
            <w:pPr>
              <w:pStyle w:val="TableParagraph"/>
              <w:spacing w:before="1"/>
              <w:jc w:val="center"/>
            </w:pPr>
            <w:r>
              <w:rPr>
                <w:b/>
                <w:sz w:val="20"/>
                <w:szCs w:val="20"/>
              </w:rPr>
              <w:t>16</w:t>
            </w:r>
          </w:p>
        </w:tc>
        <w:tc>
          <w:tcPr>
            <w:tcW w:w="720" w:type="dxa"/>
            <w:vAlign w:val="center"/>
          </w:tcPr>
          <w:p w14:paraId="570D050A" w14:textId="497F2500" w:rsidR="00142621" w:rsidRPr="00487079" w:rsidRDefault="00142621" w:rsidP="00142621">
            <w:pPr>
              <w:pStyle w:val="TableParagraph"/>
              <w:spacing w:before="17"/>
              <w:jc w:val="center"/>
            </w:pPr>
            <w:r>
              <w:rPr>
                <w:rFonts w:ascii="Arial" w:hAnsi="Arial" w:cs="Arial"/>
                <w:color w:val="000000"/>
              </w:rPr>
              <w:t>250</w:t>
            </w:r>
          </w:p>
        </w:tc>
        <w:tc>
          <w:tcPr>
            <w:tcW w:w="630" w:type="dxa"/>
            <w:vAlign w:val="center"/>
          </w:tcPr>
          <w:p w14:paraId="29873590" w14:textId="04B1919A" w:rsidR="00142621" w:rsidRPr="00487079" w:rsidRDefault="00142621" w:rsidP="00142621">
            <w:pPr>
              <w:pStyle w:val="TableParagraph"/>
              <w:spacing w:line="292" w:lineRule="exact"/>
              <w:jc w:val="center"/>
            </w:pPr>
            <w:r>
              <w:rPr>
                <w:rFonts w:ascii="Arial" w:hAnsi="Arial" w:cs="Arial"/>
                <w:color w:val="000000"/>
              </w:rPr>
              <w:t>set</w:t>
            </w:r>
          </w:p>
        </w:tc>
        <w:tc>
          <w:tcPr>
            <w:tcW w:w="3639" w:type="dxa"/>
            <w:vAlign w:val="center"/>
          </w:tcPr>
          <w:p w14:paraId="431EA27D" w14:textId="78302FDC" w:rsidR="00142621" w:rsidRDefault="00142621" w:rsidP="00142621">
            <w:pPr>
              <w:pStyle w:val="TableParagraph"/>
              <w:spacing w:before="38"/>
              <w:rPr>
                <w:rFonts w:ascii="Arial Narrow" w:hAnsi="Arial Narrow" w:cs="Calibri"/>
              </w:rPr>
            </w:pPr>
            <w:r>
              <w:rPr>
                <w:rFonts w:ascii="Arial" w:hAnsi="Arial" w:cs="Arial"/>
                <w:color w:val="000000"/>
              </w:rPr>
              <w:t>Bundle Spaghetti pasta (at least 900grams pack) and Spaghetti Sauce   (at least 850  grams/ pack)</w:t>
            </w:r>
          </w:p>
        </w:tc>
        <w:tc>
          <w:tcPr>
            <w:tcW w:w="4410" w:type="dxa"/>
            <w:vAlign w:val="center"/>
          </w:tcPr>
          <w:p w14:paraId="094C72B3" w14:textId="77777777" w:rsidR="00142621" w:rsidRPr="008F24E6" w:rsidRDefault="00142621" w:rsidP="00142621">
            <w:pPr>
              <w:pStyle w:val="TableParagraph"/>
              <w:rPr>
                <w:sz w:val="24"/>
              </w:rPr>
            </w:pPr>
          </w:p>
        </w:tc>
      </w:tr>
      <w:tr w:rsidR="00142621" w:rsidRPr="008F24E6" w14:paraId="105B2032" w14:textId="77777777" w:rsidTr="00142621">
        <w:trPr>
          <w:trHeight w:val="532"/>
        </w:trPr>
        <w:tc>
          <w:tcPr>
            <w:tcW w:w="720" w:type="dxa"/>
            <w:vAlign w:val="center"/>
          </w:tcPr>
          <w:p w14:paraId="22612D19" w14:textId="69E76885" w:rsidR="00142621" w:rsidRDefault="00142621" w:rsidP="00142621">
            <w:pPr>
              <w:pStyle w:val="TableParagraph"/>
              <w:spacing w:before="1"/>
              <w:jc w:val="center"/>
            </w:pPr>
            <w:r>
              <w:rPr>
                <w:b/>
                <w:sz w:val="20"/>
                <w:szCs w:val="20"/>
              </w:rPr>
              <w:t>17</w:t>
            </w:r>
          </w:p>
        </w:tc>
        <w:tc>
          <w:tcPr>
            <w:tcW w:w="720" w:type="dxa"/>
            <w:vAlign w:val="center"/>
          </w:tcPr>
          <w:p w14:paraId="050BD12E" w14:textId="3C1890AD" w:rsidR="00142621" w:rsidRPr="00487079" w:rsidRDefault="00142621" w:rsidP="00142621">
            <w:pPr>
              <w:pStyle w:val="TableParagraph"/>
              <w:spacing w:before="17"/>
              <w:jc w:val="center"/>
            </w:pPr>
            <w:r>
              <w:rPr>
                <w:rFonts w:ascii="Arial" w:hAnsi="Arial" w:cs="Arial"/>
                <w:color w:val="000000"/>
              </w:rPr>
              <w:t>250</w:t>
            </w:r>
          </w:p>
        </w:tc>
        <w:tc>
          <w:tcPr>
            <w:tcW w:w="630" w:type="dxa"/>
            <w:vAlign w:val="center"/>
          </w:tcPr>
          <w:p w14:paraId="316494EC" w14:textId="79DE5F41" w:rsidR="00142621" w:rsidRPr="00487079" w:rsidRDefault="00142621" w:rsidP="00142621">
            <w:pPr>
              <w:pStyle w:val="TableParagraph"/>
              <w:spacing w:line="292" w:lineRule="exact"/>
              <w:jc w:val="center"/>
            </w:pPr>
            <w:r>
              <w:rPr>
                <w:rFonts w:ascii="Arial" w:hAnsi="Arial" w:cs="Arial"/>
                <w:color w:val="000000"/>
              </w:rPr>
              <w:t>Pack</w:t>
            </w:r>
          </w:p>
        </w:tc>
        <w:tc>
          <w:tcPr>
            <w:tcW w:w="3639" w:type="dxa"/>
            <w:vAlign w:val="center"/>
          </w:tcPr>
          <w:p w14:paraId="7AB1F8F3" w14:textId="4E4505FF" w:rsidR="00142621" w:rsidRDefault="00142621" w:rsidP="00142621">
            <w:pPr>
              <w:pStyle w:val="TableParagraph"/>
              <w:spacing w:before="38"/>
              <w:rPr>
                <w:rFonts w:ascii="Arial Narrow" w:hAnsi="Arial Narrow" w:cs="Calibri"/>
              </w:rPr>
            </w:pPr>
            <w:proofErr w:type="spellStart"/>
            <w:r>
              <w:rPr>
                <w:rFonts w:ascii="Arial" w:hAnsi="Arial" w:cs="Arial"/>
                <w:color w:val="000000"/>
              </w:rPr>
              <w:t>Bihon</w:t>
            </w:r>
            <w:proofErr w:type="spellEnd"/>
            <w:r>
              <w:rPr>
                <w:rFonts w:ascii="Arial" w:hAnsi="Arial" w:cs="Arial"/>
                <w:color w:val="000000"/>
              </w:rPr>
              <w:t xml:space="preserve"> Noodles at least 454 grams/ pack</w:t>
            </w:r>
          </w:p>
        </w:tc>
        <w:tc>
          <w:tcPr>
            <w:tcW w:w="4410" w:type="dxa"/>
            <w:vAlign w:val="center"/>
          </w:tcPr>
          <w:p w14:paraId="18A86C9A" w14:textId="77777777" w:rsidR="00142621" w:rsidRPr="008F24E6" w:rsidRDefault="00142621" w:rsidP="00142621">
            <w:pPr>
              <w:pStyle w:val="TableParagraph"/>
              <w:rPr>
                <w:sz w:val="24"/>
              </w:rPr>
            </w:pPr>
          </w:p>
        </w:tc>
      </w:tr>
      <w:tr w:rsidR="00142621" w:rsidRPr="008F24E6" w14:paraId="65B03A11" w14:textId="77777777" w:rsidTr="00142621">
        <w:trPr>
          <w:trHeight w:val="532"/>
        </w:trPr>
        <w:tc>
          <w:tcPr>
            <w:tcW w:w="720" w:type="dxa"/>
            <w:vAlign w:val="center"/>
          </w:tcPr>
          <w:p w14:paraId="3C110450" w14:textId="6DA19972" w:rsidR="00142621" w:rsidRDefault="00142621" w:rsidP="00142621">
            <w:pPr>
              <w:pStyle w:val="TableParagraph"/>
              <w:spacing w:before="1"/>
              <w:jc w:val="center"/>
            </w:pPr>
            <w:r>
              <w:rPr>
                <w:b/>
                <w:sz w:val="20"/>
                <w:szCs w:val="20"/>
              </w:rPr>
              <w:t>18</w:t>
            </w:r>
          </w:p>
        </w:tc>
        <w:tc>
          <w:tcPr>
            <w:tcW w:w="720" w:type="dxa"/>
            <w:vAlign w:val="center"/>
          </w:tcPr>
          <w:p w14:paraId="73DF4AE6" w14:textId="0F244482" w:rsidR="00142621" w:rsidRPr="00487079" w:rsidRDefault="00142621" w:rsidP="00142621">
            <w:pPr>
              <w:pStyle w:val="TableParagraph"/>
              <w:spacing w:before="17"/>
              <w:jc w:val="center"/>
            </w:pPr>
            <w:r>
              <w:rPr>
                <w:rFonts w:ascii="Arial" w:hAnsi="Arial" w:cs="Arial"/>
                <w:color w:val="000000"/>
              </w:rPr>
              <w:t>180</w:t>
            </w:r>
          </w:p>
        </w:tc>
        <w:tc>
          <w:tcPr>
            <w:tcW w:w="630" w:type="dxa"/>
            <w:vAlign w:val="center"/>
          </w:tcPr>
          <w:p w14:paraId="58495197" w14:textId="20DB9644" w:rsidR="00142621" w:rsidRPr="00487079" w:rsidRDefault="00142621" w:rsidP="00142621">
            <w:pPr>
              <w:pStyle w:val="TableParagraph"/>
              <w:spacing w:line="292" w:lineRule="exact"/>
              <w:jc w:val="center"/>
            </w:pPr>
            <w:r>
              <w:rPr>
                <w:rFonts w:ascii="Arial" w:hAnsi="Arial" w:cs="Arial"/>
                <w:color w:val="000000"/>
              </w:rPr>
              <w:t>Pack</w:t>
            </w:r>
          </w:p>
        </w:tc>
        <w:tc>
          <w:tcPr>
            <w:tcW w:w="3639" w:type="dxa"/>
            <w:vAlign w:val="center"/>
          </w:tcPr>
          <w:p w14:paraId="0FCBE766" w14:textId="3532D3E4" w:rsidR="00142621" w:rsidRDefault="00142621" w:rsidP="00142621">
            <w:pPr>
              <w:pStyle w:val="TableParagraph"/>
              <w:spacing w:before="38"/>
              <w:rPr>
                <w:rFonts w:ascii="Arial Narrow" w:hAnsi="Arial Narrow" w:cs="Calibri"/>
              </w:rPr>
            </w:pPr>
            <w:r>
              <w:rPr>
                <w:rFonts w:ascii="Arial" w:hAnsi="Arial" w:cs="Arial"/>
                <w:color w:val="000000"/>
              </w:rPr>
              <w:t>Curry powder 50 grams/ pack</w:t>
            </w:r>
          </w:p>
        </w:tc>
        <w:tc>
          <w:tcPr>
            <w:tcW w:w="4410" w:type="dxa"/>
            <w:vAlign w:val="center"/>
          </w:tcPr>
          <w:p w14:paraId="1C78E9DB" w14:textId="77777777" w:rsidR="00142621" w:rsidRPr="008F24E6" w:rsidRDefault="00142621" w:rsidP="00142621">
            <w:pPr>
              <w:pStyle w:val="TableParagraph"/>
              <w:rPr>
                <w:sz w:val="24"/>
              </w:rPr>
            </w:pPr>
          </w:p>
        </w:tc>
      </w:tr>
      <w:tr w:rsidR="00142621" w:rsidRPr="008F24E6" w14:paraId="5C702EE4" w14:textId="77777777" w:rsidTr="00142621">
        <w:trPr>
          <w:trHeight w:val="532"/>
        </w:trPr>
        <w:tc>
          <w:tcPr>
            <w:tcW w:w="720" w:type="dxa"/>
            <w:vAlign w:val="center"/>
          </w:tcPr>
          <w:p w14:paraId="4780EF8B" w14:textId="6B88902A" w:rsidR="00142621" w:rsidRDefault="00142621" w:rsidP="00142621">
            <w:pPr>
              <w:pStyle w:val="TableParagraph"/>
              <w:spacing w:before="1"/>
              <w:jc w:val="center"/>
            </w:pPr>
            <w:r>
              <w:rPr>
                <w:b/>
                <w:sz w:val="20"/>
                <w:szCs w:val="20"/>
              </w:rPr>
              <w:t>19</w:t>
            </w:r>
          </w:p>
        </w:tc>
        <w:tc>
          <w:tcPr>
            <w:tcW w:w="720" w:type="dxa"/>
            <w:vAlign w:val="center"/>
          </w:tcPr>
          <w:p w14:paraId="38728635" w14:textId="2DFB7E05" w:rsidR="00142621" w:rsidRPr="00487079" w:rsidRDefault="00142621" w:rsidP="00142621">
            <w:pPr>
              <w:pStyle w:val="TableParagraph"/>
              <w:spacing w:before="17"/>
              <w:jc w:val="center"/>
            </w:pPr>
            <w:r>
              <w:rPr>
                <w:rFonts w:ascii="Arial" w:hAnsi="Arial" w:cs="Arial"/>
                <w:color w:val="000000"/>
              </w:rPr>
              <w:t>180</w:t>
            </w:r>
          </w:p>
        </w:tc>
        <w:tc>
          <w:tcPr>
            <w:tcW w:w="630" w:type="dxa"/>
            <w:vAlign w:val="center"/>
          </w:tcPr>
          <w:p w14:paraId="1C936983" w14:textId="3AC1934B" w:rsidR="00142621" w:rsidRPr="00487079" w:rsidRDefault="00142621" w:rsidP="00142621">
            <w:pPr>
              <w:pStyle w:val="TableParagraph"/>
              <w:spacing w:line="292" w:lineRule="exact"/>
              <w:jc w:val="center"/>
            </w:pPr>
            <w:r>
              <w:rPr>
                <w:rFonts w:ascii="Arial" w:hAnsi="Arial" w:cs="Arial"/>
                <w:color w:val="000000"/>
              </w:rPr>
              <w:t>Pack</w:t>
            </w:r>
          </w:p>
        </w:tc>
        <w:tc>
          <w:tcPr>
            <w:tcW w:w="3639" w:type="dxa"/>
            <w:vAlign w:val="center"/>
          </w:tcPr>
          <w:p w14:paraId="5E437A4A" w14:textId="2A1D77DA" w:rsidR="00142621" w:rsidRDefault="00142621" w:rsidP="00142621">
            <w:pPr>
              <w:pStyle w:val="TableParagraph"/>
              <w:spacing w:before="38"/>
              <w:rPr>
                <w:rFonts w:ascii="Arial Narrow" w:hAnsi="Arial Narrow" w:cs="Calibri"/>
              </w:rPr>
            </w:pPr>
            <w:r>
              <w:rPr>
                <w:rFonts w:ascii="Arial" w:hAnsi="Arial" w:cs="Arial"/>
                <w:color w:val="000000"/>
              </w:rPr>
              <w:t xml:space="preserve">Iodized Salt, at least 500 grams / pack with </w:t>
            </w:r>
            <w:proofErr w:type="spellStart"/>
            <w:r>
              <w:rPr>
                <w:rFonts w:ascii="Arial" w:hAnsi="Arial" w:cs="Arial"/>
                <w:color w:val="000000"/>
              </w:rPr>
              <w:t>sangkap</w:t>
            </w:r>
            <w:proofErr w:type="spellEnd"/>
            <w:r>
              <w:rPr>
                <w:rFonts w:ascii="Arial" w:hAnsi="Arial" w:cs="Arial"/>
                <w:color w:val="000000"/>
              </w:rPr>
              <w:t xml:space="preserve"> </w:t>
            </w:r>
            <w:proofErr w:type="spellStart"/>
            <w:r>
              <w:rPr>
                <w:rFonts w:ascii="Arial" w:hAnsi="Arial" w:cs="Arial"/>
                <w:color w:val="000000"/>
              </w:rPr>
              <w:t>pinoy</w:t>
            </w:r>
            <w:proofErr w:type="spellEnd"/>
            <w:r>
              <w:rPr>
                <w:rFonts w:ascii="Arial" w:hAnsi="Arial" w:cs="Arial"/>
                <w:color w:val="000000"/>
              </w:rPr>
              <w:t xml:space="preserve"> seal</w:t>
            </w:r>
          </w:p>
        </w:tc>
        <w:tc>
          <w:tcPr>
            <w:tcW w:w="4410" w:type="dxa"/>
            <w:vAlign w:val="center"/>
          </w:tcPr>
          <w:p w14:paraId="5DB74F75" w14:textId="77777777" w:rsidR="00142621" w:rsidRPr="008F24E6" w:rsidRDefault="00142621" w:rsidP="00142621">
            <w:pPr>
              <w:pStyle w:val="TableParagraph"/>
              <w:rPr>
                <w:sz w:val="24"/>
              </w:rPr>
            </w:pPr>
          </w:p>
        </w:tc>
      </w:tr>
      <w:tr w:rsidR="00142621" w:rsidRPr="008F24E6" w14:paraId="5220BC72" w14:textId="77777777" w:rsidTr="00142621">
        <w:trPr>
          <w:trHeight w:val="532"/>
        </w:trPr>
        <w:tc>
          <w:tcPr>
            <w:tcW w:w="720" w:type="dxa"/>
            <w:vAlign w:val="center"/>
          </w:tcPr>
          <w:p w14:paraId="092E101D" w14:textId="7AC8EB69" w:rsidR="00142621" w:rsidRDefault="00142621" w:rsidP="00142621">
            <w:pPr>
              <w:pStyle w:val="TableParagraph"/>
              <w:spacing w:before="1"/>
              <w:jc w:val="center"/>
              <w:rPr>
                <w:b/>
                <w:sz w:val="20"/>
                <w:szCs w:val="20"/>
              </w:rPr>
            </w:pPr>
            <w:r>
              <w:rPr>
                <w:b/>
                <w:sz w:val="20"/>
                <w:szCs w:val="20"/>
              </w:rPr>
              <w:t>20</w:t>
            </w:r>
          </w:p>
        </w:tc>
        <w:tc>
          <w:tcPr>
            <w:tcW w:w="720" w:type="dxa"/>
            <w:vAlign w:val="center"/>
          </w:tcPr>
          <w:p w14:paraId="472CD9D6" w14:textId="3C6DBE4E" w:rsidR="00142621" w:rsidRPr="00487079" w:rsidRDefault="00142621" w:rsidP="00142621">
            <w:pPr>
              <w:pStyle w:val="TableParagraph"/>
              <w:spacing w:before="17"/>
              <w:jc w:val="center"/>
              <w:rPr>
                <w:color w:val="000000"/>
              </w:rPr>
            </w:pPr>
            <w:r>
              <w:rPr>
                <w:rFonts w:ascii="Arial" w:hAnsi="Arial" w:cs="Arial"/>
                <w:color w:val="000000"/>
              </w:rPr>
              <w:t>200</w:t>
            </w:r>
          </w:p>
        </w:tc>
        <w:tc>
          <w:tcPr>
            <w:tcW w:w="630" w:type="dxa"/>
            <w:vAlign w:val="center"/>
          </w:tcPr>
          <w:p w14:paraId="1EADD484" w14:textId="51965842" w:rsidR="00142621" w:rsidRPr="00487079" w:rsidRDefault="00142621" w:rsidP="00142621">
            <w:pPr>
              <w:pStyle w:val="TableParagraph"/>
              <w:spacing w:line="292" w:lineRule="exact"/>
              <w:jc w:val="center"/>
              <w:rPr>
                <w:color w:val="000000"/>
              </w:rPr>
            </w:pPr>
            <w:r>
              <w:rPr>
                <w:rFonts w:ascii="Arial" w:hAnsi="Arial" w:cs="Arial"/>
                <w:color w:val="000000"/>
              </w:rPr>
              <w:t>Pack</w:t>
            </w:r>
          </w:p>
        </w:tc>
        <w:tc>
          <w:tcPr>
            <w:tcW w:w="3639" w:type="dxa"/>
            <w:vAlign w:val="center"/>
          </w:tcPr>
          <w:p w14:paraId="0DBE8367" w14:textId="540B90B4" w:rsidR="00142621" w:rsidRPr="00487079" w:rsidRDefault="00142621" w:rsidP="00142621">
            <w:pPr>
              <w:pStyle w:val="TableParagraph"/>
              <w:spacing w:before="38"/>
              <w:rPr>
                <w:color w:val="000000"/>
              </w:rPr>
            </w:pPr>
            <w:proofErr w:type="spellStart"/>
            <w:r>
              <w:rPr>
                <w:rFonts w:ascii="Arial" w:hAnsi="Arial" w:cs="Arial"/>
              </w:rPr>
              <w:t>Soysauce</w:t>
            </w:r>
            <w:proofErr w:type="spellEnd"/>
            <w:r>
              <w:rPr>
                <w:rFonts w:ascii="Arial" w:hAnsi="Arial" w:cs="Arial"/>
              </w:rPr>
              <w:t xml:space="preserve"> at least 100 ml / pack  </w:t>
            </w:r>
          </w:p>
        </w:tc>
        <w:tc>
          <w:tcPr>
            <w:tcW w:w="4410" w:type="dxa"/>
            <w:vAlign w:val="center"/>
          </w:tcPr>
          <w:p w14:paraId="60C3C9C7" w14:textId="77777777" w:rsidR="00142621" w:rsidRPr="008F24E6" w:rsidRDefault="00142621" w:rsidP="00142621">
            <w:pPr>
              <w:pStyle w:val="TableParagraph"/>
              <w:rPr>
                <w:sz w:val="24"/>
              </w:rPr>
            </w:pPr>
          </w:p>
        </w:tc>
      </w:tr>
      <w:tr w:rsidR="00142621" w:rsidRPr="008F24E6" w14:paraId="437AC723" w14:textId="77777777" w:rsidTr="00142621">
        <w:trPr>
          <w:trHeight w:val="532"/>
        </w:trPr>
        <w:tc>
          <w:tcPr>
            <w:tcW w:w="720" w:type="dxa"/>
            <w:vAlign w:val="center"/>
          </w:tcPr>
          <w:p w14:paraId="4CED101D" w14:textId="574D117E" w:rsidR="00142621" w:rsidRDefault="00142621" w:rsidP="00142621">
            <w:pPr>
              <w:pStyle w:val="TableParagraph"/>
              <w:spacing w:before="1"/>
              <w:jc w:val="center"/>
              <w:rPr>
                <w:b/>
                <w:sz w:val="20"/>
                <w:szCs w:val="20"/>
              </w:rPr>
            </w:pPr>
            <w:r>
              <w:rPr>
                <w:b/>
                <w:sz w:val="20"/>
                <w:szCs w:val="20"/>
              </w:rPr>
              <w:t>21</w:t>
            </w:r>
          </w:p>
        </w:tc>
        <w:tc>
          <w:tcPr>
            <w:tcW w:w="720" w:type="dxa"/>
            <w:vAlign w:val="center"/>
          </w:tcPr>
          <w:p w14:paraId="3D900AEB" w14:textId="0B9F00A6" w:rsidR="00142621" w:rsidRPr="00487079" w:rsidRDefault="00142621" w:rsidP="00142621">
            <w:pPr>
              <w:pStyle w:val="TableParagraph"/>
              <w:spacing w:before="17"/>
              <w:jc w:val="center"/>
              <w:rPr>
                <w:color w:val="000000"/>
              </w:rPr>
            </w:pPr>
            <w:r>
              <w:rPr>
                <w:rFonts w:ascii="Arial" w:hAnsi="Arial" w:cs="Arial"/>
                <w:color w:val="000000"/>
              </w:rPr>
              <w:t>1000</w:t>
            </w:r>
          </w:p>
        </w:tc>
        <w:tc>
          <w:tcPr>
            <w:tcW w:w="630" w:type="dxa"/>
            <w:vAlign w:val="center"/>
          </w:tcPr>
          <w:p w14:paraId="59FF9FCD" w14:textId="0F32290E" w:rsidR="00142621" w:rsidRPr="00487079" w:rsidRDefault="00142621" w:rsidP="00142621">
            <w:pPr>
              <w:pStyle w:val="TableParagraph"/>
              <w:spacing w:line="292" w:lineRule="exact"/>
              <w:jc w:val="center"/>
              <w:rPr>
                <w:color w:val="000000"/>
              </w:rPr>
            </w:pPr>
            <w:r>
              <w:rPr>
                <w:rFonts w:ascii="Arial" w:hAnsi="Arial" w:cs="Arial"/>
                <w:color w:val="000000"/>
              </w:rPr>
              <w:t>pack</w:t>
            </w:r>
          </w:p>
        </w:tc>
        <w:tc>
          <w:tcPr>
            <w:tcW w:w="3639" w:type="dxa"/>
            <w:vAlign w:val="center"/>
          </w:tcPr>
          <w:p w14:paraId="3EA271C9" w14:textId="5A4E8891" w:rsidR="00142621" w:rsidRPr="00487079" w:rsidRDefault="00142621" w:rsidP="00142621">
            <w:pPr>
              <w:pStyle w:val="TableParagraph"/>
              <w:spacing w:before="38"/>
              <w:rPr>
                <w:color w:val="000000"/>
              </w:rPr>
            </w:pPr>
            <w:r>
              <w:rPr>
                <w:rFonts w:ascii="Arial" w:hAnsi="Arial" w:cs="Arial"/>
                <w:color w:val="000000"/>
              </w:rPr>
              <w:t>Choco Powder filled milk at least 29 grams/ pack</w:t>
            </w:r>
          </w:p>
        </w:tc>
        <w:tc>
          <w:tcPr>
            <w:tcW w:w="4410" w:type="dxa"/>
            <w:vAlign w:val="center"/>
          </w:tcPr>
          <w:p w14:paraId="78F3FE96" w14:textId="77777777" w:rsidR="00142621" w:rsidRPr="008F24E6" w:rsidRDefault="00142621" w:rsidP="00142621">
            <w:pPr>
              <w:pStyle w:val="TableParagraph"/>
              <w:rPr>
                <w:sz w:val="24"/>
              </w:rPr>
            </w:pPr>
          </w:p>
        </w:tc>
      </w:tr>
      <w:tr w:rsidR="00260450" w:rsidRPr="008F24E6" w14:paraId="5F1658AA" w14:textId="77777777" w:rsidTr="00B26F40">
        <w:trPr>
          <w:trHeight w:val="494"/>
        </w:trPr>
        <w:tc>
          <w:tcPr>
            <w:tcW w:w="720" w:type="dxa"/>
          </w:tcPr>
          <w:p w14:paraId="3156EA0E" w14:textId="77777777" w:rsidR="00260450" w:rsidRPr="008F24E6" w:rsidRDefault="00260450" w:rsidP="00260450">
            <w:pPr>
              <w:rPr>
                <w:rFonts w:ascii="Times New Roman" w:hAnsi="Times New Roman" w:cs="Times New Roman"/>
              </w:rPr>
            </w:pPr>
          </w:p>
        </w:tc>
        <w:tc>
          <w:tcPr>
            <w:tcW w:w="4989" w:type="dxa"/>
            <w:gridSpan w:val="3"/>
            <w:vAlign w:val="center"/>
          </w:tcPr>
          <w:p w14:paraId="6E5DE3FD" w14:textId="77777777" w:rsidR="00260450" w:rsidRPr="008F24E6" w:rsidRDefault="00260450" w:rsidP="00260450">
            <w:pPr>
              <w:pStyle w:val="TableParagraph"/>
              <w:spacing w:line="248" w:lineRule="exact"/>
              <w:jc w:val="center"/>
              <w:rPr>
                <w:b/>
              </w:rPr>
            </w:pPr>
            <w:r w:rsidRPr="008F24E6">
              <w:rPr>
                <w:b/>
              </w:rPr>
              <w:t>Terms and Conditions:</w:t>
            </w:r>
          </w:p>
        </w:tc>
        <w:tc>
          <w:tcPr>
            <w:tcW w:w="4410" w:type="dxa"/>
            <w:vAlign w:val="center"/>
          </w:tcPr>
          <w:p w14:paraId="23005700" w14:textId="77777777" w:rsidR="00260450" w:rsidRPr="008F24E6" w:rsidRDefault="00260450" w:rsidP="00260450">
            <w:pPr>
              <w:pStyle w:val="TableParagraph"/>
              <w:jc w:val="center"/>
            </w:pPr>
            <w:r w:rsidRPr="008F24E6">
              <w:rPr>
                <w:b/>
                <w:bCs/>
                <w:sz w:val="24"/>
              </w:rPr>
              <w:t>Statement of Compliance</w:t>
            </w:r>
          </w:p>
        </w:tc>
      </w:tr>
      <w:tr w:rsidR="00260450" w:rsidRPr="008F24E6" w14:paraId="3CD2C06E" w14:textId="77777777" w:rsidTr="00B26F40">
        <w:trPr>
          <w:trHeight w:val="602"/>
        </w:trPr>
        <w:tc>
          <w:tcPr>
            <w:tcW w:w="720" w:type="dxa"/>
            <w:vAlign w:val="center"/>
          </w:tcPr>
          <w:p w14:paraId="77545E67" w14:textId="77777777" w:rsidR="00260450" w:rsidRPr="008F24E6" w:rsidRDefault="00260450" w:rsidP="00260450">
            <w:pPr>
              <w:pStyle w:val="TableParagraph"/>
              <w:ind w:right="278"/>
              <w:jc w:val="center"/>
            </w:pPr>
            <w:r w:rsidRPr="008F24E6">
              <w:t>a</w:t>
            </w:r>
          </w:p>
        </w:tc>
        <w:tc>
          <w:tcPr>
            <w:tcW w:w="4989" w:type="dxa"/>
            <w:gridSpan w:val="3"/>
          </w:tcPr>
          <w:p w14:paraId="7AB67DCA" w14:textId="2557F821" w:rsidR="00260450" w:rsidRPr="00AC5E8B" w:rsidRDefault="00260450" w:rsidP="00810CA2">
            <w:pPr>
              <w:pStyle w:val="TableParagraph"/>
              <w:spacing w:before="1" w:line="259" w:lineRule="auto"/>
              <w:ind w:right="161"/>
              <w:jc w:val="both"/>
            </w:pPr>
            <w:r w:rsidRPr="00AC5E8B">
              <w:t xml:space="preserve">The bidder can comply with the Schedule of Requirements </w:t>
            </w:r>
          </w:p>
        </w:tc>
        <w:tc>
          <w:tcPr>
            <w:tcW w:w="4410" w:type="dxa"/>
          </w:tcPr>
          <w:p w14:paraId="4604AFA2" w14:textId="77777777" w:rsidR="00260450" w:rsidRPr="008F24E6" w:rsidRDefault="00260450" w:rsidP="00260450">
            <w:pPr>
              <w:pStyle w:val="TableParagraph"/>
            </w:pPr>
          </w:p>
        </w:tc>
      </w:tr>
      <w:tr w:rsidR="00260450" w:rsidRPr="008F24E6" w14:paraId="746F4EFD" w14:textId="77777777" w:rsidTr="00B26F40">
        <w:trPr>
          <w:trHeight w:val="508"/>
        </w:trPr>
        <w:tc>
          <w:tcPr>
            <w:tcW w:w="720" w:type="dxa"/>
            <w:vAlign w:val="center"/>
          </w:tcPr>
          <w:p w14:paraId="7C2D08FC" w14:textId="77777777" w:rsidR="00260450" w:rsidRPr="008F24E6" w:rsidRDefault="00260450" w:rsidP="00260450">
            <w:pPr>
              <w:pStyle w:val="TableParagraph"/>
              <w:jc w:val="center"/>
              <w:rPr>
                <w:bCs/>
              </w:rPr>
            </w:pPr>
          </w:p>
          <w:p w14:paraId="66BEA142" w14:textId="77777777" w:rsidR="00260450" w:rsidRPr="008F24E6" w:rsidRDefault="00260450" w:rsidP="00260450">
            <w:pPr>
              <w:pStyle w:val="TableParagraph"/>
              <w:spacing w:before="2"/>
              <w:jc w:val="center"/>
              <w:rPr>
                <w:bCs/>
              </w:rPr>
            </w:pPr>
            <w:r w:rsidRPr="008F24E6">
              <w:rPr>
                <w:bCs/>
              </w:rPr>
              <w:t>b</w:t>
            </w:r>
          </w:p>
          <w:p w14:paraId="3A3D489A" w14:textId="77777777" w:rsidR="00260450" w:rsidRPr="008F24E6" w:rsidRDefault="00260450" w:rsidP="00260450">
            <w:pPr>
              <w:pStyle w:val="TableParagraph"/>
              <w:ind w:right="278"/>
              <w:jc w:val="center"/>
              <w:rPr>
                <w:bCs/>
              </w:rPr>
            </w:pPr>
          </w:p>
        </w:tc>
        <w:tc>
          <w:tcPr>
            <w:tcW w:w="4989" w:type="dxa"/>
            <w:gridSpan w:val="3"/>
          </w:tcPr>
          <w:p w14:paraId="5C171DCD" w14:textId="303831E5" w:rsidR="00260450" w:rsidRPr="00AC5E8B" w:rsidRDefault="00260450" w:rsidP="00FF0CD1">
            <w:pPr>
              <w:pStyle w:val="TableParagraph"/>
              <w:spacing w:line="256" w:lineRule="auto"/>
              <w:ind w:right="160"/>
              <w:jc w:val="both"/>
            </w:pPr>
            <w:r w:rsidRPr="00AC5E8B">
              <w:t xml:space="preserve">The bidder must guarantee good quality of delivered </w:t>
            </w:r>
            <w:r w:rsidR="00B26F40" w:rsidRPr="00AC5E8B">
              <w:t>goods, well-sealed in its original packaging, no refill or repack</w:t>
            </w:r>
            <w:r w:rsidR="00AB16F6">
              <w:t xml:space="preserve"> from 29-51 items</w:t>
            </w:r>
            <w:r w:rsidR="00B26F40" w:rsidRPr="00AC5E8B">
              <w:t xml:space="preserve"> except for </w:t>
            </w:r>
            <w:r w:rsidR="00B26F40" w:rsidRPr="00AC5E8B">
              <w:rPr>
                <w:b/>
              </w:rPr>
              <w:t xml:space="preserve">items </w:t>
            </w:r>
            <w:r w:rsidR="00FF0CD1">
              <w:rPr>
                <w:b/>
              </w:rPr>
              <w:t>5</w:t>
            </w:r>
            <w:r w:rsidR="00AB16F6">
              <w:rPr>
                <w:b/>
              </w:rPr>
              <w:t>,</w:t>
            </w:r>
            <w:r w:rsidR="00FF0CD1">
              <w:rPr>
                <w:b/>
              </w:rPr>
              <w:t>6</w:t>
            </w:r>
            <w:r w:rsidR="00AB16F6">
              <w:rPr>
                <w:b/>
              </w:rPr>
              <w:t>,</w:t>
            </w:r>
            <w:r w:rsidR="00FF0CD1">
              <w:rPr>
                <w:b/>
              </w:rPr>
              <w:t>8</w:t>
            </w:r>
            <w:r w:rsidR="00AB16F6">
              <w:rPr>
                <w:b/>
              </w:rPr>
              <w:t>,</w:t>
            </w:r>
            <w:r w:rsidR="00FF0CD1">
              <w:rPr>
                <w:b/>
              </w:rPr>
              <w:t>9</w:t>
            </w:r>
            <w:r w:rsidR="00B26F40" w:rsidRPr="00AC5E8B">
              <w:rPr>
                <w:b/>
              </w:rPr>
              <w:t xml:space="preserve"> and </w:t>
            </w:r>
            <w:r w:rsidR="00FF0CD1">
              <w:rPr>
                <w:b/>
              </w:rPr>
              <w:t>1</w:t>
            </w:r>
            <w:r w:rsidR="00AB16F6">
              <w:rPr>
                <w:b/>
              </w:rPr>
              <w:t>1</w:t>
            </w:r>
            <w:r w:rsidR="00B26F40" w:rsidRPr="00AC5E8B">
              <w:rPr>
                <w:b/>
              </w:rPr>
              <w:t>.</w:t>
            </w:r>
            <w:r w:rsidR="00574DB8" w:rsidRPr="00AC5E8B">
              <w:t xml:space="preserve"> </w:t>
            </w:r>
            <w:r w:rsidR="000530C4" w:rsidRPr="00AC5E8B">
              <w:t xml:space="preserve">Packaging </w:t>
            </w:r>
            <w:r w:rsidR="00B26F40" w:rsidRPr="00AC5E8B">
              <w:t xml:space="preserve">must bear the manufacturer’s name, date of manufacturing and date of expiry. Expiry date is at least </w:t>
            </w:r>
            <w:r w:rsidR="00487079">
              <w:t>six</w:t>
            </w:r>
            <w:r w:rsidR="00B26F40" w:rsidRPr="00AC5E8B">
              <w:t xml:space="preserve"> (</w:t>
            </w:r>
            <w:r w:rsidR="00487079">
              <w:t>6</w:t>
            </w:r>
            <w:r w:rsidR="00B26F40" w:rsidRPr="00AC5E8B">
              <w:t>) year from the date of delivery.</w:t>
            </w:r>
            <w:r w:rsidRPr="00AC5E8B">
              <w:t xml:space="preserve"> </w:t>
            </w:r>
            <w:r w:rsidR="000F00E4" w:rsidRPr="00AC5E8B">
              <w:t>I</w:t>
            </w:r>
            <w:r w:rsidRPr="00AC5E8B">
              <w:t xml:space="preserve">tems deemed reject upon inspection should be replaced within the day or a buffer should be ensured every </w:t>
            </w:r>
            <w:r w:rsidRPr="00AC5E8B">
              <w:lastRenderedPageBreak/>
              <w:t xml:space="preserve">delivery. </w:t>
            </w:r>
          </w:p>
        </w:tc>
        <w:tc>
          <w:tcPr>
            <w:tcW w:w="4410" w:type="dxa"/>
          </w:tcPr>
          <w:p w14:paraId="7DDF23DA" w14:textId="77777777" w:rsidR="00260450" w:rsidRPr="008F24E6" w:rsidRDefault="00260450" w:rsidP="00260450">
            <w:pPr>
              <w:pStyle w:val="TableParagraph"/>
            </w:pPr>
          </w:p>
        </w:tc>
      </w:tr>
      <w:tr w:rsidR="00574DB8" w:rsidRPr="008F24E6" w14:paraId="3DD32D48" w14:textId="77777777" w:rsidTr="00B26F40">
        <w:trPr>
          <w:trHeight w:val="516"/>
        </w:trPr>
        <w:tc>
          <w:tcPr>
            <w:tcW w:w="720" w:type="dxa"/>
            <w:vAlign w:val="center"/>
          </w:tcPr>
          <w:p w14:paraId="254F56A6" w14:textId="3D281A24" w:rsidR="00574DB8" w:rsidRDefault="000530C4" w:rsidP="00260450">
            <w:pPr>
              <w:pStyle w:val="TableParagraph"/>
              <w:jc w:val="center"/>
              <w:rPr>
                <w:bCs/>
              </w:rPr>
            </w:pPr>
            <w:r>
              <w:rPr>
                <w:bCs/>
              </w:rPr>
              <w:lastRenderedPageBreak/>
              <w:t>c</w:t>
            </w:r>
          </w:p>
        </w:tc>
        <w:tc>
          <w:tcPr>
            <w:tcW w:w="4989" w:type="dxa"/>
            <w:gridSpan w:val="3"/>
          </w:tcPr>
          <w:p w14:paraId="6FBBD9CC" w14:textId="5C7A0E24" w:rsidR="00574DB8" w:rsidRPr="00AC5E8B" w:rsidRDefault="00574DB8" w:rsidP="00AB16F6">
            <w:pPr>
              <w:pStyle w:val="TableParagraph"/>
              <w:spacing w:line="256" w:lineRule="auto"/>
              <w:ind w:right="160"/>
              <w:jc w:val="both"/>
            </w:pPr>
            <w:r w:rsidRPr="00AC5E8B">
              <w:t>Goods are expected to be sanitary, fit for children consumption and locally produced.</w:t>
            </w:r>
            <w:r w:rsidR="00AB16F6">
              <w:t xml:space="preserve"> Perishable goods must be kept in coolers, </w:t>
            </w:r>
            <w:proofErr w:type="spellStart"/>
            <w:r w:rsidR="00AB16F6">
              <w:t>styro</w:t>
            </w:r>
            <w:proofErr w:type="spellEnd"/>
            <w:r w:rsidR="00AB16F6">
              <w:t xml:space="preserve"> boxes and other cooling device to prevent spoilage during delivery.</w:t>
            </w:r>
          </w:p>
        </w:tc>
        <w:tc>
          <w:tcPr>
            <w:tcW w:w="4410" w:type="dxa"/>
          </w:tcPr>
          <w:p w14:paraId="149F497E" w14:textId="77777777" w:rsidR="00574DB8" w:rsidRPr="008F24E6" w:rsidRDefault="00574DB8" w:rsidP="00260450">
            <w:pPr>
              <w:pStyle w:val="TableParagraph"/>
            </w:pPr>
          </w:p>
        </w:tc>
      </w:tr>
      <w:tr w:rsidR="00C23231" w:rsidRPr="008F24E6" w14:paraId="0F9F6B6A" w14:textId="77777777" w:rsidTr="00B26F40">
        <w:trPr>
          <w:trHeight w:val="778"/>
        </w:trPr>
        <w:tc>
          <w:tcPr>
            <w:tcW w:w="720" w:type="dxa"/>
            <w:vAlign w:val="center"/>
          </w:tcPr>
          <w:p w14:paraId="4244C7A6" w14:textId="1CC44325" w:rsidR="00C23231" w:rsidRPr="008F24E6" w:rsidRDefault="000530C4" w:rsidP="00260450">
            <w:pPr>
              <w:pStyle w:val="TableParagraph"/>
              <w:jc w:val="center"/>
              <w:rPr>
                <w:bCs/>
              </w:rPr>
            </w:pPr>
            <w:r>
              <w:rPr>
                <w:bCs/>
              </w:rPr>
              <w:t>d</w:t>
            </w:r>
          </w:p>
        </w:tc>
        <w:tc>
          <w:tcPr>
            <w:tcW w:w="4989" w:type="dxa"/>
            <w:gridSpan w:val="3"/>
          </w:tcPr>
          <w:p w14:paraId="63AC06DD" w14:textId="17D7DFBF" w:rsidR="00C23231" w:rsidRPr="00AC5E8B" w:rsidRDefault="00E54C22" w:rsidP="00C61C38">
            <w:pPr>
              <w:pStyle w:val="TableParagraph"/>
              <w:spacing w:line="256" w:lineRule="auto"/>
              <w:ind w:right="160"/>
              <w:jc w:val="both"/>
            </w:pPr>
            <w:r w:rsidRPr="00AC5E8B">
              <w:t>The</w:t>
            </w:r>
            <w:r w:rsidR="000F00E4" w:rsidRPr="00AC5E8B">
              <w:t xml:space="preserve"> bidder should pack the goods per allocation per </w:t>
            </w:r>
            <w:r w:rsidR="000F00E4" w:rsidRPr="00AC5E8B">
              <w:rPr>
                <w:color w:val="000000" w:themeColor="text1"/>
              </w:rPr>
              <w:t>Child Development Center</w:t>
            </w:r>
            <w:r w:rsidR="00B26F40" w:rsidRPr="00AC5E8B">
              <w:t>.</w:t>
            </w:r>
            <w:r w:rsidR="000F00E4" w:rsidRPr="00AC5E8B">
              <w:t xml:space="preserve"> They should assist in the distribution of goods and must stay until the distribution is done to ensure that concerns during distribution is addressed.</w:t>
            </w:r>
          </w:p>
        </w:tc>
        <w:tc>
          <w:tcPr>
            <w:tcW w:w="4410" w:type="dxa"/>
          </w:tcPr>
          <w:p w14:paraId="59904B23" w14:textId="77777777" w:rsidR="00C23231" w:rsidRPr="008F24E6" w:rsidRDefault="00C23231" w:rsidP="00260450">
            <w:pPr>
              <w:pStyle w:val="TableParagraph"/>
            </w:pPr>
          </w:p>
        </w:tc>
      </w:tr>
      <w:tr w:rsidR="00260450" w:rsidRPr="008F24E6" w14:paraId="2D1C4308" w14:textId="77777777" w:rsidTr="00B26F40">
        <w:trPr>
          <w:trHeight w:val="1113"/>
        </w:trPr>
        <w:tc>
          <w:tcPr>
            <w:tcW w:w="720" w:type="dxa"/>
            <w:vAlign w:val="center"/>
          </w:tcPr>
          <w:p w14:paraId="06DF885D" w14:textId="372D7546" w:rsidR="00260450" w:rsidRPr="008F24E6" w:rsidRDefault="000530C4" w:rsidP="00260450">
            <w:pPr>
              <w:pStyle w:val="TableParagraph"/>
              <w:jc w:val="center"/>
              <w:rPr>
                <w:bCs/>
              </w:rPr>
            </w:pPr>
            <w:r>
              <w:rPr>
                <w:bCs/>
              </w:rPr>
              <w:t>e</w:t>
            </w:r>
          </w:p>
        </w:tc>
        <w:tc>
          <w:tcPr>
            <w:tcW w:w="4989" w:type="dxa"/>
            <w:gridSpan w:val="3"/>
          </w:tcPr>
          <w:p w14:paraId="487F0FAE" w14:textId="3AFC14E5" w:rsidR="00260450" w:rsidRPr="00AC5E8B" w:rsidRDefault="00260450" w:rsidP="003E56B6">
            <w:pPr>
              <w:pStyle w:val="TableParagraph"/>
              <w:spacing w:line="256" w:lineRule="auto"/>
              <w:ind w:right="160"/>
              <w:jc w:val="both"/>
              <w:rPr>
                <w:spacing w:val="-3"/>
              </w:rPr>
            </w:pPr>
            <w:r w:rsidRPr="00AC5E8B">
              <w:t>Willing to deliver the items based on the delivery schedule, terms and conditions.</w:t>
            </w:r>
            <w:r w:rsidR="000F00E4" w:rsidRPr="00AC5E8B">
              <w:t xml:space="preserve"> </w:t>
            </w:r>
            <w:r w:rsidR="00872526">
              <w:t>Period</w:t>
            </w:r>
            <w:r w:rsidR="00BF69DE" w:rsidRPr="00AC5E8B">
              <w:t xml:space="preserve"> of delivery will depend on the release of ECCD Council on the start of classes</w:t>
            </w:r>
            <w:r w:rsidR="00872526">
              <w:t xml:space="preserve"> and the date of delivery will be every first Monday of the month but it will automatically move if Monday is a holiday </w:t>
            </w:r>
            <w:r w:rsidR="003E56B6">
              <w:t>or classes are suspended</w:t>
            </w:r>
            <w:r w:rsidR="00BF69DE" w:rsidRPr="00AC5E8B">
              <w:t>.</w:t>
            </w:r>
            <w:r w:rsidRPr="00AC5E8B">
              <w:t xml:space="preserve"> In case of fortuitous events, the end-user shall closely coordinate with the supplier for the change of delivery schedule</w:t>
            </w:r>
            <w:r w:rsidR="000F00E4" w:rsidRPr="00AC5E8B">
              <w:t>.</w:t>
            </w:r>
            <w:r w:rsidRPr="00AC5E8B">
              <w:t xml:space="preserve"> </w:t>
            </w:r>
          </w:p>
        </w:tc>
        <w:tc>
          <w:tcPr>
            <w:tcW w:w="4410" w:type="dxa"/>
          </w:tcPr>
          <w:p w14:paraId="4D897362" w14:textId="77777777" w:rsidR="00260450" w:rsidRPr="008F24E6" w:rsidRDefault="00260450" w:rsidP="00260450">
            <w:pPr>
              <w:pStyle w:val="TableParagraph"/>
            </w:pPr>
          </w:p>
        </w:tc>
      </w:tr>
      <w:tr w:rsidR="00C23231" w:rsidRPr="008F24E6" w14:paraId="47E7BD7E" w14:textId="77777777" w:rsidTr="00B26F40">
        <w:trPr>
          <w:trHeight w:val="852"/>
        </w:trPr>
        <w:tc>
          <w:tcPr>
            <w:tcW w:w="720" w:type="dxa"/>
            <w:vAlign w:val="center"/>
          </w:tcPr>
          <w:p w14:paraId="796162D8" w14:textId="4939BC0C" w:rsidR="00C23231" w:rsidRPr="008F24E6" w:rsidRDefault="000530C4" w:rsidP="00260450">
            <w:pPr>
              <w:pStyle w:val="TableParagraph"/>
              <w:jc w:val="center"/>
              <w:rPr>
                <w:bCs/>
              </w:rPr>
            </w:pPr>
            <w:r>
              <w:rPr>
                <w:bCs/>
              </w:rPr>
              <w:t>f</w:t>
            </w:r>
          </w:p>
        </w:tc>
        <w:tc>
          <w:tcPr>
            <w:tcW w:w="4989" w:type="dxa"/>
            <w:gridSpan w:val="3"/>
          </w:tcPr>
          <w:p w14:paraId="2819EB43" w14:textId="164548E6" w:rsidR="00C23231" w:rsidRPr="00AC5E8B" w:rsidRDefault="00E54C22" w:rsidP="00810CA2">
            <w:pPr>
              <w:pStyle w:val="Default"/>
              <w:jc w:val="both"/>
              <w:rPr>
                <w:sz w:val="22"/>
                <w:szCs w:val="22"/>
              </w:rPr>
            </w:pPr>
            <w:r w:rsidRPr="00AC5E8B">
              <w:rPr>
                <w:sz w:val="22"/>
                <w:szCs w:val="22"/>
              </w:rPr>
              <w:t>The</w:t>
            </w:r>
            <w:r w:rsidR="00C23231" w:rsidRPr="00AC5E8B">
              <w:rPr>
                <w:sz w:val="22"/>
                <w:szCs w:val="22"/>
              </w:rPr>
              <w:t xml:space="preserve"> bidder must </w:t>
            </w:r>
            <w:r w:rsidR="00810CA2" w:rsidRPr="00AC5E8B">
              <w:rPr>
                <w:sz w:val="22"/>
                <w:szCs w:val="22"/>
              </w:rPr>
              <w:t>ensure the availability of</w:t>
            </w:r>
            <w:r w:rsidR="00C23231" w:rsidRPr="00AC5E8B">
              <w:rPr>
                <w:sz w:val="22"/>
                <w:szCs w:val="22"/>
              </w:rPr>
              <w:t xml:space="preserve"> delivery vehicle for the delivery of goods to the designated delivery site</w:t>
            </w:r>
          </w:p>
        </w:tc>
        <w:tc>
          <w:tcPr>
            <w:tcW w:w="4410" w:type="dxa"/>
          </w:tcPr>
          <w:p w14:paraId="0563274F" w14:textId="77777777" w:rsidR="00C23231" w:rsidRPr="008F24E6" w:rsidRDefault="00C23231" w:rsidP="00260450">
            <w:pPr>
              <w:pStyle w:val="TableParagraph"/>
            </w:pPr>
          </w:p>
        </w:tc>
      </w:tr>
      <w:tr w:rsidR="00260450" w:rsidRPr="008F24E6" w14:paraId="68B0AE13" w14:textId="77777777" w:rsidTr="00B26F40">
        <w:trPr>
          <w:trHeight w:val="890"/>
        </w:trPr>
        <w:tc>
          <w:tcPr>
            <w:tcW w:w="720" w:type="dxa"/>
            <w:vAlign w:val="center"/>
          </w:tcPr>
          <w:p w14:paraId="5ECC5015" w14:textId="576F7B5B" w:rsidR="00260450" w:rsidRPr="008F24E6" w:rsidRDefault="000530C4" w:rsidP="00260450">
            <w:pPr>
              <w:pStyle w:val="TableParagraph"/>
              <w:jc w:val="center"/>
              <w:rPr>
                <w:bCs/>
              </w:rPr>
            </w:pPr>
            <w:r>
              <w:rPr>
                <w:bCs/>
              </w:rPr>
              <w:t>g</w:t>
            </w:r>
          </w:p>
        </w:tc>
        <w:tc>
          <w:tcPr>
            <w:tcW w:w="4989" w:type="dxa"/>
            <w:gridSpan w:val="3"/>
          </w:tcPr>
          <w:p w14:paraId="5F292AE4" w14:textId="77777777" w:rsidR="00260450" w:rsidRPr="00AC5E8B" w:rsidRDefault="00260450" w:rsidP="00810CA2">
            <w:pPr>
              <w:pStyle w:val="TableParagraph"/>
              <w:spacing w:line="256" w:lineRule="auto"/>
              <w:ind w:right="209"/>
              <w:jc w:val="both"/>
            </w:pPr>
            <w:r w:rsidRPr="00AC5E8B">
              <w:t xml:space="preserve">The bidder must ensure that there is a manpower provided for the loading and unloading of the goods to the designated delivery sites </w:t>
            </w:r>
          </w:p>
        </w:tc>
        <w:tc>
          <w:tcPr>
            <w:tcW w:w="4410" w:type="dxa"/>
          </w:tcPr>
          <w:p w14:paraId="495F50EF" w14:textId="77777777" w:rsidR="00260450" w:rsidRPr="008F24E6" w:rsidRDefault="00260450" w:rsidP="00260450">
            <w:pPr>
              <w:pStyle w:val="TableParagraph"/>
            </w:pPr>
          </w:p>
        </w:tc>
      </w:tr>
      <w:tr w:rsidR="00260450" w:rsidRPr="008F24E6" w14:paraId="7469C37E" w14:textId="77777777" w:rsidTr="00B26F40">
        <w:trPr>
          <w:trHeight w:val="552"/>
        </w:trPr>
        <w:tc>
          <w:tcPr>
            <w:tcW w:w="720" w:type="dxa"/>
            <w:vAlign w:val="center"/>
          </w:tcPr>
          <w:p w14:paraId="5D12F328" w14:textId="43132CB3" w:rsidR="00260450" w:rsidRPr="008F24E6" w:rsidRDefault="000530C4" w:rsidP="00260450">
            <w:pPr>
              <w:pStyle w:val="TableParagraph"/>
              <w:jc w:val="center"/>
              <w:rPr>
                <w:bCs/>
              </w:rPr>
            </w:pPr>
            <w:r>
              <w:rPr>
                <w:bCs/>
              </w:rPr>
              <w:t>h</w:t>
            </w:r>
          </w:p>
        </w:tc>
        <w:tc>
          <w:tcPr>
            <w:tcW w:w="4989" w:type="dxa"/>
            <w:gridSpan w:val="3"/>
          </w:tcPr>
          <w:p w14:paraId="3B0720B8" w14:textId="2CFC80A1" w:rsidR="00260450" w:rsidRPr="00AC5E8B" w:rsidRDefault="00521318" w:rsidP="0059429E">
            <w:pPr>
              <w:pStyle w:val="NoSpacing"/>
              <w:jc w:val="both"/>
              <w:rPr>
                <w:rFonts w:ascii="Times New Roman" w:hAnsi="Times New Roman" w:cs="Times New Roman"/>
                <w:b/>
                <w:i/>
              </w:rPr>
            </w:pPr>
            <w:r w:rsidRPr="00AC5E8B">
              <w:rPr>
                <w:rFonts w:ascii="Times New Roman" w:hAnsi="Times New Roman" w:cs="Times New Roman"/>
              </w:rPr>
              <w:t>The</w:t>
            </w:r>
            <w:r w:rsidR="00260450" w:rsidRPr="00AC5E8B">
              <w:rPr>
                <w:rFonts w:ascii="Times New Roman" w:hAnsi="Times New Roman" w:cs="Times New Roman"/>
              </w:rPr>
              <w:t xml:space="preserve"> bidder </w:t>
            </w:r>
            <w:r w:rsidR="0059429E">
              <w:rPr>
                <w:rFonts w:ascii="Times New Roman" w:hAnsi="Times New Roman" w:cs="Times New Roman"/>
              </w:rPr>
              <w:t>shall</w:t>
            </w:r>
            <w:r w:rsidR="00260450" w:rsidRPr="00AC5E8B">
              <w:rPr>
                <w:rFonts w:ascii="Times New Roman" w:hAnsi="Times New Roman" w:cs="Times New Roman"/>
              </w:rPr>
              <w:t xml:space="preserve"> observe proper health protocols </w:t>
            </w:r>
            <w:r w:rsidR="0059429E">
              <w:rPr>
                <w:rFonts w:ascii="Times New Roman" w:hAnsi="Times New Roman" w:cs="Times New Roman"/>
              </w:rPr>
              <w:t>during</w:t>
            </w:r>
            <w:r w:rsidR="00260450" w:rsidRPr="00AC5E8B">
              <w:rPr>
                <w:rFonts w:ascii="Times New Roman" w:hAnsi="Times New Roman" w:cs="Times New Roman"/>
              </w:rPr>
              <w:t xml:space="preserve"> delivery. </w:t>
            </w:r>
            <w:r w:rsidR="00BF69DE" w:rsidRPr="00AC5E8B">
              <w:rPr>
                <w:rFonts w:ascii="Times New Roman" w:hAnsi="Times New Roman" w:cs="Times New Roman"/>
              </w:rPr>
              <w:t xml:space="preserve">Drivers and haulers or escorts </w:t>
            </w:r>
            <w:r w:rsidR="00602EE1">
              <w:rPr>
                <w:rFonts w:ascii="Times New Roman" w:hAnsi="Times New Roman" w:cs="Times New Roman"/>
              </w:rPr>
              <w:t>should</w:t>
            </w:r>
            <w:r w:rsidR="00BF69DE" w:rsidRPr="00AC5E8B">
              <w:rPr>
                <w:rFonts w:ascii="Times New Roman" w:hAnsi="Times New Roman" w:cs="Times New Roman"/>
              </w:rPr>
              <w:t xml:space="preserve"> comply with necessary travel clearances and </w:t>
            </w:r>
            <w:r w:rsidR="00602EE1">
              <w:rPr>
                <w:rFonts w:ascii="Times New Roman" w:hAnsi="Times New Roman" w:cs="Times New Roman"/>
              </w:rPr>
              <w:t>must</w:t>
            </w:r>
            <w:r w:rsidR="00BF69DE" w:rsidRPr="00AC5E8B">
              <w:rPr>
                <w:rFonts w:ascii="Times New Roman" w:hAnsi="Times New Roman" w:cs="Times New Roman"/>
              </w:rPr>
              <w:t xml:space="preserve"> be fully vaccinated</w:t>
            </w:r>
          </w:p>
        </w:tc>
        <w:tc>
          <w:tcPr>
            <w:tcW w:w="4410" w:type="dxa"/>
          </w:tcPr>
          <w:p w14:paraId="1B7F0EDC" w14:textId="77777777" w:rsidR="00260450" w:rsidRPr="008F24E6" w:rsidRDefault="00260450" w:rsidP="00260450">
            <w:pPr>
              <w:pStyle w:val="TableParagraph"/>
            </w:pPr>
          </w:p>
        </w:tc>
      </w:tr>
      <w:tr w:rsidR="00810CA2" w:rsidRPr="008F24E6" w14:paraId="2F4627FF" w14:textId="77777777" w:rsidTr="00B26F40">
        <w:trPr>
          <w:trHeight w:val="692"/>
        </w:trPr>
        <w:tc>
          <w:tcPr>
            <w:tcW w:w="720" w:type="dxa"/>
            <w:vAlign w:val="center"/>
          </w:tcPr>
          <w:p w14:paraId="350286E1" w14:textId="107DE070" w:rsidR="00810CA2" w:rsidRPr="008F24E6" w:rsidRDefault="000530C4" w:rsidP="00260450">
            <w:pPr>
              <w:jc w:val="center"/>
              <w:rPr>
                <w:rFonts w:ascii="Times New Roman" w:hAnsi="Times New Roman" w:cs="Times New Roman"/>
                <w:bCs/>
                <w:sz w:val="22"/>
                <w:szCs w:val="22"/>
              </w:rPr>
            </w:pPr>
            <w:proofErr w:type="spellStart"/>
            <w:r>
              <w:rPr>
                <w:rFonts w:ascii="Times New Roman" w:hAnsi="Times New Roman" w:cs="Times New Roman"/>
                <w:bCs/>
                <w:sz w:val="22"/>
                <w:szCs w:val="22"/>
              </w:rPr>
              <w:t>i</w:t>
            </w:r>
            <w:proofErr w:type="spellEnd"/>
          </w:p>
        </w:tc>
        <w:tc>
          <w:tcPr>
            <w:tcW w:w="4989" w:type="dxa"/>
            <w:gridSpan w:val="3"/>
          </w:tcPr>
          <w:p w14:paraId="3CFD38E9" w14:textId="646D796D" w:rsidR="00810CA2" w:rsidRPr="00AC5E8B" w:rsidRDefault="00810CA2" w:rsidP="00810CA2">
            <w:pPr>
              <w:spacing w:line="256" w:lineRule="auto"/>
              <w:ind w:right="211"/>
              <w:jc w:val="both"/>
              <w:rPr>
                <w:rFonts w:ascii="Times New Roman" w:hAnsi="Times New Roman" w:cs="Times New Roman"/>
                <w:sz w:val="22"/>
                <w:szCs w:val="22"/>
              </w:rPr>
            </w:pPr>
            <w:r w:rsidRPr="00AC5E8B">
              <w:rPr>
                <w:rFonts w:ascii="Times New Roman" w:hAnsi="Times New Roman" w:cs="Times New Roman"/>
                <w:sz w:val="22"/>
                <w:szCs w:val="22"/>
              </w:rPr>
              <w:t>The procuring entity reserves the right to cancel or reduce the goods for any justifiable reasons or for any circumstance beyond the procuring entity’s control, i.e. force majeure, fortuitous events</w:t>
            </w:r>
          </w:p>
        </w:tc>
        <w:tc>
          <w:tcPr>
            <w:tcW w:w="4410" w:type="dxa"/>
          </w:tcPr>
          <w:p w14:paraId="597D1973" w14:textId="77777777" w:rsidR="00810CA2" w:rsidRPr="008F24E6" w:rsidRDefault="00810CA2" w:rsidP="00260450">
            <w:pPr>
              <w:pStyle w:val="TableParagraph"/>
            </w:pPr>
          </w:p>
        </w:tc>
      </w:tr>
      <w:tr w:rsidR="00260450" w:rsidRPr="008F24E6" w14:paraId="76CA49DF" w14:textId="77777777" w:rsidTr="00B26F40">
        <w:trPr>
          <w:trHeight w:val="692"/>
        </w:trPr>
        <w:tc>
          <w:tcPr>
            <w:tcW w:w="720" w:type="dxa"/>
            <w:vAlign w:val="center"/>
          </w:tcPr>
          <w:p w14:paraId="64A20AA3" w14:textId="0CC483CF" w:rsidR="00260450" w:rsidRPr="008F24E6" w:rsidRDefault="000530C4" w:rsidP="00260450">
            <w:pPr>
              <w:jc w:val="center"/>
              <w:rPr>
                <w:rFonts w:ascii="Times New Roman" w:hAnsi="Times New Roman" w:cs="Times New Roman"/>
                <w:bCs/>
                <w:sz w:val="22"/>
                <w:szCs w:val="22"/>
              </w:rPr>
            </w:pPr>
            <w:r>
              <w:rPr>
                <w:rFonts w:ascii="Times New Roman" w:hAnsi="Times New Roman" w:cs="Times New Roman"/>
                <w:bCs/>
                <w:sz w:val="22"/>
                <w:szCs w:val="22"/>
              </w:rPr>
              <w:t>j</w:t>
            </w:r>
          </w:p>
        </w:tc>
        <w:tc>
          <w:tcPr>
            <w:tcW w:w="4989" w:type="dxa"/>
            <w:gridSpan w:val="3"/>
          </w:tcPr>
          <w:p w14:paraId="377EF771" w14:textId="47591A12" w:rsidR="00260450" w:rsidRPr="00AC5E8B" w:rsidRDefault="00260450" w:rsidP="00B26F40">
            <w:pPr>
              <w:spacing w:line="256" w:lineRule="auto"/>
              <w:ind w:right="211"/>
              <w:jc w:val="both"/>
              <w:rPr>
                <w:rFonts w:ascii="Times New Roman" w:hAnsi="Times New Roman" w:cs="Times New Roman"/>
                <w:sz w:val="22"/>
                <w:szCs w:val="22"/>
              </w:rPr>
            </w:pPr>
            <w:r w:rsidRPr="00AC5E8B">
              <w:rPr>
                <w:rFonts w:ascii="Times New Roman" w:hAnsi="Times New Roman" w:cs="Times New Roman"/>
                <w:sz w:val="22"/>
                <w:szCs w:val="22"/>
              </w:rPr>
              <w:t>Payment Term: Payment shall be processed every after complete delivery</w:t>
            </w:r>
          </w:p>
        </w:tc>
        <w:tc>
          <w:tcPr>
            <w:tcW w:w="4410" w:type="dxa"/>
          </w:tcPr>
          <w:p w14:paraId="1CE776EE" w14:textId="77777777" w:rsidR="00260450" w:rsidRPr="008F24E6" w:rsidRDefault="00260450" w:rsidP="00260450">
            <w:pPr>
              <w:pStyle w:val="TableParagraph"/>
            </w:pPr>
          </w:p>
        </w:tc>
      </w:tr>
    </w:tbl>
    <w:p w14:paraId="4F72F9A2" w14:textId="3216E52F" w:rsidR="00932308" w:rsidRDefault="00FD17A0" w:rsidP="00FD17A0">
      <w:pPr>
        <w:rPr>
          <w:rFonts w:ascii="Times New Roman" w:hAnsi="Times New Roman" w:cs="Times New Roman"/>
          <w:b/>
          <w:i/>
        </w:rPr>
      </w:pPr>
      <w:r w:rsidRPr="00BF69DE">
        <w:rPr>
          <w:rFonts w:ascii="Times New Roman" w:hAnsi="Times New Roman" w:cs="Times New Roman"/>
          <w:b/>
          <w:i/>
        </w:rPr>
        <w:t>Note: Contact person is the Municipal Social Welfare Development Officer (MSWDO) or Supplementary Feeding Program (SFP) Regional Staff</w:t>
      </w:r>
    </w:p>
    <w:p w14:paraId="3362FEFC" w14:textId="52202F0B" w:rsidR="000537E6" w:rsidRDefault="000537E6" w:rsidP="00FD17A0">
      <w:pPr>
        <w:rPr>
          <w:rFonts w:ascii="Times New Roman" w:hAnsi="Times New Roman" w:cs="Times New Roman"/>
          <w:b/>
          <w:i/>
        </w:rPr>
      </w:pPr>
    </w:p>
    <w:p w14:paraId="37B98F17" w14:textId="08728F33" w:rsidR="003E56B6" w:rsidRDefault="003E56B6" w:rsidP="00FD17A0">
      <w:pPr>
        <w:rPr>
          <w:rFonts w:ascii="Times New Roman" w:hAnsi="Times New Roman" w:cs="Times New Roman"/>
          <w:b/>
          <w:i/>
        </w:rPr>
      </w:pPr>
    </w:p>
    <w:p w14:paraId="2DEC3A4C" w14:textId="0BC626B2" w:rsidR="003E56B6" w:rsidRDefault="003E56B6" w:rsidP="00FD17A0">
      <w:pPr>
        <w:rPr>
          <w:rFonts w:ascii="Times New Roman" w:hAnsi="Times New Roman" w:cs="Times New Roman"/>
          <w:b/>
          <w:i/>
        </w:rPr>
      </w:pPr>
    </w:p>
    <w:p w14:paraId="4BC736C2" w14:textId="1F0C1E2C" w:rsidR="003E56B6" w:rsidRDefault="003E56B6" w:rsidP="00FD17A0">
      <w:pPr>
        <w:rPr>
          <w:rFonts w:ascii="Times New Roman" w:hAnsi="Times New Roman" w:cs="Times New Roman"/>
          <w:b/>
          <w:i/>
        </w:rPr>
      </w:pPr>
    </w:p>
    <w:p w14:paraId="2EEE2FF7" w14:textId="20D79270" w:rsidR="003E56B6" w:rsidRDefault="003E56B6" w:rsidP="00FD17A0">
      <w:pPr>
        <w:rPr>
          <w:rFonts w:ascii="Times New Roman" w:hAnsi="Times New Roman" w:cs="Times New Roman"/>
          <w:b/>
          <w:i/>
        </w:rPr>
      </w:pPr>
    </w:p>
    <w:p w14:paraId="09199574" w14:textId="176EF66E" w:rsidR="003E56B6" w:rsidRDefault="003E56B6" w:rsidP="00FD17A0">
      <w:pPr>
        <w:rPr>
          <w:rFonts w:ascii="Times New Roman" w:hAnsi="Times New Roman" w:cs="Times New Roman"/>
          <w:b/>
          <w:i/>
        </w:rPr>
      </w:pPr>
    </w:p>
    <w:p w14:paraId="16F0A0D9" w14:textId="17E0F5CE" w:rsidR="003E56B6" w:rsidRDefault="003E56B6" w:rsidP="00FD17A0">
      <w:pPr>
        <w:rPr>
          <w:rFonts w:ascii="Times New Roman" w:hAnsi="Times New Roman" w:cs="Times New Roman"/>
          <w:b/>
          <w:i/>
        </w:rPr>
      </w:pPr>
    </w:p>
    <w:p w14:paraId="2C42A79E" w14:textId="6D1E9E9B" w:rsidR="001266E4" w:rsidRDefault="001266E4" w:rsidP="00FD17A0">
      <w:pPr>
        <w:rPr>
          <w:rFonts w:ascii="Times New Roman" w:hAnsi="Times New Roman" w:cs="Times New Roman"/>
          <w:b/>
          <w:i/>
        </w:rPr>
      </w:pPr>
    </w:p>
    <w:p w14:paraId="4AB77F8B" w14:textId="6BBEE0AA" w:rsidR="001266E4" w:rsidRDefault="001266E4" w:rsidP="00FD17A0">
      <w:pPr>
        <w:rPr>
          <w:rFonts w:ascii="Times New Roman" w:hAnsi="Times New Roman" w:cs="Times New Roman"/>
          <w:b/>
          <w:i/>
        </w:rPr>
      </w:pPr>
    </w:p>
    <w:p w14:paraId="14BDD77E" w14:textId="190D99F4" w:rsidR="001266E4" w:rsidRDefault="001266E4" w:rsidP="00FD17A0">
      <w:pPr>
        <w:rPr>
          <w:rFonts w:ascii="Times New Roman" w:hAnsi="Times New Roman" w:cs="Times New Roman"/>
          <w:b/>
          <w:i/>
        </w:rPr>
      </w:pPr>
    </w:p>
    <w:p w14:paraId="5D8D237F" w14:textId="220037B0" w:rsidR="00260450" w:rsidRPr="008F24E6" w:rsidRDefault="00260450" w:rsidP="00196B9E">
      <w:pPr>
        <w:jc w:val="right"/>
        <w:rPr>
          <w:rFonts w:ascii="Times New Roman" w:eastAsia="Times New Roman" w:hAnsi="Times New Roman" w:cs="Times New Roman"/>
          <w:b/>
        </w:rPr>
      </w:pPr>
      <w:r w:rsidRPr="008F24E6">
        <w:rPr>
          <w:rFonts w:ascii="Times New Roman" w:eastAsia="Times New Roman" w:hAnsi="Times New Roman" w:cs="Times New Roman"/>
        </w:rPr>
        <w:tab/>
      </w:r>
      <w:r w:rsidRPr="008F24E6">
        <w:rPr>
          <w:rFonts w:ascii="Times New Roman" w:eastAsia="Times New Roman" w:hAnsi="Times New Roman" w:cs="Times New Roman"/>
        </w:rPr>
        <w:tab/>
      </w:r>
      <w:r w:rsidRPr="008F24E6">
        <w:rPr>
          <w:rFonts w:ascii="Times New Roman" w:eastAsia="Times New Roman" w:hAnsi="Times New Roman" w:cs="Times New Roman"/>
          <w:b/>
        </w:rPr>
        <w:t>Annex “</w:t>
      </w:r>
      <w:r w:rsidR="0059429E">
        <w:rPr>
          <w:rFonts w:ascii="Times New Roman" w:eastAsia="Times New Roman" w:hAnsi="Times New Roman" w:cs="Times New Roman"/>
          <w:b/>
        </w:rPr>
        <w:t>C</w:t>
      </w:r>
      <w:r w:rsidRPr="008F24E6">
        <w:rPr>
          <w:rFonts w:ascii="Times New Roman" w:eastAsia="Times New Roman" w:hAnsi="Times New Roman" w:cs="Times New Roman"/>
          <w:b/>
        </w:rPr>
        <w:t>”</w:t>
      </w:r>
    </w:p>
    <w:p w14:paraId="0A97A4D1" w14:textId="77777777" w:rsidR="00260450" w:rsidRPr="008F24E6" w:rsidRDefault="00260450" w:rsidP="00260450">
      <w:pPr>
        <w:pStyle w:val="Heading1"/>
        <w:ind w:right="2"/>
        <w:jc w:val="center"/>
        <w:rPr>
          <w:rFonts w:ascii="Times New Roman" w:hAnsi="Times New Roman" w:cs="Times New Roman"/>
        </w:rPr>
      </w:pPr>
      <w:r w:rsidRPr="008F24E6">
        <w:rPr>
          <w:rFonts w:ascii="Times New Roman" w:hAnsi="Times New Roman" w:cs="Times New Roman"/>
        </w:rPr>
        <w:t>PRICE PROPOSAL FORM</w:t>
      </w:r>
    </w:p>
    <w:p w14:paraId="769AAC0E" w14:textId="77777777" w:rsidR="00260450" w:rsidRPr="008F24E6" w:rsidRDefault="00260450" w:rsidP="00260450">
      <w:pPr>
        <w:ind w:right="716"/>
        <w:rPr>
          <w:rFonts w:ascii="Times New Roman" w:eastAsia="Times New Roman" w:hAnsi="Times New Roman" w:cs="Times New Roman"/>
          <w:b/>
        </w:rPr>
      </w:pPr>
    </w:p>
    <w:p w14:paraId="26C795E4" w14:textId="77B63A74" w:rsidR="00260450" w:rsidRPr="008F24E6" w:rsidRDefault="00260450" w:rsidP="00260450">
      <w:pPr>
        <w:ind w:right="716"/>
        <w:rPr>
          <w:rFonts w:ascii="Times New Roman" w:hAnsi="Times New Roman" w:cs="Times New Roman"/>
        </w:rPr>
      </w:pPr>
      <w:r w:rsidRPr="008F24E6">
        <w:rPr>
          <w:rFonts w:ascii="Times New Roman" w:eastAsia="Times New Roman" w:hAnsi="Times New Roman" w:cs="Times New Roman"/>
          <w:b/>
        </w:rPr>
        <w:t>P</w:t>
      </w:r>
      <w:r w:rsidR="00BF69DE">
        <w:rPr>
          <w:rFonts w:ascii="Times New Roman" w:eastAsia="Times New Roman" w:hAnsi="Times New Roman" w:cs="Times New Roman"/>
          <w:b/>
        </w:rPr>
        <w:t xml:space="preserve">roject No:   </w:t>
      </w:r>
      <w:r w:rsidR="00AC5E8B">
        <w:rPr>
          <w:rFonts w:ascii="Times New Roman" w:eastAsia="Times New Roman" w:hAnsi="Times New Roman" w:cs="Times New Roman"/>
          <w:b/>
        </w:rPr>
        <w:t>NPCP</w:t>
      </w:r>
      <w:r w:rsidR="00602EE1">
        <w:rPr>
          <w:rFonts w:ascii="Times New Roman" w:eastAsia="Times New Roman" w:hAnsi="Times New Roman" w:cs="Times New Roman"/>
          <w:b/>
        </w:rPr>
        <w:t>-</w:t>
      </w:r>
      <w:r w:rsidR="00BF69DE">
        <w:rPr>
          <w:rFonts w:ascii="Times New Roman" w:eastAsia="Times New Roman" w:hAnsi="Times New Roman" w:cs="Times New Roman"/>
          <w:b/>
        </w:rPr>
        <w:t>2022-DSWD-CAR-</w:t>
      </w:r>
      <w:r w:rsidR="00B93495">
        <w:rPr>
          <w:rFonts w:ascii="Times New Roman" w:eastAsia="Times New Roman" w:hAnsi="Times New Roman" w:cs="Times New Roman"/>
          <w:b/>
        </w:rPr>
        <w:t>1</w:t>
      </w:r>
      <w:r w:rsidR="00FF0CD1">
        <w:rPr>
          <w:rFonts w:ascii="Times New Roman" w:eastAsia="Times New Roman" w:hAnsi="Times New Roman" w:cs="Times New Roman"/>
          <w:b/>
        </w:rPr>
        <w:t>7</w:t>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rPr>
        <w:t xml:space="preserve">Date:  </w:t>
      </w:r>
      <w:r w:rsidR="00BF69DE">
        <w:rPr>
          <w:rFonts w:ascii="Times New Roman" w:eastAsia="Times New Roman" w:hAnsi="Times New Roman" w:cs="Times New Roman"/>
        </w:rPr>
        <w:t>____</w:t>
      </w:r>
      <w:r w:rsidRPr="008F24E6">
        <w:rPr>
          <w:rFonts w:ascii="Times New Roman" w:eastAsia="Times New Roman" w:hAnsi="Times New Roman" w:cs="Times New Roman"/>
        </w:rPr>
        <w:t xml:space="preserve">________    </w:t>
      </w:r>
    </w:p>
    <w:p w14:paraId="51CE0898" w14:textId="77777777"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 xml:space="preserve">  </w:t>
      </w:r>
    </w:p>
    <w:tbl>
      <w:tblPr>
        <w:tblW w:w="9530" w:type="dxa"/>
        <w:tblLook w:val="04A0" w:firstRow="1" w:lastRow="0" w:firstColumn="1" w:lastColumn="0" w:noHBand="0" w:noVBand="1"/>
      </w:tblPr>
      <w:tblGrid>
        <w:gridCol w:w="710"/>
        <w:gridCol w:w="3376"/>
        <w:gridCol w:w="943"/>
        <w:gridCol w:w="1484"/>
        <w:gridCol w:w="1710"/>
        <w:gridCol w:w="1307"/>
      </w:tblGrid>
      <w:tr w:rsidR="00DF2B79" w:rsidRPr="008F24E6" w14:paraId="5BFD34A2" w14:textId="77777777" w:rsidTr="00FF0CD1">
        <w:trPr>
          <w:trHeight w:val="430"/>
        </w:trPr>
        <w:tc>
          <w:tcPr>
            <w:tcW w:w="710" w:type="dxa"/>
            <w:tcBorders>
              <w:top w:val="single" w:sz="8" w:space="0" w:color="auto"/>
              <w:left w:val="single" w:sz="8" w:space="0" w:color="auto"/>
              <w:bottom w:val="single" w:sz="8" w:space="0" w:color="auto"/>
              <w:right w:val="single" w:sz="8" w:space="0" w:color="auto"/>
            </w:tcBorders>
            <w:vAlign w:val="center"/>
            <w:hideMark/>
          </w:tcPr>
          <w:p w14:paraId="311F7369" w14:textId="13E10A68"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Item</w:t>
            </w:r>
          </w:p>
        </w:tc>
        <w:tc>
          <w:tcPr>
            <w:tcW w:w="3376" w:type="dxa"/>
            <w:tcBorders>
              <w:top w:val="single" w:sz="8" w:space="0" w:color="auto"/>
              <w:left w:val="single" w:sz="8" w:space="0" w:color="auto"/>
              <w:bottom w:val="single" w:sz="8" w:space="0" w:color="auto"/>
              <w:right w:val="single" w:sz="8" w:space="0" w:color="auto"/>
            </w:tcBorders>
            <w:vAlign w:val="center"/>
            <w:hideMark/>
          </w:tcPr>
          <w:p w14:paraId="1E9B58B7" w14:textId="09C23A42"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Description</w:t>
            </w:r>
          </w:p>
        </w:tc>
        <w:tc>
          <w:tcPr>
            <w:tcW w:w="9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A7289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QTY</w:t>
            </w:r>
          </w:p>
        </w:tc>
        <w:tc>
          <w:tcPr>
            <w:tcW w:w="14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CD06F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UOM</w:t>
            </w:r>
          </w:p>
        </w:tc>
        <w:tc>
          <w:tcPr>
            <w:tcW w:w="1710" w:type="dxa"/>
            <w:tcBorders>
              <w:top w:val="single" w:sz="8" w:space="0" w:color="auto"/>
              <w:left w:val="single" w:sz="8" w:space="0" w:color="auto"/>
              <w:bottom w:val="single" w:sz="8" w:space="0" w:color="auto"/>
              <w:right w:val="single" w:sz="8" w:space="0" w:color="auto"/>
            </w:tcBorders>
            <w:vAlign w:val="center"/>
            <w:hideMark/>
          </w:tcPr>
          <w:p w14:paraId="079110F8" w14:textId="71FF3983"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Unit Cost</w:t>
            </w:r>
          </w:p>
        </w:tc>
        <w:tc>
          <w:tcPr>
            <w:tcW w:w="1307" w:type="dxa"/>
            <w:tcBorders>
              <w:top w:val="single" w:sz="8" w:space="0" w:color="auto"/>
              <w:left w:val="single" w:sz="8" w:space="0" w:color="auto"/>
              <w:bottom w:val="single" w:sz="8" w:space="0" w:color="auto"/>
              <w:right w:val="single" w:sz="8" w:space="0" w:color="auto"/>
            </w:tcBorders>
            <w:vAlign w:val="center"/>
          </w:tcPr>
          <w:p w14:paraId="6344A866" w14:textId="1B270417"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Total Cost</w:t>
            </w:r>
          </w:p>
        </w:tc>
      </w:tr>
      <w:tr w:rsidR="00FF0CD1" w:rsidRPr="008F24E6" w14:paraId="5EDBC356" w14:textId="77777777" w:rsidTr="00FF0CD1">
        <w:trPr>
          <w:trHeight w:val="49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69EAF" w14:textId="4CC47360" w:rsidR="00FF0CD1" w:rsidRPr="008F24E6" w:rsidRDefault="00FF0CD1" w:rsidP="00FF0CD1">
            <w:pPr>
              <w:jc w:val="center"/>
              <w:rPr>
                <w:rFonts w:ascii="Times New Roman" w:eastAsia="Times New Roman" w:hAnsi="Times New Roman" w:cs="Times New Roman"/>
                <w:b/>
                <w:color w:val="000000"/>
              </w:rPr>
            </w:pPr>
            <w:r>
              <w:rPr>
                <w:b/>
                <w:sz w:val="20"/>
                <w:szCs w:val="20"/>
              </w:rPr>
              <w:t>1</w:t>
            </w:r>
          </w:p>
        </w:tc>
        <w:tc>
          <w:tcPr>
            <w:tcW w:w="3376" w:type="dxa"/>
            <w:tcBorders>
              <w:top w:val="single" w:sz="4" w:space="0" w:color="auto"/>
              <w:left w:val="nil"/>
              <w:bottom w:val="single" w:sz="4" w:space="0" w:color="auto"/>
              <w:right w:val="single" w:sz="4" w:space="0" w:color="auto"/>
            </w:tcBorders>
            <w:shd w:val="clear" w:color="auto" w:fill="auto"/>
            <w:vAlign w:val="center"/>
          </w:tcPr>
          <w:p w14:paraId="62B2A94A" w14:textId="60A565F1" w:rsidR="00FF0CD1" w:rsidRPr="008F24E6" w:rsidRDefault="00FF0CD1" w:rsidP="00FF0CD1">
            <w:pPr>
              <w:rPr>
                <w:rFonts w:ascii="Times New Roman" w:eastAsia="Times New Roman" w:hAnsi="Times New Roman" w:cs="Times New Roman"/>
                <w:b/>
              </w:rPr>
            </w:pPr>
            <w:r>
              <w:rPr>
                <w:rFonts w:ascii="Arial" w:hAnsi="Arial" w:cs="Arial"/>
                <w:color w:val="000000"/>
              </w:rPr>
              <w:t xml:space="preserve">Chicken meat chopped (mixture of wings, leg, thigh, brisket ) at least 1kg / pack </w:t>
            </w:r>
          </w:p>
        </w:tc>
        <w:tc>
          <w:tcPr>
            <w:tcW w:w="943" w:type="dxa"/>
            <w:tcBorders>
              <w:top w:val="single" w:sz="4" w:space="0" w:color="auto"/>
              <w:left w:val="nil"/>
              <w:bottom w:val="single" w:sz="4" w:space="0" w:color="auto"/>
              <w:right w:val="single" w:sz="4" w:space="0" w:color="auto"/>
            </w:tcBorders>
            <w:shd w:val="clear" w:color="auto" w:fill="auto"/>
            <w:vAlign w:val="center"/>
          </w:tcPr>
          <w:p w14:paraId="7B1576B0" w14:textId="34B80B75" w:rsidR="00FF0CD1" w:rsidRPr="008F24E6" w:rsidRDefault="00FF0CD1" w:rsidP="00FF0CD1">
            <w:pPr>
              <w:jc w:val="center"/>
              <w:rPr>
                <w:rFonts w:ascii="Times New Roman" w:eastAsia="Times New Roman" w:hAnsi="Times New Roman" w:cs="Times New Roman"/>
              </w:rPr>
            </w:pPr>
            <w:r>
              <w:rPr>
                <w:rFonts w:ascii="Arial" w:hAnsi="Arial" w:cs="Arial"/>
                <w:color w:val="000000"/>
              </w:rPr>
              <w:t>300</w:t>
            </w:r>
          </w:p>
        </w:tc>
        <w:tc>
          <w:tcPr>
            <w:tcW w:w="1484" w:type="dxa"/>
            <w:tcBorders>
              <w:top w:val="single" w:sz="4" w:space="0" w:color="auto"/>
              <w:left w:val="nil"/>
              <w:bottom w:val="single" w:sz="4" w:space="0" w:color="auto"/>
              <w:right w:val="single" w:sz="4" w:space="0" w:color="auto"/>
            </w:tcBorders>
            <w:shd w:val="clear" w:color="auto" w:fill="auto"/>
            <w:vAlign w:val="center"/>
          </w:tcPr>
          <w:p w14:paraId="017732FB" w14:textId="71AE1A5F" w:rsidR="00FF0CD1" w:rsidRPr="008F24E6" w:rsidRDefault="00FF0CD1" w:rsidP="00FF0CD1">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4EB702B" w14:textId="77777777" w:rsidR="00FF0CD1" w:rsidRPr="008F24E6" w:rsidRDefault="00FF0CD1" w:rsidP="00FF0CD1">
            <w:pPr>
              <w:rPr>
                <w:rFonts w:ascii="Times New Roman" w:eastAsia="Times New Roman" w:hAnsi="Times New Roman" w:cs="Times New Roman"/>
                <w:color w:val="000000"/>
                <w:sz w:val="22"/>
                <w:szCs w:val="22"/>
              </w:rPr>
            </w:pPr>
          </w:p>
        </w:tc>
        <w:tc>
          <w:tcPr>
            <w:tcW w:w="1307" w:type="dxa"/>
            <w:tcBorders>
              <w:top w:val="single" w:sz="4" w:space="0" w:color="auto"/>
              <w:left w:val="nil"/>
              <w:bottom w:val="single" w:sz="4" w:space="0" w:color="auto"/>
              <w:right w:val="single" w:sz="4" w:space="0" w:color="auto"/>
            </w:tcBorders>
          </w:tcPr>
          <w:p w14:paraId="673B092C" w14:textId="77777777" w:rsidR="00FF0CD1" w:rsidRPr="008F24E6" w:rsidRDefault="00FF0CD1" w:rsidP="00FF0CD1">
            <w:pPr>
              <w:rPr>
                <w:rFonts w:ascii="Times New Roman" w:eastAsia="Times New Roman" w:hAnsi="Times New Roman" w:cs="Times New Roman"/>
                <w:color w:val="000000"/>
                <w:sz w:val="22"/>
                <w:szCs w:val="22"/>
              </w:rPr>
            </w:pPr>
          </w:p>
        </w:tc>
      </w:tr>
      <w:tr w:rsidR="00FF0CD1" w:rsidRPr="008F24E6" w14:paraId="1E676814" w14:textId="77777777" w:rsidTr="00FF0CD1">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198BA" w14:textId="278AF747" w:rsidR="00FF0CD1" w:rsidRPr="008F24E6" w:rsidRDefault="00FF0CD1" w:rsidP="00FF0CD1">
            <w:pPr>
              <w:jc w:val="center"/>
              <w:rPr>
                <w:rFonts w:ascii="Times New Roman" w:eastAsia="Times New Roman" w:hAnsi="Times New Roman" w:cs="Times New Roman"/>
                <w:b/>
                <w:color w:val="000000"/>
              </w:rPr>
            </w:pPr>
            <w:r>
              <w:rPr>
                <w:b/>
                <w:sz w:val="20"/>
                <w:szCs w:val="20"/>
              </w:rPr>
              <w:t>2</w:t>
            </w:r>
          </w:p>
        </w:tc>
        <w:tc>
          <w:tcPr>
            <w:tcW w:w="3376" w:type="dxa"/>
            <w:tcBorders>
              <w:top w:val="single" w:sz="4" w:space="0" w:color="auto"/>
              <w:left w:val="nil"/>
              <w:bottom w:val="single" w:sz="4" w:space="0" w:color="auto"/>
              <w:right w:val="single" w:sz="4" w:space="0" w:color="auto"/>
            </w:tcBorders>
            <w:shd w:val="clear" w:color="auto" w:fill="auto"/>
            <w:vAlign w:val="center"/>
          </w:tcPr>
          <w:p w14:paraId="7CACF347" w14:textId="1AC021B3" w:rsidR="00FF0CD1" w:rsidRPr="008F24E6" w:rsidRDefault="00FF0CD1" w:rsidP="00FF0CD1">
            <w:pPr>
              <w:rPr>
                <w:rFonts w:ascii="Times New Roman" w:eastAsia="Times New Roman" w:hAnsi="Times New Roman" w:cs="Times New Roman"/>
                <w:b/>
              </w:rPr>
            </w:pPr>
            <w:r>
              <w:rPr>
                <w:rFonts w:ascii="Arial" w:hAnsi="Arial" w:cs="Arial"/>
                <w:color w:val="000000"/>
              </w:rPr>
              <w:t>Egg,  medium size, at least  56 grams/piece</w:t>
            </w:r>
          </w:p>
        </w:tc>
        <w:tc>
          <w:tcPr>
            <w:tcW w:w="943" w:type="dxa"/>
            <w:tcBorders>
              <w:top w:val="single" w:sz="4" w:space="0" w:color="auto"/>
              <w:left w:val="nil"/>
              <w:bottom w:val="single" w:sz="4" w:space="0" w:color="auto"/>
              <w:right w:val="single" w:sz="4" w:space="0" w:color="auto"/>
            </w:tcBorders>
            <w:shd w:val="clear" w:color="auto" w:fill="auto"/>
            <w:vAlign w:val="center"/>
          </w:tcPr>
          <w:p w14:paraId="11FDF796" w14:textId="2CA63929" w:rsidR="00FF0CD1" w:rsidRPr="008F24E6" w:rsidRDefault="00FF0CD1" w:rsidP="00FF0CD1">
            <w:pPr>
              <w:jc w:val="center"/>
              <w:rPr>
                <w:rFonts w:ascii="Times New Roman" w:eastAsia="Times New Roman" w:hAnsi="Times New Roman" w:cs="Times New Roman"/>
              </w:rPr>
            </w:pPr>
            <w:r>
              <w:rPr>
                <w:rFonts w:ascii="Arial" w:hAnsi="Arial" w:cs="Arial"/>
                <w:color w:val="000000"/>
              </w:rPr>
              <w:t>3530</w:t>
            </w:r>
          </w:p>
        </w:tc>
        <w:tc>
          <w:tcPr>
            <w:tcW w:w="1484" w:type="dxa"/>
            <w:tcBorders>
              <w:top w:val="single" w:sz="4" w:space="0" w:color="auto"/>
              <w:left w:val="nil"/>
              <w:bottom w:val="single" w:sz="4" w:space="0" w:color="auto"/>
              <w:right w:val="single" w:sz="4" w:space="0" w:color="auto"/>
            </w:tcBorders>
            <w:shd w:val="clear" w:color="auto" w:fill="auto"/>
            <w:vAlign w:val="center"/>
          </w:tcPr>
          <w:p w14:paraId="570FF4A8" w14:textId="102A272C" w:rsidR="00FF0CD1" w:rsidRPr="008F24E6" w:rsidRDefault="00FF0CD1" w:rsidP="00FF0CD1">
            <w:pPr>
              <w:jc w:val="center"/>
              <w:rPr>
                <w:rFonts w:ascii="Times New Roman" w:eastAsia="Times New Roman" w:hAnsi="Times New Roman" w:cs="Times New Roman"/>
                <w:color w:val="000000"/>
              </w:rPr>
            </w:pPr>
            <w:r>
              <w:rPr>
                <w:rFonts w:ascii="Arial" w:hAnsi="Arial" w:cs="Arial"/>
                <w:color w:val="000000"/>
              </w:rPr>
              <w:t>Piece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A29AF98" w14:textId="77777777" w:rsidR="00FF0CD1" w:rsidRPr="008F24E6" w:rsidRDefault="00FF0CD1" w:rsidP="00FF0CD1">
            <w:pPr>
              <w:rPr>
                <w:rFonts w:ascii="Times New Roman" w:eastAsia="Times New Roman" w:hAnsi="Times New Roman" w:cs="Times New Roman"/>
                <w:color w:val="000000"/>
                <w:sz w:val="22"/>
                <w:szCs w:val="22"/>
              </w:rPr>
            </w:pPr>
          </w:p>
        </w:tc>
        <w:tc>
          <w:tcPr>
            <w:tcW w:w="1307" w:type="dxa"/>
            <w:tcBorders>
              <w:top w:val="single" w:sz="4" w:space="0" w:color="auto"/>
              <w:left w:val="nil"/>
              <w:bottom w:val="single" w:sz="4" w:space="0" w:color="auto"/>
              <w:right w:val="single" w:sz="4" w:space="0" w:color="auto"/>
            </w:tcBorders>
          </w:tcPr>
          <w:p w14:paraId="4C421689" w14:textId="77777777" w:rsidR="00FF0CD1" w:rsidRPr="008F24E6" w:rsidRDefault="00FF0CD1" w:rsidP="00FF0CD1">
            <w:pPr>
              <w:rPr>
                <w:rFonts w:ascii="Times New Roman" w:eastAsia="Times New Roman" w:hAnsi="Times New Roman" w:cs="Times New Roman"/>
                <w:color w:val="000000"/>
                <w:sz w:val="22"/>
                <w:szCs w:val="22"/>
              </w:rPr>
            </w:pPr>
          </w:p>
        </w:tc>
      </w:tr>
      <w:tr w:rsidR="00FF0CD1" w:rsidRPr="008F24E6" w14:paraId="0859FC13" w14:textId="77777777" w:rsidTr="00FF0CD1">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086BC" w14:textId="193D2AA0" w:rsidR="00FF0CD1" w:rsidRPr="008F24E6" w:rsidRDefault="00FF0CD1" w:rsidP="00FF0CD1">
            <w:pPr>
              <w:jc w:val="center"/>
              <w:rPr>
                <w:rFonts w:ascii="Times New Roman" w:eastAsia="Times New Roman" w:hAnsi="Times New Roman" w:cs="Times New Roman"/>
                <w:b/>
                <w:color w:val="000000"/>
              </w:rPr>
            </w:pPr>
            <w:r>
              <w:rPr>
                <w:b/>
                <w:sz w:val="20"/>
                <w:szCs w:val="20"/>
              </w:rPr>
              <w:t>3</w:t>
            </w:r>
          </w:p>
        </w:tc>
        <w:tc>
          <w:tcPr>
            <w:tcW w:w="3376" w:type="dxa"/>
            <w:tcBorders>
              <w:top w:val="single" w:sz="4" w:space="0" w:color="auto"/>
              <w:left w:val="nil"/>
              <w:bottom w:val="single" w:sz="4" w:space="0" w:color="auto"/>
              <w:right w:val="single" w:sz="4" w:space="0" w:color="auto"/>
            </w:tcBorders>
            <w:shd w:val="clear" w:color="auto" w:fill="auto"/>
            <w:vAlign w:val="center"/>
          </w:tcPr>
          <w:p w14:paraId="150D8802" w14:textId="4F4BD563" w:rsidR="00FF0CD1" w:rsidRPr="008F24E6" w:rsidRDefault="00FF0CD1" w:rsidP="00FF0CD1">
            <w:pPr>
              <w:rPr>
                <w:rFonts w:ascii="Times New Roman" w:eastAsia="Times New Roman" w:hAnsi="Times New Roman" w:cs="Times New Roman"/>
                <w:b/>
              </w:rPr>
            </w:pPr>
            <w:r>
              <w:rPr>
                <w:rFonts w:ascii="Arial" w:hAnsi="Arial" w:cs="Arial"/>
                <w:color w:val="000000"/>
              </w:rPr>
              <w:t>Ground Pork at least 80% lean meat , 500 grams/ pack</w:t>
            </w:r>
          </w:p>
        </w:tc>
        <w:tc>
          <w:tcPr>
            <w:tcW w:w="943" w:type="dxa"/>
            <w:tcBorders>
              <w:top w:val="single" w:sz="4" w:space="0" w:color="auto"/>
              <w:left w:val="nil"/>
              <w:bottom w:val="single" w:sz="4" w:space="0" w:color="auto"/>
              <w:right w:val="single" w:sz="4" w:space="0" w:color="auto"/>
            </w:tcBorders>
            <w:shd w:val="clear" w:color="auto" w:fill="auto"/>
            <w:vAlign w:val="center"/>
          </w:tcPr>
          <w:p w14:paraId="43276090" w14:textId="36182AB2" w:rsidR="00FF0CD1" w:rsidRPr="008F24E6" w:rsidRDefault="00FF0CD1" w:rsidP="00FF0CD1">
            <w:pPr>
              <w:jc w:val="center"/>
              <w:rPr>
                <w:rFonts w:ascii="Times New Roman" w:eastAsia="Times New Roman" w:hAnsi="Times New Roman" w:cs="Times New Roman"/>
              </w:rPr>
            </w:pPr>
            <w:r>
              <w:rPr>
                <w:rFonts w:ascii="Arial" w:hAnsi="Arial" w:cs="Arial"/>
                <w:color w:val="000000"/>
              </w:rPr>
              <w:t>240</w:t>
            </w:r>
          </w:p>
        </w:tc>
        <w:tc>
          <w:tcPr>
            <w:tcW w:w="1484" w:type="dxa"/>
            <w:tcBorders>
              <w:top w:val="single" w:sz="4" w:space="0" w:color="auto"/>
              <w:left w:val="nil"/>
              <w:bottom w:val="single" w:sz="4" w:space="0" w:color="auto"/>
              <w:right w:val="single" w:sz="4" w:space="0" w:color="auto"/>
            </w:tcBorders>
            <w:shd w:val="clear" w:color="auto" w:fill="auto"/>
            <w:vAlign w:val="center"/>
          </w:tcPr>
          <w:p w14:paraId="58B03F68" w14:textId="7CD948D7" w:rsidR="00FF0CD1" w:rsidRPr="008F24E6" w:rsidRDefault="00FF0CD1" w:rsidP="00FF0CD1">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C7D7143" w14:textId="77777777" w:rsidR="00FF0CD1" w:rsidRPr="008F24E6" w:rsidRDefault="00FF0CD1" w:rsidP="00FF0CD1">
            <w:pPr>
              <w:rPr>
                <w:rFonts w:ascii="Times New Roman" w:eastAsia="Times New Roman" w:hAnsi="Times New Roman" w:cs="Times New Roman"/>
                <w:color w:val="000000"/>
                <w:sz w:val="22"/>
                <w:szCs w:val="22"/>
              </w:rPr>
            </w:pPr>
          </w:p>
        </w:tc>
        <w:tc>
          <w:tcPr>
            <w:tcW w:w="1307" w:type="dxa"/>
            <w:tcBorders>
              <w:top w:val="single" w:sz="4" w:space="0" w:color="auto"/>
              <w:left w:val="nil"/>
              <w:bottom w:val="single" w:sz="4" w:space="0" w:color="auto"/>
              <w:right w:val="single" w:sz="4" w:space="0" w:color="auto"/>
            </w:tcBorders>
          </w:tcPr>
          <w:p w14:paraId="736F1A89" w14:textId="77777777" w:rsidR="00FF0CD1" w:rsidRPr="008F24E6" w:rsidRDefault="00FF0CD1" w:rsidP="00FF0CD1">
            <w:pPr>
              <w:rPr>
                <w:rFonts w:ascii="Times New Roman" w:eastAsia="Times New Roman" w:hAnsi="Times New Roman" w:cs="Times New Roman"/>
                <w:color w:val="000000"/>
                <w:sz w:val="22"/>
                <w:szCs w:val="22"/>
              </w:rPr>
            </w:pPr>
          </w:p>
        </w:tc>
      </w:tr>
      <w:tr w:rsidR="00FF0CD1" w:rsidRPr="008F24E6" w14:paraId="6905BE70" w14:textId="77777777" w:rsidTr="00FF0CD1">
        <w:trPr>
          <w:trHeight w:val="39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81394" w14:textId="5A98E8B5" w:rsidR="00FF0CD1" w:rsidRPr="008F24E6" w:rsidRDefault="00FF0CD1" w:rsidP="00FF0CD1">
            <w:pPr>
              <w:jc w:val="center"/>
              <w:rPr>
                <w:rFonts w:ascii="Times New Roman" w:eastAsia="Times New Roman" w:hAnsi="Times New Roman" w:cs="Times New Roman"/>
                <w:b/>
                <w:color w:val="000000"/>
              </w:rPr>
            </w:pPr>
            <w:r>
              <w:rPr>
                <w:b/>
                <w:sz w:val="20"/>
                <w:szCs w:val="20"/>
              </w:rPr>
              <w:t>4</w:t>
            </w:r>
          </w:p>
        </w:tc>
        <w:tc>
          <w:tcPr>
            <w:tcW w:w="3376" w:type="dxa"/>
            <w:tcBorders>
              <w:top w:val="single" w:sz="4" w:space="0" w:color="auto"/>
              <w:left w:val="nil"/>
              <w:bottom w:val="single" w:sz="4" w:space="0" w:color="auto"/>
              <w:right w:val="single" w:sz="4" w:space="0" w:color="auto"/>
            </w:tcBorders>
            <w:shd w:val="clear" w:color="auto" w:fill="auto"/>
            <w:vAlign w:val="center"/>
          </w:tcPr>
          <w:p w14:paraId="3F841B30" w14:textId="3B4451E5" w:rsidR="00FF0CD1" w:rsidRPr="008F24E6" w:rsidRDefault="00FF0CD1" w:rsidP="00FF0CD1">
            <w:pPr>
              <w:rPr>
                <w:rFonts w:ascii="Times New Roman" w:eastAsia="Times New Roman" w:hAnsi="Times New Roman" w:cs="Times New Roman"/>
                <w:b/>
              </w:rPr>
            </w:pPr>
            <w:r>
              <w:rPr>
                <w:rFonts w:ascii="Arial" w:hAnsi="Arial" w:cs="Arial"/>
                <w:color w:val="000000"/>
              </w:rPr>
              <w:t xml:space="preserve">Vegetable Oil, at least  485 ml / container </w:t>
            </w:r>
          </w:p>
        </w:tc>
        <w:tc>
          <w:tcPr>
            <w:tcW w:w="943" w:type="dxa"/>
            <w:tcBorders>
              <w:top w:val="single" w:sz="4" w:space="0" w:color="auto"/>
              <w:left w:val="nil"/>
              <w:bottom w:val="single" w:sz="4" w:space="0" w:color="auto"/>
              <w:right w:val="single" w:sz="4" w:space="0" w:color="auto"/>
            </w:tcBorders>
            <w:shd w:val="clear" w:color="auto" w:fill="auto"/>
            <w:vAlign w:val="center"/>
          </w:tcPr>
          <w:p w14:paraId="4A13D52E" w14:textId="5B18B71D" w:rsidR="00FF0CD1" w:rsidRPr="008F24E6" w:rsidRDefault="00FF0CD1" w:rsidP="00FF0CD1">
            <w:pPr>
              <w:jc w:val="center"/>
              <w:rPr>
                <w:rFonts w:ascii="Times New Roman" w:eastAsia="Times New Roman" w:hAnsi="Times New Roman" w:cs="Times New Roman"/>
              </w:rPr>
            </w:pPr>
            <w:r>
              <w:rPr>
                <w:rFonts w:ascii="Arial" w:hAnsi="Arial" w:cs="Arial"/>
                <w:color w:val="000000"/>
              </w:rPr>
              <w:t>300</w:t>
            </w:r>
          </w:p>
        </w:tc>
        <w:tc>
          <w:tcPr>
            <w:tcW w:w="1484" w:type="dxa"/>
            <w:tcBorders>
              <w:top w:val="single" w:sz="4" w:space="0" w:color="auto"/>
              <w:left w:val="nil"/>
              <w:bottom w:val="single" w:sz="4" w:space="0" w:color="auto"/>
              <w:right w:val="single" w:sz="4" w:space="0" w:color="auto"/>
            </w:tcBorders>
            <w:shd w:val="clear" w:color="auto" w:fill="auto"/>
            <w:vAlign w:val="center"/>
          </w:tcPr>
          <w:p w14:paraId="75E63042" w14:textId="50BE3A34" w:rsidR="00FF0CD1" w:rsidRPr="008F24E6" w:rsidRDefault="00FF0CD1" w:rsidP="00FF0CD1">
            <w:pPr>
              <w:jc w:val="center"/>
              <w:rPr>
                <w:rFonts w:ascii="Times New Roman" w:eastAsia="Times New Roman" w:hAnsi="Times New Roman" w:cs="Times New Roman"/>
                <w:color w:val="000000"/>
              </w:rPr>
            </w:pPr>
            <w:r>
              <w:rPr>
                <w:rFonts w:ascii="Arial" w:hAnsi="Arial" w:cs="Arial"/>
                <w:color w:val="000000"/>
              </w:rPr>
              <w:t>container</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AD6390F" w14:textId="77777777" w:rsidR="00FF0CD1" w:rsidRPr="008F24E6" w:rsidRDefault="00FF0CD1" w:rsidP="00FF0CD1">
            <w:pPr>
              <w:rPr>
                <w:rFonts w:ascii="Times New Roman" w:eastAsia="Times New Roman" w:hAnsi="Times New Roman" w:cs="Times New Roman"/>
                <w:color w:val="000000"/>
                <w:sz w:val="22"/>
                <w:szCs w:val="22"/>
              </w:rPr>
            </w:pPr>
          </w:p>
        </w:tc>
        <w:tc>
          <w:tcPr>
            <w:tcW w:w="1307" w:type="dxa"/>
            <w:tcBorders>
              <w:top w:val="single" w:sz="4" w:space="0" w:color="auto"/>
              <w:left w:val="nil"/>
              <w:bottom w:val="single" w:sz="4" w:space="0" w:color="auto"/>
              <w:right w:val="single" w:sz="4" w:space="0" w:color="auto"/>
            </w:tcBorders>
          </w:tcPr>
          <w:p w14:paraId="2757A947" w14:textId="77777777" w:rsidR="00FF0CD1" w:rsidRPr="008F24E6" w:rsidRDefault="00FF0CD1" w:rsidP="00FF0CD1">
            <w:pPr>
              <w:rPr>
                <w:rFonts w:ascii="Times New Roman" w:eastAsia="Times New Roman" w:hAnsi="Times New Roman" w:cs="Times New Roman"/>
                <w:color w:val="000000"/>
                <w:sz w:val="22"/>
                <w:szCs w:val="22"/>
              </w:rPr>
            </w:pPr>
          </w:p>
        </w:tc>
      </w:tr>
      <w:tr w:rsidR="00FF0CD1" w:rsidRPr="008F24E6" w14:paraId="6CC880FC" w14:textId="77777777" w:rsidTr="00FF0CD1">
        <w:trPr>
          <w:trHeight w:val="46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7D0FE" w14:textId="37244484" w:rsidR="00FF0CD1" w:rsidRPr="008F24E6" w:rsidRDefault="00FF0CD1" w:rsidP="00FF0CD1">
            <w:pPr>
              <w:jc w:val="center"/>
              <w:rPr>
                <w:rFonts w:ascii="Times New Roman" w:eastAsia="Times New Roman" w:hAnsi="Times New Roman" w:cs="Times New Roman"/>
                <w:b/>
                <w:color w:val="000000"/>
              </w:rPr>
            </w:pPr>
            <w:r>
              <w:rPr>
                <w:b/>
                <w:sz w:val="20"/>
                <w:szCs w:val="20"/>
              </w:rPr>
              <w:t>5</w:t>
            </w:r>
          </w:p>
        </w:tc>
        <w:tc>
          <w:tcPr>
            <w:tcW w:w="3376" w:type="dxa"/>
            <w:tcBorders>
              <w:top w:val="single" w:sz="4" w:space="0" w:color="auto"/>
              <w:left w:val="nil"/>
              <w:bottom w:val="single" w:sz="4" w:space="0" w:color="auto"/>
              <w:right w:val="single" w:sz="4" w:space="0" w:color="auto"/>
            </w:tcBorders>
            <w:shd w:val="clear" w:color="auto" w:fill="auto"/>
            <w:vAlign w:val="center"/>
          </w:tcPr>
          <w:p w14:paraId="55C94EE1" w14:textId="6225E689" w:rsidR="00FF0CD1" w:rsidRPr="008F24E6" w:rsidRDefault="00FF0CD1" w:rsidP="00FF0CD1">
            <w:pPr>
              <w:rPr>
                <w:rFonts w:ascii="Times New Roman" w:eastAsia="Times New Roman" w:hAnsi="Times New Roman" w:cs="Times New Roman"/>
                <w:b/>
              </w:rPr>
            </w:pPr>
            <w:r>
              <w:rPr>
                <w:rFonts w:ascii="Arial" w:hAnsi="Arial" w:cs="Arial"/>
                <w:color w:val="000000"/>
              </w:rPr>
              <w:t>Flour, All Purpose,  at least 500grams  / pack</w:t>
            </w:r>
          </w:p>
        </w:tc>
        <w:tc>
          <w:tcPr>
            <w:tcW w:w="943" w:type="dxa"/>
            <w:tcBorders>
              <w:top w:val="single" w:sz="4" w:space="0" w:color="auto"/>
              <w:left w:val="nil"/>
              <w:bottom w:val="single" w:sz="4" w:space="0" w:color="auto"/>
              <w:right w:val="single" w:sz="4" w:space="0" w:color="auto"/>
            </w:tcBorders>
            <w:shd w:val="clear" w:color="auto" w:fill="auto"/>
            <w:vAlign w:val="center"/>
          </w:tcPr>
          <w:p w14:paraId="26E3E6D4" w14:textId="2024FEFA" w:rsidR="00FF0CD1" w:rsidRPr="008F24E6" w:rsidRDefault="00FF0CD1" w:rsidP="00FF0CD1">
            <w:pPr>
              <w:jc w:val="center"/>
              <w:rPr>
                <w:rFonts w:ascii="Times New Roman" w:eastAsia="Times New Roman" w:hAnsi="Times New Roman" w:cs="Times New Roman"/>
              </w:rPr>
            </w:pPr>
            <w:r>
              <w:rPr>
                <w:rFonts w:ascii="Arial" w:hAnsi="Arial" w:cs="Arial"/>
                <w:color w:val="000000"/>
              </w:rPr>
              <w:t>300</w:t>
            </w:r>
          </w:p>
        </w:tc>
        <w:tc>
          <w:tcPr>
            <w:tcW w:w="1484" w:type="dxa"/>
            <w:tcBorders>
              <w:top w:val="single" w:sz="4" w:space="0" w:color="auto"/>
              <w:left w:val="nil"/>
              <w:bottom w:val="single" w:sz="4" w:space="0" w:color="auto"/>
              <w:right w:val="single" w:sz="4" w:space="0" w:color="auto"/>
            </w:tcBorders>
            <w:shd w:val="clear" w:color="auto" w:fill="auto"/>
            <w:vAlign w:val="center"/>
          </w:tcPr>
          <w:p w14:paraId="101B2BBC" w14:textId="7E35B8BC" w:rsidR="00FF0CD1" w:rsidRPr="008F24E6" w:rsidRDefault="00FF0CD1" w:rsidP="00FF0CD1">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D69812B" w14:textId="77777777" w:rsidR="00FF0CD1" w:rsidRPr="008F24E6" w:rsidRDefault="00FF0CD1" w:rsidP="00FF0CD1">
            <w:pPr>
              <w:rPr>
                <w:rFonts w:ascii="Times New Roman" w:eastAsia="Times New Roman" w:hAnsi="Times New Roman" w:cs="Times New Roman"/>
                <w:color w:val="000000"/>
                <w:sz w:val="22"/>
                <w:szCs w:val="22"/>
              </w:rPr>
            </w:pPr>
          </w:p>
        </w:tc>
        <w:tc>
          <w:tcPr>
            <w:tcW w:w="1307" w:type="dxa"/>
            <w:tcBorders>
              <w:top w:val="single" w:sz="4" w:space="0" w:color="auto"/>
              <w:left w:val="nil"/>
              <w:bottom w:val="single" w:sz="4" w:space="0" w:color="auto"/>
              <w:right w:val="single" w:sz="4" w:space="0" w:color="auto"/>
            </w:tcBorders>
          </w:tcPr>
          <w:p w14:paraId="538D3F76" w14:textId="77777777" w:rsidR="00FF0CD1" w:rsidRPr="008F24E6" w:rsidRDefault="00FF0CD1" w:rsidP="00FF0CD1">
            <w:pPr>
              <w:rPr>
                <w:rFonts w:ascii="Times New Roman" w:eastAsia="Times New Roman" w:hAnsi="Times New Roman" w:cs="Times New Roman"/>
                <w:color w:val="000000"/>
                <w:sz w:val="22"/>
                <w:szCs w:val="22"/>
              </w:rPr>
            </w:pPr>
          </w:p>
        </w:tc>
      </w:tr>
      <w:tr w:rsidR="00FF0CD1" w:rsidRPr="008F24E6" w14:paraId="422D4486" w14:textId="77777777" w:rsidTr="00A520E0">
        <w:trPr>
          <w:trHeight w:val="4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92BB2" w14:textId="056550DA" w:rsidR="00FF0CD1" w:rsidRPr="008F24E6" w:rsidRDefault="00FF0CD1" w:rsidP="00FF0CD1">
            <w:pPr>
              <w:jc w:val="center"/>
              <w:rPr>
                <w:rFonts w:ascii="Times New Roman" w:eastAsia="Times New Roman" w:hAnsi="Times New Roman" w:cs="Times New Roman"/>
                <w:b/>
                <w:color w:val="000000"/>
              </w:rPr>
            </w:pPr>
            <w:r>
              <w:rPr>
                <w:b/>
                <w:sz w:val="20"/>
                <w:szCs w:val="20"/>
              </w:rPr>
              <w:t>6</w:t>
            </w:r>
          </w:p>
        </w:tc>
        <w:tc>
          <w:tcPr>
            <w:tcW w:w="3376" w:type="dxa"/>
            <w:tcBorders>
              <w:top w:val="single" w:sz="4" w:space="0" w:color="auto"/>
              <w:left w:val="nil"/>
              <w:bottom w:val="single" w:sz="4" w:space="0" w:color="auto"/>
              <w:right w:val="single" w:sz="4" w:space="0" w:color="auto"/>
            </w:tcBorders>
            <w:shd w:val="clear" w:color="auto" w:fill="auto"/>
            <w:vAlign w:val="bottom"/>
          </w:tcPr>
          <w:p w14:paraId="71DE3815" w14:textId="10B85426" w:rsidR="00FF0CD1" w:rsidRPr="008F24E6" w:rsidRDefault="00FF0CD1" w:rsidP="00FF0CD1">
            <w:pPr>
              <w:rPr>
                <w:rFonts w:ascii="Times New Roman" w:eastAsia="Times New Roman" w:hAnsi="Times New Roman" w:cs="Times New Roman"/>
                <w:b/>
              </w:rPr>
            </w:pPr>
            <w:r>
              <w:rPr>
                <w:rFonts w:ascii="Arial" w:hAnsi="Arial" w:cs="Arial"/>
              </w:rPr>
              <w:t>Brown sugar at least 500 grams / pack</w:t>
            </w:r>
          </w:p>
        </w:tc>
        <w:tc>
          <w:tcPr>
            <w:tcW w:w="943" w:type="dxa"/>
            <w:tcBorders>
              <w:top w:val="single" w:sz="4" w:space="0" w:color="auto"/>
              <w:left w:val="nil"/>
              <w:bottom w:val="single" w:sz="4" w:space="0" w:color="auto"/>
              <w:right w:val="single" w:sz="4" w:space="0" w:color="auto"/>
            </w:tcBorders>
            <w:shd w:val="clear" w:color="auto" w:fill="auto"/>
            <w:vAlign w:val="center"/>
          </w:tcPr>
          <w:p w14:paraId="751A7776" w14:textId="1C2730E8" w:rsidR="00FF0CD1" w:rsidRPr="008F24E6" w:rsidRDefault="00FF0CD1" w:rsidP="00FF0CD1">
            <w:pPr>
              <w:jc w:val="center"/>
              <w:rPr>
                <w:rFonts w:ascii="Times New Roman" w:eastAsia="Times New Roman" w:hAnsi="Times New Roman" w:cs="Times New Roman"/>
              </w:rPr>
            </w:pPr>
            <w:r>
              <w:rPr>
                <w:rFonts w:ascii="Arial" w:hAnsi="Arial" w:cs="Arial"/>
                <w:color w:val="000000"/>
              </w:rPr>
              <w:t>200</w:t>
            </w:r>
          </w:p>
        </w:tc>
        <w:tc>
          <w:tcPr>
            <w:tcW w:w="1484" w:type="dxa"/>
            <w:tcBorders>
              <w:top w:val="single" w:sz="4" w:space="0" w:color="auto"/>
              <w:left w:val="nil"/>
              <w:bottom w:val="single" w:sz="4" w:space="0" w:color="auto"/>
              <w:right w:val="single" w:sz="4" w:space="0" w:color="auto"/>
            </w:tcBorders>
            <w:shd w:val="clear" w:color="auto" w:fill="auto"/>
            <w:vAlign w:val="center"/>
          </w:tcPr>
          <w:p w14:paraId="1365D132" w14:textId="60D0C8F0" w:rsidR="00FF0CD1" w:rsidRPr="008F24E6" w:rsidRDefault="00FF0CD1" w:rsidP="00FF0CD1">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4173139" w14:textId="77777777" w:rsidR="00FF0CD1" w:rsidRPr="008F24E6" w:rsidRDefault="00FF0CD1" w:rsidP="00FF0CD1">
            <w:pPr>
              <w:rPr>
                <w:rFonts w:ascii="Times New Roman" w:eastAsia="Times New Roman" w:hAnsi="Times New Roman" w:cs="Times New Roman"/>
                <w:color w:val="000000"/>
                <w:sz w:val="22"/>
                <w:szCs w:val="22"/>
              </w:rPr>
            </w:pPr>
          </w:p>
        </w:tc>
        <w:tc>
          <w:tcPr>
            <w:tcW w:w="1307" w:type="dxa"/>
            <w:tcBorders>
              <w:top w:val="single" w:sz="4" w:space="0" w:color="auto"/>
              <w:left w:val="nil"/>
              <w:bottom w:val="single" w:sz="4" w:space="0" w:color="auto"/>
              <w:right w:val="single" w:sz="4" w:space="0" w:color="auto"/>
            </w:tcBorders>
          </w:tcPr>
          <w:p w14:paraId="48C82B2D" w14:textId="77777777" w:rsidR="00FF0CD1" w:rsidRPr="008F24E6" w:rsidRDefault="00FF0CD1" w:rsidP="00FF0CD1">
            <w:pPr>
              <w:rPr>
                <w:rFonts w:ascii="Times New Roman" w:eastAsia="Times New Roman" w:hAnsi="Times New Roman" w:cs="Times New Roman"/>
                <w:color w:val="000000"/>
                <w:sz w:val="22"/>
                <w:szCs w:val="22"/>
              </w:rPr>
            </w:pPr>
          </w:p>
        </w:tc>
      </w:tr>
      <w:tr w:rsidR="00FF0CD1" w:rsidRPr="008F24E6" w14:paraId="2975AAD3" w14:textId="77777777" w:rsidTr="00FF0CD1">
        <w:trPr>
          <w:trHeight w:val="46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AA716" w14:textId="1ADB66F5" w:rsidR="00FF0CD1" w:rsidRPr="008F24E6" w:rsidRDefault="00FF0CD1" w:rsidP="00FF0CD1">
            <w:pPr>
              <w:jc w:val="center"/>
              <w:rPr>
                <w:rFonts w:ascii="Times New Roman" w:eastAsia="Times New Roman" w:hAnsi="Times New Roman" w:cs="Times New Roman"/>
                <w:b/>
                <w:color w:val="000000"/>
              </w:rPr>
            </w:pPr>
            <w:r>
              <w:rPr>
                <w:b/>
                <w:sz w:val="20"/>
                <w:szCs w:val="20"/>
              </w:rPr>
              <w:t>7</w:t>
            </w:r>
          </w:p>
        </w:tc>
        <w:tc>
          <w:tcPr>
            <w:tcW w:w="3376" w:type="dxa"/>
            <w:tcBorders>
              <w:top w:val="single" w:sz="4" w:space="0" w:color="auto"/>
              <w:left w:val="nil"/>
              <w:bottom w:val="single" w:sz="4" w:space="0" w:color="auto"/>
              <w:right w:val="single" w:sz="4" w:space="0" w:color="auto"/>
            </w:tcBorders>
            <w:shd w:val="clear" w:color="auto" w:fill="auto"/>
            <w:vAlign w:val="center"/>
          </w:tcPr>
          <w:p w14:paraId="76D8F219" w14:textId="0CCA749E" w:rsidR="00FF0CD1" w:rsidRPr="008F24E6" w:rsidRDefault="00FF0CD1" w:rsidP="00FF0CD1">
            <w:pPr>
              <w:rPr>
                <w:rFonts w:ascii="Times New Roman" w:eastAsia="Times New Roman" w:hAnsi="Times New Roman" w:cs="Times New Roman"/>
                <w:b/>
              </w:rPr>
            </w:pPr>
            <w:r>
              <w:rPr>
                <w:rFonts w:ascii="Arial" w:hAnsi="Arial" w:cs="Arial"/>
                <w:color w:val="000000"/>
              </w:rPr>
              <w:t>Baking powder, at least 50 grams/pack</w:t>
            </w:r>
          </w:p>
        </w:tc>
        <w:tc>
          <w:tcPr>
            <w:tcW w:w="943" w:type="dxa"/>
            <w:tcBorders>
              <w:top w:val="single" w:sz="4" w:space="0" w:color="auto"/>
              <w:left w:val="nil"/>
              <w:bottom w:val="single" w:sz="4" w:space="0" w:color="auto"/>
              <w:right w:val="single" w:sz="4" w:space="0" w:color="auto"/>
            </w:tcBorders>
            <w:shd w:val="clear" w:color="auto" w:fill="auto"/>
            <w:vAlign w:val="center"/>
          </w:tcPr>
          <w:p w14:paraId="7BCC93A0" w14:textId="1F2D5C20" w:rsidR="00FF0CD1" w:rsidRPr="008F24E6" w:rsidRDefault="00FF0CD1" w:rsidP="00FF0CD1">
            <w:pPr>
              <w:jc w:val="center"/>
              <w:rPr>
                <w:rFonts w:ascii="Times New Roman" w:eastAsia="Times New Roman" w:hAnsi="Times New Roman" w:cs="Times New Roman"/>
              </w:rPr>
            </w:pPr>
            <w:r>
              <w:rPr>
                <w:rFonts w:ascii="Arial" w:hAnsi="Arial" w:cs="Arial"/>
                <w:color w:val="000000"/>
              </w:rPr>
              <w:t>200</w:t>
            </w:r>
          </w:p>
        </w:tc>
        <w:tc>
          <w:tcPr>
            <w:tcW w:w="1484" w:type="dxa"/>
            <w:tcBorders>
              <w:top w:val="single" w:sz="4" w:space="0" w:color="auto"/>
              <w:left w:val="nil"/>
              <w:bottom w:val="single" w:sz="4" w:space="0" w:color="auto"/>
              <w:right w:val="single" w:sz="4" w:space="0" w:color="auto"/>
            </w:tcBorders>
            <w:shd w:val="clear" w:color="auto" w:fill="auto"/>
            <w:vAlign w:val="center"/>
          </w:tcPr>
          <w:p w14:paraId="72486CB7" w14:textId="261C871E" w:rsidR="00FF0CD1" w:rsidRPr="008F24E6" w:rsidRDefault="00FF0CD1" w:rsidP="00FF0CD1">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F7F919A" w14:textId="77777777" w:rsidR="00FF0CD1" w:rsidRPr="008F24E6" w:rsidRDefault="00FF0CD1" w:rsidP="00FF0CD1">
            <w:pPr>
              <w:rPr>
                <w:rFonts w:ascii="Times New Roman" w:eastAsia="Times New Roman" w:hAnsi="Times New Roman" w:cs="Times New Roman"/>
                <w:color w:val="000000"/>
                <w:sz w:val="22"/>
                <w:szCs w:val="22"/>
              </w:rPr>
            </w:pPr>
          </w:p>
        </w:tc>
        <w:tc>
          <w:tcPr>
            <w:tcW w:w="1307" w:type="dxa"/>
            <w:tcBorders>
              <w:top w:val="single" w:sz="4" w:space="0" w:color="auto"/>
              <w:left w:val="nil"/>
              <w:bottom w:val="single" w:sz="4" w:space="0" w:color="auto"/>
              <w:right w:val="single" w:sz="4" w:space="0" w:color="auto"/>
            </w:tcBorders>
          </w:tcPr>
          <w:p w14:paraId="3C01BB27" w14:textId="77777777" w:rsidR="00FF0CD1" w:rsidRPr="008F24E6" w:rsidRDefault="00FF0CD1" w:rsidP="00FF0CD1">
            <w:pPr>
              <w:rPr>
                <w:rFonts w:ascii="Times New Roman" w:eastAsia="Times New Roman" w:hAnsi="Times New Roman" w:cs="Times New Roman"/>
                <w:color w:val="000000"/>
                <w:sz w:val="22"/>
                <w:szCs w:val="22"/>
              </w:rPr>
            </w:pPr>
          </w:p>
        </w:tc>
      </w:tr>
      <w:tr w:rsidR="00FF0CD1" w:rsidRPr="008F24E6" w14:paraId="494B9480" w14:textId="77777777" w:rsidTr="00FF0CD1">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72A75" w14:textId="6E097B79" w:rsidR="00FF0CD1" w:rsidRPr="008F24E6" w:rsidRDefault="00FF0CD1" w:rsidP="00FF0CD1">
            <w:pPr>
              <w:jc w:val="center"/>
              <w:rPr>
                <w:rFonts w:ascii="Times New Roman" w:eastAsia="Times New Roman" w:hAnsi="Times New Roman" w:cs="Times New Roman"/>
                <w:b/>
                <w:color w:val="000000"/>
              </w:rPr>
            </w:pPr>
            <w:r>
              <w:rPr>
                <w:b/>
                <w:sz w:val="20"/>
                <w:szCs w:val="20"/>
              </w:rPr>
              <w:t>8</w:t>
            </w:r>
          </w:p>
        </w:tc>
        <w:tc>
          <w:tcPr>
            <w:tcW w:w="3376" w:type="dxa"/>
            <w:tcBorders>
              <w:top w:val="single" w:sz="4" w:space="0" w:color="auto"/>
              <w:left w:val="nil"/>
              <w:bottom w:val="single" w:sz="4" w:space="0" w:color="auto"/>
              <w:right w:val="single" w:sz="4" w:space="0" w:color="auto"/>
            </w:tcBorders>
            <w:shd w:val="clear" w:color="auto" w:fill="auto"/>
            <w:vAlign w:val="center"/>
          </w:tcPr>
          <w:p w14:paraId="5394A11F" w14:textId="6EAE1AFB" w:rsidR="00FF0CD1" w:rsidRPr="008F24E6" w:rsidRDefault="00FF0CD1" w:rsidP="00FF0CD1">
            <w:pPr>
              <w:rPr>
                <w:rFonts w:ascii="Times New Roman" w:eastAsia="Times New Roman" w:hAnsi="Times New Roman" w:cs="Times New Roman"/>
                <w:b/>
              </w:rPr>
            </w:pPr>
            <w:r>
              <w:rPr>
                <w:rFonts w:ascii="Arial" w:hAnsi="Arial" w:cs="Arial"/>
              </w:rPr>
              <w:t>White Beans at least 500  grams / pack</w:t>
            </w:r>
          </w:p>
        </w:tc>
        <w:tc>
          <w:tcPr>
            <w:tcW w:w="943" w:type="dxa"/>
            <w:tcBorders>
              <w:top w:val="single" w:sz="4" w:space="0" w:color="auto"/>
              <w:left w:val="nil"/>
              <w:bottom w:val="single" w:sz="4" w:space="0" w:color="auto"/>
              <w:right w:val="single" w:sz="4" w:space="0" w:color="auto"/>
            </w:tcBorders>
            <w:shd w:val="clear" w:color="auto" w:fill="auto"/>
            <w:vAlign w:val="center"/>
          </w:tcPr>
          <w:p w14:paraId="07F5FB35" w14:textId="35DF7AA1" w:rsidR="00FF0CD1" w:rsidRPr="008F24E6" w:rsidRDefault="00FF0CD1" w:rsidP="00FF0CD1">
            <w:pPr>
              <w:jc w:val="center"/>
              <w:rPr>
                <w:rFonts w:ascii="Times New Roman" w:eastAsia="Times New Roman" w:hAnsi="Times New Roman" w:cs="Times New Roman"/>
              </w:rPr>
            </w:pPr>
            <w:r>
              <w:rPr>
                <w:rFonts w:ascii="Arial" w:hAnsi="Arial" w:cs="Arial"/>
                <w:color w:val="000000"/>
              </w:rPr>
              <w:t>100</w:t>
            </w:r>
          </w:p>
        </w:tc>
        <w:tc>
          <w:tcPr>
            <w:tcW w:w="1484" w:type="dxa"/>
            <w:tcBorders>
              <w:top w:val="single" w:sz="4" w:space="0" w:color="auto"/>
              <w:left w:val="nil"/>
              <w:bottom w:val="single" w:sz="4" w:space="0" w:color="auto"/>
              <w:right w:val="single" w:sz="4" w:space="0" w:color="auto"/>
            </w:tcBorders>
            <w:shd w:val="clear" w:color="auto" w:fill="auto"/>
            <w:vAlign w:val="center"/>
          </w:tcPr>
          <w:p w14:paraId="02B2C4AC" w14:textId="44160539" w:rsidR="00FF0CD1" w:rsidRPr="008F24E6" w:rsidRDefault="00FF0CD1" w:rsidP="00FF0CD1">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F2FB89A" w14:textId="77777777" w:rsidR="00FF0CD1" w:rsidRPr="008F24E6" w:rsidRDefault="00FF0CD1" w:rsidP="00FF0CD1">
            <w:pPr>
              <w:rPr>
                <w:rFonts w:ascii="Times New Roman" w:eastAsia="Times New Roman" w:hAnsi="Times New Roman" w:cs="Times New Roman"/>
                <w:color w:val="000000"/>
                <w:sz w:val="22"/>
                <w:szCs w:val="22"/>
              </w:rPr>
            </w:pPr>
          </w:p>
        </w:tc>
        <w:tc>
          <w:tcPr>
            <w:tcW w:w="1307" w:type="dxa"/>
            <w:tcBorders>
              <w:top w:val="single" w:sz="4" w:space="0" w:color="auto"/>
              <w:left w:val="nil"/>
              <w:bottom w:val="single" w:sz="4" w:space="0" w:color="auto"/>
              <w:right w:val="single" w:sz="4" w:space="0" w:color="auto"/>
            </w:tcBorders>
          </w:tcPr>
          <w:p w14:paraId="04C9B5AE" w14:textId="77777777" w:rsidR="00FF0CD1" w:rsidRPr="008F24E6" w:rsidRDefault="00FF0CD1" w:rsidP="00FF0CD1">
            <w:pPr>
              <w:rPr>
                <w:rFonts w:ascii="Times New Roman" w:eastAsia="Times New Roman" w:hAnsi="Times New Roman" w:cs="Times New Roman"/>
                <w:color w:val="000000"/>
                <w:sz w:val="22"/>
                <w:szCs w:val="22"/>
              </w:rPr>
            </w:pPr>
          </w:p>
        </w:tc>
      </w:tr>
      <w:tr w:rsidR="00FF0CD1" w:rsidRPr="008F24E6" w14:paraId="5AC670F8" w14:textId="77777777" w:rsidTr="00FF0CD1">
        <w:trPr>
          <w:trHeight w:val="48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CC67E" w14:textId="7CD2D32E" w:rsidR="00FF0CD1" w:rsidRPr="008F24E6" w:rsidRDefault="00FF0CD1" w:rsidP="00FF0CD1">
            <w:pPr>
              <w:jc w:val="center"/>
              <w:rPr>
                <w:rFonts w:ascii="Times New Roman" w:eastAsia="Times New Roman" w:hAnsi="Times New Roman" w:cs="Times New Roman"/>
                <w:b/>
                <w:color w:val="000000"/>
              </w:rPr>
            </w:pPr>
            <w:r>
              <w:rPr>
                <w:b/>
                <w:sz w:val="20"/>
                <w:szCs w:val="20"/>
              </w:rPr>
              <w:t>9</w:t>
            </w:r>
          </w:p>
        </w:tc>
        <w:tc>
          <w:tcPr>
            <w:tcW w:w="3376" w:type="dxa"/>
            <w:tcBorders>
              <w:top w:val="single" w:sz="4" w:space="0" w:color="auto"/>
              <w:left w:val="nil"/>
              <w:bottom w:val="single" w:sz="4" w:space="0" w:color="auto"/>
              <w:right w:val="single" w:sz="4" w:space="0" w:color="auto"/>
            </w:tcBorders>
            <w:shd w:val="clear" w:color="auto" w:fill="auto"/>
            <w:vAlign w:val="center"/>
          </w:tcPr>
          <w:p w14:paraId="7AA7C15D" w14:textId="53D6D020" w:rsidR="00FF0CD1" w:rsidRPr="008F24E6" w:rsidRDefault="00FF0CD1" w:rsidP="00FF0CD1">
            <w:pPr>
              <w:rPr>
                <w:rFonts w:ascii="Times New Roman" w:eastAsia="Times New Roman" w:hAnsi="Times New Roman" w:cs="Times New Roman"/>
                <w:b/>
              </w:rPr>
            </w:pPr>
            <w:r>
              <w:rPr>
                <w:rFonts w:ascii="Arial" w:hAnsi="Arial" w:cs="Arial"/>
                <w:color w:val="000000"/>
              </w:rPr>
              <w:t xml:space="preserve">Dried Mongo whole , at least 500 grams / pack </w:t>
            </w:r>
          </w:p>
        </w:tc>
        <w:tc>
          <w:tcPr>
            <w:tcW w:w="943" w:type="dxa"/>
            <w:tcBorders>
              <w:top w:val="single" w:sz="4" w:space="0" w:color="auto"/>
              <w:left w:val="nil"/>
              <w:bottom w:val="single" w:sz="4" w:space="0" w:color="auto"/>
              <w:right w:val="single" w:sz="4" w:space="0" w:color="auto"/>
            </w:tcBorders>
            <w:shd w:val="clear" w:color="auto" w:fill="auto"/>
            <w:vAlign w:val="center"/>
          </w:tcPr>
          <w:p w14:paraId="10B1F4B7" w14:textId="0FD9D79F" w:rsidR="00FF0CD1" w:rsidRPr="008F24E6" w:rsidRDefault="00FF0CD1" w:rsidP="00FF0CD1">
            <w:pPr>
              <w:jc w:val="center"/>
              <w:rPr>
                <w:rFonts w:ascii="Times New Roman" w:eastAsia="Times New Roman" w:hAnsi="Times New Roman" w:cs="Times New Roman"/>
              </w:rPr>
            </w:pPr>
            <w:r>
              <w:rPr>
                <w:rFonts w:ascii="Arial" w:hAnsi="Arial" w:cs="Arial"/>
                <w:color w:val="000000"/>
              </w:rPr>
              <w:t>150</w:t>
            </w:r>
          </w:p>
        </w:tc>
        <w:tc>
          <w:tcPr>
            <w:tcW w:w="1484" w:type="dxa"/>
            <w:tcBorders>
              <w:top w:val="single" w:sz="4" w:space="0" w:color="auto"/>
              <w:left w:val="nil"/>
              <w:bottom w:val="single" w:sz="4" w:space="0" w:color="auto"/>
              <w:right w:val="single" w:sz="4" w:space="0" w:color="auto"/>
            </w:tcBorders>
            <w:shd w:val="clear" w:color="auto" w:fill="auto"/>
            <w:vAlign w:val="center"/>
          </w:tcPr>
          <w:p w14:paraId="1605C190" w14:textId="14463786" w:rsidR="00FF0CD1" w:rsidRPr="008F24E6" w:rsidRDefault="00FF0CD1" w:rsidP="00FF0CD1">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5DF63D0" w14:textId="77777777" w:rsidR="00FF0CD1" w:rsidRPr="008F24E6" w:rsidRDefault="00FF0CD1" w:rsidP="00FF0CD1">
            <w:pPr>
              <w:rPr>
                <w:rFonts w:ascii="Times New Roman" w:eastAsia="Times New Roman" w:hAnsi="Times New Roman" w:cs="Times New Roman"/>
                <w:color w:val="000000"/>
                <w:sz w:val="22"/>
                <w:szCs w:val="22"/>
              </w:rPr>
            </w:pPr>
          </w:p>
        </w:tc>
        <w:tc>
          <w:tcPr>
            <w:tcW w:w="1307" w:type="dxa"/>
            <w:tcBorders>
              <w:top w:val="single" w:sz="4" w:space="0" w:color="auto"/>
              <w:left w:val="nil"/>
              <w:bottom w:val="single" w:sz="4" w:space="0" w:color="auto"/>
              <w:right w:val="single" w:sz="4" w:space="0" w:color="auto"/>
            </w:tcBorders>
          </w:tcPr>
          <w:p w14:paraId="16050CBD" w14:textId="77777777" w:rsidR="00FF0CD1" w:rsidRPr="008F24E6" w:rsidRDefault="00FF0CD1" w:rsidP="00FF0CD1">
            <w:pPr>
              <w:rPr>
                <w:rFonts w:ascii="Times New Roman" w:eastAsia="Times New Roman" w:hAnsi="Times New Roman" w:cs="Times New Roman"/>
                <w:color w:val="000000"/>
                <w:sz w:val="22"/>
                <w:szCs w:val="22"/>
              </w:rPr>
            </w:pPr>
          </w:p>
        </w:tc>
      </w:tr>
      <w:tr w:rsidR="00FF0CD1" w:rsidRPr="008F24E6" w14:paraId="3F1EC60D" w14:textId="77777777" w:rsidTr="00FF0CD1">
        <w:trPr>
          <w:trHeight w:val="40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8D0C9" w14:textId="3EFC803A" w:rsidR="00FF0CD1" w:rsidRPr="008F24E6" w:rsidRDefault="00FF0CD1" w:rsidP="00FF0CD1">
            <w:pPr>
              <w:jc w:val="center"/>
              <w:rPr>
                <w:rFonts w:ascii="Times New Roman" w:eastAsia="Times New Roman" w:hAnsi="Times New Roman" w:cs="Times New Roman"/>
                <w:b/>
                <w:color w:val="000000"/>
              </w:rPr>
            </w:pPr>
            <w:r>
              <w:rPr>
                <w:b/>
                <w:sz w:val="20"/>
                <w:szCs w:val="20"/>
              </w:rPr>
              <w:t>10</w:t>
            </w:r>
          </w:p>
        </w:tc>
        <w:tc>
          <w:tcPr>
            <w:tcW w:w="3376" w:type="dxa"/>
            <w:tcBorders>
              <w:top w:val="single" w:sz="4" w:space="0" w:color="auto"/>
              <w:left w:val="nil"/>
              <w:bottom w:val="single" w:sz="4" w:space="0" w:color="auto"/>
              <w:right w:val="single" w:sz="4" w:space="0" w:color="auto"/>
            </w:tcBorders>
            <w:shd w:val="clear" w:color="auto" w:fill="auto"/>
            <w:vAlign w:val="center"/>
          </w:tcPr>
          <w:p w14:paraId="439E57B5" w14:textId="2AAF02DC" w:rsidR="00FF0CD1" w:rsidRPr="008F24E6" w:rsidRDefault="00FF0CD1" w:rsidP="00FF0CD1">
            <w:pPr>
              <w:rPr>
                <w:rFonts w:ascii="Times New Roman" w:eastAsia="Times New Roman" w:hAnsi="Times New Roman" w:cs="Times New Roman"/>
                <w:b/>
              </w:rPr>
            </w:pPr>
            <w:r>
              <w:rPr>
                <w:rFonts w:ascii="Arial" w:hAnsi="Arial" w:cs="Arial"/>
              </w:rPr>
              <w:t>Glutinous  Flour, at least 500 grams/ pack</w:t>
            </w:r>
          </w:p>
        </w:tc>
        <w:tc>
          <w:tcPr>
            <w:tcW w:w="943" w:type="dxa"/>
            <w:tcBorders>
              <w:top w:val="single" w:sz="4" w:space="0" w:color="auto"/>
              <w:left w:val="nil"/>
              <w:bottom w:val="single" w:sz="4" w:space="0" w:color="auto"/>
              <w:right w:val="single" w:sz="4" w:space="0" w:color="auto"/>
            </w:tcBorders>
            <w:shd w:val="clear" w:color="auto" w:fill="auto"/>
            <w:vAlign w:val="center"/>
          </w:tcPr>
          <w:p w14:paraId="2C97866F" w14:textId="1D36F4EA" w:rsidR="00FF0CD1" w:rsidRPr="008F24E6" w:rsidRDefault="00FF0CD1" w:rsidP="00FF0CD1">
            <w:pPr>
              <w:jc w:val="center"/>
              <w:rPr>
                <w:rFonts w:ascii="Times New Roman" w:eastAsia="Times New Roman" w:hAnsi="Times New Roman" w:cs="Times New Roman"/>
              </w:rPr>
            </w:pPr>
            <w:r>
              <w:rPr>
                <w:rFonts w:ascii="Arial" w:hAnsi="Arial" w:cs="Arial"/>
                <w:color w:val="000000"/>
              </w:rPr>
              <w:t>200</w:t>
            </w:r>
          </w:p>
        </w:tc>
        <w:tc>
          <w:tcPr>
            <w:tcW w:w="1484" w:type="dxa"/>
            <w:tcBorders>
              <w:top w:val="single" w:sz="4" w:space="0" w:color="auto"/>
              <w:left w:val="nil"/>
              <w:bottom w:val="single" w:sz="4" w:space="0" w:color="auto"/>
              <w:right w:val="single" w:sz="4" w:space="0" w:color="auto"/>
            </w:tcBorders>
            <w:shd w:val="clear" w:color="auto" w:fill="auto"/>
            <w:vAlign w:val="center"/>
          </w:tcPr>
          <w:p w14:paraId="4C0D1555" w14:textId="230315E4" w:rsidR="00FF0CD1" w:rsidRPr="008F24E6" w:rsidRDefault="00FF0CD1" w:rsidP="00FF0CD1">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CF842E2" w14:textId="77777777" w:rsidR="00FF0CD1" w:rsidRPr="008F24E6" w:rsidRDefault="00FF0CD1" w:rsidP="00FF0CD1">
            <w:pPr>
              <w:rPr>
                <w:rFonts w:ascii="Times New Roman" w:eastAsia="Times New Roman" w:hAnsi="Times New Roman" w:cs="Times New Roman"/>
                <w:color w:val="000000"/>
                <w:sz w:val="22"/>
                <w:szCs w:val="22"/>
              </w:rPr>
            </w:pPr>
          </w:p>
        </w:tc>
        <w:tc>
          <w:tcPr>
            <w:tcW w:w="1307" w:type="dxa"/>
            <w:tcBorders>
              <w:top w:val="single" w:sz="4" w:space="0" w:color="auto"/>
              <w:left w:val="nil"/>
              <w:bottom w:val="single" w:sz="4" w:space="0" w:color="auto"/>
              <w:right w:val="single" w:sz="4" w:space="0" w:color="auto"/>
            </w:tcBorders>
          </w:tcPr>
          <w:p w14:paraId="4B2AAC3F" w14:textId="77777777" w:rsidR="00FF0CD1" w:rsidRPr="008F24E6" w:rsidRDefault="00FF0CD1" w:rsidP="00FF0CD1">
            <w:pPr>
              <w:rPr>
                <w:rFonts w:ascii="Times New Roman" w:eastAsia="Times New Roman" w:hAnsi="Times New Roman" w:cs="Times New Roman"/>
                <w:color w:val="000000"/>
                <w:sz w:val="22"/>
                <w:szCs w:val="22"/>
              </w:rPr>
            </w:pPr>
          </w:p>
        </w:tc>
      </w:tr>
      <w:tr w:rsidR="00FF0CD1" w:rsidRPr="008F24E6" w14:paraId="0DAF44A8" w14:textId="77777777" w:rsidTr="00FF0CD1">
        <w:trPr>
          <w:trHeight w:val="48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0C069" w14:textId="77CFF5ED" w:rsidR="00FF0CD1" w:rsidRPr="008F24E6" w:rsidRDefault="00FF0CD1" w:rsidP="00FF0CD1">
            <w:pPr>
              <w:jc w:val="center"/>
              <w:rPr>
                <w:rFonts w:ascii="Times New Roman" w:eastAsia="Times New Roman" w:hAnsi="Times New Roman" w:cs="Times New Roman"/>
                <w:b/>
                <w:color w:val="000000"/>
              </w:rPr>
            </w:pPr>
            <w:r>
              <w:rPr>
                <w:b/>
                <w:sz w:val="20"/>
                <w:szCs w:val="20"/>
              </w:rPr>
              <w:t>11</w:t>
            </w:r>
          </w:p>
        </w:tc>
        <w:tc>
          <w:tcPr>
            <w:tcW w:w="3376" w:type="dxa"/>
            <w:tcBorders>
              <w:top w:val="single" w:sz="4" w:space="0" w:color="auto"/>
              <w:left w:val="nil"/>
              <w:bottom w:val="single" w:sz="4" w:space="0" w:color="auto"/>
              <w:right w:val="single" w:sz="4" w:space="0" w:color="auto"/>
            </w:tcBorders>
            <w:shd w:val="clear" w:color="auto" w:fill="auto"/>
            <w:vAlign w:val="center"/>
          </w:tcPr>
          <w:p w14:paraId="24022DE6" w14:textId="7C9256B3" w:rsidR="00FF0CD1" w:rsidRPr="008F24E6" w:rsidRDefault="00FF0CD1" w:rsidP="00FF0CD1">
            <w:pPr>
              <w:rPr>
                <w:rFonts w:ascii="Times New Roman" w:eastAsia="Times New Roman" w:hAnsi="Times New Roman" w:cs="Times New Roman"/>
                <w:b/>
              </w:rPr>
            </w:pPr>
            <w:r>
              <w:rPr>
                <w:rFonts w:ascii="Arial" w:hAnsi="Arial" w:cs="Arial"/>
                <w:color w:val="000000"/>
              </w:rPr>
              <w:t xml:space="preserve">Local </w:t>
            </w:r>
            <w:proofErr w:type="spellStart"/>
            <w:r>
              <w:rPr>
                <w:rFonts w:ascii="Arial" w:hAnsi="Arial" w:cs="Arial"/>
                <w:color w:val="000000"/>
              </w:rPr>
              <w:t>Malagkit</w:t>
            </w:r>
            <w:proofErr w:type="spellEnd"/>
            <w:r>
              <w:rPr>
                <w:rFonts w:ascii="Arial" w:hAnsi="Arial" w:cs="Arial"/>
                <w:color w:val="000000"/>
              </w:rPr>
              <w:t xml:space="preserve"> Rice , at least 500 grams/  pack</w:t>
            </w:r>
          </w:p>
        </w:tc>
        <w:tc>
          <w:tcPr>
            <w:tcW w:w="943" w:type="dxa"/>
            <w:tcBorders>
              <w:top w:val="single" w:sz="4" w:space="0" w:color="auto"/>
              <w:left w:val="nil"/>
              <w:bottom w:val="single" w:sz="4" w:space="0" w:color="auto"/>
              <w:right w:val="single" w:sz="4" w:space="0" w:color="auto"/>
            </w:tcBorders>
            <w:shd w:val="clear" w:color="auto" w:fill="auto"/>
            <w:vAlign w:val="center"/>
          </w:tcPr>
          <w:p w14:paraId="02A79B6A" w14:textId="61164CF4" w:rsidR="00FF0CD1" w:rsidRPr="008F24E6" w:rsidRDefault="00FF0CD1" w:rsidP="00FF0CD1">
            <w:pPr>
              <w:jc w:val="center"/>
              <w:rPr>
                <w:rFonts w:ascii="Times New Roman" w:eastAsia="Times New Roman" w:hAnsi="Times New Roman" w:cs="Times New Roman"/>
              </w:rPr>
            </w:pPr>
            <w:r>
              <w:rPr>
                <w:rFonts w:ascii="Arial" w:hAnsi="Arial" w:cs="Arial"/>
                <w:color w:val="000000"/>
              </w:rPr>
              <w:t>250</w:t>
            </w:r>
          </w:p>
        </w:tc>
        <w:tc>
          <w:tcPr>
            <w:tcW w:w="1484" w:type="dxa"/>
            <w:tcBorders>
              <w:top w:val="single" w:sz="4" w:space="0" w:color="auto"/>
              <w:left w:val="nil"/>
              <w:bottom w:val="single" w:sz="4" w:space="0" w:color="auto"/>
              <w:right w:val="single" w:sz="4" w:space="0" w:color="auto"/>
            </w:tcBorders>
            <w:shd w:val="clear" w:color="auto" w:fill="auto"/>
            <w:vAlign w:val="center"/>
          </w:tcPr>
          <w:p w14:paraId="7301D03A" w14:textId="3677EDD7" w:rsidR="00FF0CD1" w:rsidRPr="008F24E6" w:rsidRDefault="00FF0CD1" w:rsidP="00FF0CD1">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79E2D0C" w14:textId="77777777" w:rsidR="00FF0CD1" w:rsidRPr="008F24E6" w:rsidRDefault="00FF0CD1" w:rsidP="00FF0CD1">
            <w:pPr>
              <w:rPr>
                <w:rFonts w:ascii="Times New Roman" w:eastAsia="Times New Roman" w:hAnsi="Times New Roman" w:cs="Times New Roman"/>
                <w:color w:val="000000"/>
                <w:sz w:val="22"/>
                <w:szCs w:val="22"/>
              </w:rPr>
            </w:pPr>
          </w:p>
        </w:tc>
        <w:tc>
          <w:tcPr>
            <w:tcW w:w="1307" w:type="dxa"/>
            <w:tcBorders>
              <w:top w:val="single" w:sz="4" w:space="0" w:color="auto"/>
              <w:left w:val="nil"/>
              <w:bottom w:val="single" w:sz="4" w:space="0" w:color="auto"/>
              <w:right w:val="single" w:sz="4" w:space="0" w:color="auto"/>
            </w:tcBorders>
          </w:tcPr>
          <w:p w14:paraId="7A32E605" w14:textId="77777777" w:rsidR="00FF0CD1" w:rsidRPr="008F24E6" w:rsidRDefault="00FF0CD1" w:rsidP="00FF0CD1">
            <w:pPr>
              <w:rPr>
                <w:rFonts w:ascii="Times New Roman" w:eastAsia="Times New Roman" w:hAnsi="Times New Roman" w:cs="Times New Roman"/>
                <w:color w:val="000000"/>
                <w:sz w:val="22"/>
                <w:szCs w:val="22"/>
              </w:rPr>
            </w:pPr>
          </w:p>
        </w:tc>
      </w:tr>
      <w:tr w:rsidR="00FF0CD1" w:rsidRPr="008F24E6" w14:paraId="34B37FF1" w14:textId="77777777" w:rsidTr="00FF0CD1">
        <w:trPr>
          <w:trHeight w:val="41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997CE" w14:textId="001A8288" w:rsidR="00FF0CD1" w:rsidRPr="008F24E6" w:rsidRDefault="00FF0CD1" w:rsidP="00FF0CD1">
            <w:pPr>
              <w:jc w:val="center"/>
              <w:rPr>
                <w:rFonts w:ascii="Times New Roman" w:eastAsia="Times New Roman" w:hAnsi="Times New Roman" w:cs="Times New Roman"/>
                <w:b/>
                <w:color w:val="000000"/>
              </w:rPr>
            </w:pPr>
            <w:r>
              <w:rPr>
                <w:b/>
                <w:sz w:val="20"/>
                <w:szCs w:val="20"/>
              </w:rPr>
              <w:t>12</w:t>
            </w:r>
          </w:p>
        </w:tc>
        <w:tc>
          <w:tcPr>
            <w:tcW w:w="3376" w:type="dxa"/>
            <w:tcBorders>
              <w:top w:val="single" w:sz="4" w:space="0" w:color="auto"/>
              <w:left w:val="nil"/>
              <w:bottom w:val="single" w:sz="4" w:space="0" w:color="auto"/>
              <w:right w:val="single" w:sz="4" w:space="0" w:color="auto"/>
            </w:tcBorders>
            <w:shd w:val="clear" w:color="auto" w:fill="auto"/>
            <w:vAlign w:val="center"/>
          </w:tcPr>
          <w:p w14:paraId="77718B34" w14:textId="63F259CD" w:rsidR="00FF0CD1" w:rsidRPr="008F24E6" w:rsidRDefault="00FF0CD1" w:rsidP="00FF0CD1">
            <w:pPr>
              <w:rPr>
                <w:rFonts w:ascii="Times New Roman" w:eastAsia="Times New Roman" w:hAnsi="Times New Roman" w:cs="Times New Roman"/>
                <w:b/>
              </w:rPr>
            </w:pPr>
            <w:r>
              <w:rPr>
                <w:rFonts w:ascii="Arial" w:hAnsi="Arial" w:cs="Arial"/>
                <w:color w:val="000000"/>
              </w:rPr>
              <w:t>Evaporated Filled Milk, at least 140  ml per can</w:t>
            </w:r>
          </w:p>
        </w:tc>
        <w:tc>
          <w:tcPr>
            <w:tcW w:w="943" w:type="dxa"/>
            <w:tcBorders>
              <w:top w:val="single" w:sz="4" w:space="0" w:color="auto"/>
              <w:left w:val="nil"/>
              <w:bottom w:val="single" w:sz="4" w:space="0" w:color="auto"/>
              <w:right w:val="single" w:sz="4" w:space="0" w:color="auto"/>
            </w:tcBorders>
            <w:shd w:val="clear" w:color="auto" w:fill="auto"/>
            <w:vAlign w:val="center"/>
          </w:tcPr>
          <w:p w14:paraId="59F65422" w14:textId="49AEB4D0" w:rsidR="00FF0CD1" w:rsidRPr="008F24E6" w:rsidRDefault="00FF0CD1" w:rsidP="00FF0CD1">
            <w:pPr>
              <w:jc w:val="center"/>
              <w:rPr>
                <w:rFonts w:ascii="Times New Roman" w:eastAsia="Times New Roman" w:hAnsi="Times New Roman" w:cs="Times New Roman"/>
              </w:rPr>
            </w:pPr>
            <w:r>
              <w:rPr>
                <w:rFonts w:ascii="Arial" w:hAnsi="Arial" w:cs="Arial"/>
                <w:color w:val="000000"/>
              </w:rPr>
              <w:t>201</w:t>
            </w:r>
          </w:p>
        </w:tc>
        <w:tc>
          <w:tcPr>
            <w:tcW w:w="1484" w:type="dxa"/>
            <w:tcBorders>
              <w:top w:val="single" w:sz="4" w:space="0" w:color="auto"/>
              <w:left w:val="nil"/>
              <w:bottom w:val="single" w:sz="4" w:space="0" w:color="auto"/>
              <w:right w:val="single" w:sz="4" w:space="0" w:color="auto"/>
            </w:tcBorders>
            <w:shd w:val="clear" w:color="auto" w:fill="auto"/>
            <w:vAlign w:val="center"/>
          </w:tcPr>
          <w:p w14:paraId="5A067B22" w14:textId="256E5481" w:rsidR="00FF0CD1" w:rsidRPr="008F24E6" w:rsidRDefault="00FF0CD1" w:rsidP="00FF0CD1">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5AEBEF0" w14:textId="77777777" w:rsidR="00FF0CD1" w:rsidRPr="008F24E6" w:rsidRDefault="00FF0CD1" w:rsidP="00FF0CD1">
            <w:pPr>
              <w:rPr>
                <w:rFonts w:ascii="Times New Roman" w:eastAsia="Times New Roman" w:hAnsi="Times New Roman" w:cs="Times New Roman"/>
                <w:color w:val="000000"/>
                <w:sz w:val="22"/>
                <w:szCs w:val="22"/>
              </w:rPr>
            </w:pPr>
          </w:p>
        </w:tc>
        <w:tc>
          <w:tcPr>
            <w:tcW w:w="1307" w:type="dxa"/>
            <w:tcBorders>
              <w:top w:val="single" w:sz="4" w:space="0" w:color="auto"/>
              <w:left w:val="nil"/>
              <w:bottom w:val="single" w:sz="4" w:space="0" w:color="auto"/>
              <w:right w:val="single" w:sz="4" w:space="0" w:color="auto"/>
            </w:tcBorders>
          </w:tcPr>
          <w:p w14:paraId="5BDFD321" w14:textId="77777777" w:rsidR="00FF0CD1" w:rsidRPr="008F24E6" w:rsidRDefault="00FF0CD1" w:rsidP="00FF0CD1">
            <w:pPr>
              <w:rPr>
                <w:rFonts w:ascii="Times New Roman" w:eastAsia="Times New Roman" w:hAnsi="Times New Roman" w:cs="Times New Roman"/>
                <w:color w:val="000000"/>
                <w:sz w:val="22"/>
                <w:szCs w:val="22"/>
              </w:rPr>
            </w:pPr>
          </w:p>
        </w:tc>
      </w:tr>
      <w:tr w:rsidR="00FF0CD1" w:rsidRPr="008F24E6" w14:paraId="74382E56" w14:textId="77777777" w:rsidTr="00FF0CD1">
        <w:trPr>
          <w:trHeight w:val="49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D922D" w14:textId="140E5195" w:rsidR="00FF0CD1" w:rsidRPr="008F24E6" w:rsidRDefault="00FF0CD1" w:rsidP="00FF0CD1">
            <w:pPr>
              <w:jc w:val="center"/>
              <w:rPr>
                <w:rFonts w:ascii="Times New Roman" w:eastAsia="Times New Roman" w:hAnsi="Times New Roman" w:cs="Times New Roman"/>
                <w:b/>
                <w:color w:val="000000"/>
              </w:rPr>
            </w:pPr>
            <w:r>
              <w:rPr>
                <w:b/>
                <w:sz w:val="20"/>
                <w:szCs w:val="20"/>
              </w:rPr>
              <w:t>13</w:t>
            </w:r>
          </w:p>
        </w:tc>
        <w:tc>
          <w:tcPr>
            <w:tcW w:w="3376" w:type="dxa"/>
            <w:tcBorders>
              <w:top w:val="single" w:sz="4" w:space="0" w:color="auto"/>
              <w:left w:val="nil"/>
              <w:bottom w:val="single" w:sz="4" w:space="0" w:color="auto"/>
              <w:right w:val="single" w:sz="4" w:space="0" w:color="auto"/>
            </w:tcBorders>
            <w:shd w:val="clear" w:color="auto" w:fill="auto"/>
            <w:vAlign w:val="center"/>
          </w:tcPr>
          <w:p w14:paraId="191D796E" w14:textId="3E9B4DF7" w:rsidR="00FF0CD1" w:rsidRPr="008F24E6" w:rsidRDefault="00FF0CD1" w:rsidP="00FF0CD1">
            <w:pPr>
              <w:rPr>
                <w:rFonts w:ascii="Times New Roman" w:eastAsia="Times New Roman" w:hAnsi="Times New Roman" w:cs="Times New Roman"/>
                <w:b/>
              </w:rPr>
            </w:pPr>
            <w:r>
              <w:rPr>
                <w:rFonts w:ascii="Arial" w:hAnsi="Arial" w:cs="Arial"/>
              </w:rPr>
              <w:t xml:space="preserve">Cheddar Cheese at least 45 grams/ pack </w:t>
            </w:r>
          </w:p>
        </w:tc>
        <w:tc>
          <w:tcPr>
            <w:tcW w:w="943" w:type="dxa"/>
            <w:tcBorders>
              <w:top w:val="single" w:sz="4" w:space="0" w:color="auto"/>
              <w:left w:val="nil"/>
              <w:bottom w:val="single" w:sz="4" w:space="0" w:color="auto"/>
              <w:right w:val="single" w:sz="4" w:space="0" w:color="auto"/>
            </w:tcBorders>
            <w:shd w:val="clear" w:color="auto" w:fill="auto"/>
            <w:vAlign w:val="center"/>
          </w:tcPr>
          <w:p w14:paraId="1AC82377" w14:textId="3CBE5E30" w:rsidR="00FF0CD1" w:rsidRPr="008F24E6" w:rsidRDefault="00FF0CD1" w:rsidP="00FF0CD1">
            <w:pPr>
              <w:jc w:val="center"/>
              <w:rPr>
                <w:rFonts w:ascii="Times New Roman" w:eastAsia="Times New Roman" w:hAnsi="Times New Roman" w:cs="Times New Roman"/>
              </w:rPr>
            </w:pPr>
            <w:r>
              <w:rPr>
                <w:rFonts w:ascii="Arial" w:hAnsi="Arial" w:cs="Arial"/>
                <w:color w:val="000000"/>
              </w:rPr>
              <w:t>250</w:t>
            </w:r>
          </w:p>
        </w:tc>
        <w:tc>
          <w:tcPr>
            <w:tcW w:w="1484" w:type="dxa"/>
            <w:tcBorders>
              <w:top w:val="single" w:sz="4" w:space="0" w:color="auto"/>
              <w:left w:val="nil"/>
              <w:bottom w:val="single" w:sz="4" w:space="0" w:color="auto"/>
              <w:right w:val="single" w:sz="4" w:space="0" w:color="auto"/>
            </w:tcBorders>
            <w:shd w:val="clear" w:color="auto" w:fill="auto"/>
            <w:vAlign w:val="center"/>
          </w:tcPr>
          <w:p w14:paraId="0B05500B" w14:textId="4AB9B8A3" w:rsidR="00FF0CD1" w:rsidRPr="008F24E6" w:rsidRDefault="00FF0CD1" w:rsidP="00FF0CD1">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5DC783B" w14:textId="77777777" w:rsidR="00FF0CD1" w:rsidRPr="008F24E6" w:rsidRDefault="00FF0CD1" w:rsidP="00FF0CD1">
            <w:pPr>
              <w:rPr>
                <w:rFonts w:ascii="Times New Roman" w:eastAsia="Times New Roman" w:hAnsi="Times New Roman" w:cs="Times New Roman"/>
                <w:color w:val="000000"/>
                <w:sz w:val="22"/>
                <w:szCs w:val="22"/>
              </w:rPr>
            </w:pPr>
          </w:p>
        </w:tc>
        <w:tc>
          <w:tcPr>
            <w:tcW w:w="1307" w:type="dxa"/>
            <w:tcBorders>
              <w:top w:val="single" w:sz="4" w:space="0" w:color="auto"/>
              <w:left w:val="nil"/>
              <w:bottom w:val="single" w:sz="4" w:space="0" w:color="auto"/>
              <w:right w:val="single" w:sz="4" w:space="0" w:color="auto"/>
            </w:tcBorders>
          </w:tcPr>
          <w:p w14:paraId="55FD5F27" w14:textId="77777777" w:rsidR="00FF0CD1" w:rsidRPr="008F24E6" w:rsidRDefault="00FF0CD1" w:rsidP="00FF0CD1">
            <w:pPr>
              <w:rPr>
                <w:rFonts w:ascii="Times New Roman" w:eastAsia="Times New Roman" w:hAnsi="Times New Roman" w:cs="Times New Roman"/>
                <w:color w:val="000000"/>
                <w:sz w:val="22"/>
                <w:szCs w:val="22"/>
              </w:rPr>
            </w:pPr>
          </w:p>
        </w:tc>
      </w:tr>
      <w:tr w:rsidR="00FF0CD1" w:rsidRPr="008F24E6" w14:paraId="3DDB4952" w14:textId="77777777" w:rsidTr="00FF0CD1">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68AE9" w14:textId="045C8120" w:rsidR="00FF0CD1" w:rsidRPr="008F24E6" w:rsidRDefault="00FF0CD1" w:rsidP="00FF0CD1">
            <w:pPr>
              <w:jc w:val="center"/>
              <w:rPr>
                <w:rFonts w:ascii="Times New Roman" w:eastAsia="Times New Roman" w:hAnsi="Times New Roman" w:cs="Times New Roman"/>
                <w:b/>
                <w:color w:val="000000"/>
              </w:rPr>
            </w:pPr>
            <w:r>
              <w:rPr>
                <w:b/>
                <w:sz w:val="20"/>
                <w:szCs w:val="20"/>
              </w:rPr>
              <w:t>14</w:t>
            </w:r>
          </w:p>
        </w:tc>
        <w:tc>
          <w:tcPr>
            <w:tcW w:w="3376" w:type="dxa"/>
            <w:tcBorders>
              <w:top w:val="single" w:sz="4" w:space="0" w:color="auto"/>
              <w:left w:val="nil"/>
              <w:bottom w:val="single" w:sz="4" w:space="0" w:color="auto"/>
              <w:right w:val="single" w:sz="4" w:space="0" w:color="auto"/>
            </w:tcBorders>
            <w:shd w:val="clear" w:color="auto" w:fill="auto"/>
            <w:vAlign w:val="center"/>
          </w:tcPr>
          <w:p w14:paraId="551BD540" w14:textId="270FC29E" w:rsidR="00FF0CD1" w:rsidRPr="008F24E6" w:rsidRDefault="00FF0CD1" w:rsidP="00FF0CD1">
            <w:pPr>
              <w:rPr>
                <w:rFonts w:ascii="Times New Roman" w:eastAsia="Times New Roman" w:hAnsi="Times New Roman" w:cs="Times New Roman"/>
                <w:b/>
              </w:rPr>
            </w:pPr>
            <w:r>
              <w:rPr>
                <w:rFonts w:ascii="Arial" w:hAnsi="Arial" w:cs="Arial"/>
                <w:color w:val="000000"/>
              </w:rPr>
              <w:t>Coconut Milk Powder, at least 50 grams per pack</w:t>
            </w:r>
          </w:p>
        </w:tc>
        <w:tc>
          <w:tcPr>
            <w:tcW w:w="943" w:type="dxa"/>
            <w:tcBorders>
              <w:top w:val="single" w:sz="4" w:space="0" w:color="auto"/>
              <w:left w:val="nil"/>
              <w:bottom w:val="single" w:sz="4" w:space="0" w:color="auto"/>
              <w:right w:val="single" w:sz="4" w:space="0" w:color="auto"/>
            </w:tcBorders>
            <w:shd w:val="clear" w:color="auto" w:fill="auto"/>
            <w:vAlign w:val="center"/>
          </w:tcPr>
          <w:p w14:paraId="27D0D277" w14:textId="0FD03924" w:rsidR="00FF0CD1" w:rsidRPr="008F24E6" w:rsidRDefault="00FF0CD1" w:rsidP="00FF0CD1">
            <w:pPr>
              <w:jc w:val="center"/>
              <w:rPr>
                <w:rFonts w:ascii="Times New Roman" w:eastAsia="Times New Roman" w:hAnsi="Times New Roman" w:cs="Times New Roman"/>
              </w:rPr>
            </w:pPr>
            <w:r>
              <w:rPr>
                <w:rFonts w:ascii="Arial" w:hAnsi="Arial" w:cs="Arial"/>
                <w:color w:val="000000"/>
              </w:rPr>
              <w:t>200</w:t>
            </w:r>
          </w:p>
        </w:tc>
        <w:tc>
          <w:tcPr>
            <w:tcW w:w="1484" w:type="dxa"/>
            <w:tcBorders>
              <w:top w:val="single" w:sz="4" w:space="0" w:color="auto"/>
              <w:left w:val="nil"/>
              <w:bottom w:val="single" w:sz="4" w:space="0" w:color="auto"/>
              <w:right w:val="single" w:sz="4" w:space="0" w:color="auto"/>
            </w:tcBorders>
            <w:shd w:val="clear" w:color="auto" w:fill="auto"/>
            <w:vAlign w:val="center"/>
          </w:tcPr>
          <w:p w14:paraId="1126ED62" w14:textId="4E603508" w:rsidR="00FF0CD1" w:rsidRPr="008F24E6" w:rsidRDefault="00FF0CD1" w:rsidP="00FF0CD1">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D6D8D63" w14:textId="77777777" w:rsidR="00FF0CD1" w:rsidRPr="008F24E6" w:rsidRDefault="00FF0CD1" w:rsidP="00FF0CD1">
            <w:pPr>
              <w:rPr>
                <w:rFonts w:ascii="Times New Roman" w:eastAsia="Times New Roman" w:hAnsi="Times New Roman" w:cs="Times New Roman"/>
                <w:color w:val="000000"/>
                <w:sz w:val="22"/>
                <w:szCs w:val="22"/>
              </w:rPr>
            </w:pPr>
          </w:p>
        </w:tc>
        <w:tc>
          <w:tcPr>
            <w:tcW w:w="1307" w:type="dxa"/>
            <w:tcBorders>
              <w:top w:val="single" w:sz="4" w:space="0" w:color="auto"/>
              <w:left w:val="nil"/>
              <w:bottom w:val="single" w:sz="4" w:space="0" w:color="auto"/>
              <w:right w:val="single" w:sz="4" w:space="0" w:color="auto"/>
            </w:tcBorders>
          </w:tcPr>
          <w:p w14:paraId="0ED5DF11" w14:textId="77777777" w:rsidR="00FF0CD1" w:rsidRPr="008F24E6" w:rsidRDefault="00FF0CD1" w:rsidP="00FF0CD1">
            <w:pPr>
              <w:rPr>
                <w:rFonts w:ascii="Times New Roman" w:eastAsia="Times New Roman" w:hAnsi="Times New Roman" w:cs="Times New Roman"/>
                <w:color w:val="000000"/>
                <w:sz w:val="22"/>
                <w:szCs w:val="22"/>
              </w:rPr>
            </w:pPr>
          </w:p>
        </w:tc>
      </w:tr>
      <w:tr w:rsidR="00FF0CD1" w:rsidRPr="008F24E6" w14:paraId="41742C22" w14:textId="77777777" w:rsidTr="00A520E0">
        <w:trPr>
          <w:trHeight w:val="48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8A6D5" w14:textId="6BD248C0" w:rsidR="00FF0CD1" w:rsidRPr="008F24E6" w:rsidRDefault="00FF0CD1" w:rsidP="00FF0CD1">
            <w:pPr>
              <w:jc w:val="center"/>
              <w:rPr>
                <w:rFonts w:ascii="Times New Roman" w:eastAsia="Times New Roman" w:hAnsi="Times New Roman" w:cs="Times New Roman"/>
                <w:b/>
                <w:color w:val="000000"/>
              </w:rPr>
            </w:pPr>
            <w:r>
              <w:rPr>
                <w:b/>
                <w:sz w:val="20"/>
                <w:szCs w:val="20"/>
              </w:rPr>
              <w:t>15</w:t>
            </w:r>
          </w:p>
        </w:tc>
        <w:tc>
          <w:tcPr>
            <w:tcW w:w="3376" w:type="dxa"/>
            <w:tcBorders>
              <w:top w:val="single" w:sz="4" w:space="0" w:color="auto"/>
              <w:left w:val="nil"/>
              <w:bottom w:val="single" w:sz="4" w:space="0" w:color="auto"/>
              <w:right w:val="single" w:sz="4" w:space="0" w:color="auto"/>
            </w:tcBorders>
            <w:shd w:val="clear" w:color="auto" w:fill="auto"/>
            <w:vAlign w:val="bottom"/>
          </w:tcPr>
          <w:p w14:paraId="1B44FD44" w14:textId="6AD9A28D" w:rsidR="00FF0CD1" w:rsidRPr="008F24E6" w:rsidRDefault="00FF0CD1" w:rsidP="00FF0CD1">
            <w:pPr>
              <w:rPr>
                <w:rFonts w:ascii="Times New Roman" w:eastAsia="Times New Roman" w:hAnsi="Times New Roman" w:cs="Times New Roman"/>
                <w:b/>
              </w:rPr>
            </w:pPr>
            <w:r>
              <w:rPr>
                <w:rFonts w:ascii="Arial" w:hAnsi="Arial" w:cs="Arial"/>
              </w:rPr>
              <w:t>Macaroni Pasta, shells,  at least 500 grams / pack</w:t>
            </w:r>
          </w:p>
        </w:tc>
        <w:tc>
          <w:tcPr>
            <w:tcW w:w="943" w:type="dxa"/>
            <w:tcBorders>
              <w:top w:val="single" w:sz="4" w:space="0" w:color="auto"/>
              <w:left w:val="nil"/>
              <w:bottom w:val="single" w:sz="4" w:space="0" w:color="auto"/>
              <w:right w:val="single" w:sz="4" w:space="0" w:color="auto"/>
            </w:tcBorders>
            <w:shd w:val="clear" w:color="auto" w:fill="auto"/>
            <w:vAlign w:val="center"/>
          </w:tcPr>
          <w:p w14:paraId="40B4E2E9" w14:textId="1F0CFD33" w:rsidR="00FF0CD1" w:rsidRPr="008F24E6" w:rsidRDefault="00FF0CD1" w:rsidP="00FF0CD1">
            <w:pPr>
              <w:jc w:val="center"/>
              <w:rPr>
                <w:rFonts w:ascii="Times New Roman" w:eastAsia="Times New Roman" w:hAnsi="Times New Roman" w:cs="Times New Roman"/>
              </w:rPr>
            </w:pPr>
            <w:r>
              <w:rPr>
                <w:rFonts w:ascii="Arial" w:hAnsi="Arial" w:cs="Arial"/>
                <w:color w:val="000000"/>
              </w:rPr>
              <w:t>250</w:t>
            </w:r>
          </w:p>
        </w:tc>
        <w:tc>
          <w:tcPr>
            <w:tcW w:w="1484" w:type="dxa"/>
            <w:tcBorders>
              <w:top w:val="single" w:sz="4" w:space="0" w:color="auto"/>
              <w:left w:val="nil"/>
              <w:bottom w:val="single" w:sz="4" w:space="0" w:color="auto"/>
              <w:right w:val="single" w:sz="4" w:space="0" w:color="auto"/>
            </w:tcBorders>
            <w:shd w:val="clear" w:color="auto" w:fill="auto"/>
            <w:vAlign w:val="center"/>
          </w:tcPr>
          <w:p w14:paraId="7671C9E0" w14:textId="36959A52" w:rsidR="00FF0CD1" w:rsidRPr="008F24E6" w:rsidRDefault="00FF0CD1" w:rsidP="00FF0CD1">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65A904A" w14:textId="77777777" w:rsidR="00FF0CD1" w:rsidRPr="008F24E6" w:rsidRDefault="00FF0CD1" w:rsidP="00FF0CD1">
            <w:pPr>
              <w:rPr>
                <w:rFonts w:ascii="Times New Roman" w:eastAsia="Times New Roman" w:hAnsi="Times New Roman" w:cs="Times New Roman"/>
                <w:color w:val="000000"/>
                <w:sz w:val="22"/>
                <w:szCs w:val="22"/>
              </w:rPr>
            </w:pPr>
          </w:p>
        </w:tc>
        <w:tc>
          <w:tcPr>
            <w:tcW w:w="1307" w:type="dxa"/>
            <w:tcBorders>
              <w:top w:val="single" w:sz="4" w:space="0" w:color="auto"/>
              <w:left w:val="nil"/>
              <w:bottom w:val="single" w:sz="4" w:space="0" w:color="auto"/>
              <w:right w:val="single" w:sz="4" w:space="0" w:color="auto"/>
            </w:tcBorders>
          </w:tcPr>
          <w:p w14:paraId="5B5E0860" w14:textId="77777777" w:rsidR="00FF0CD1" w:rsidRPr="008F24E6" w:rsidRDefault="00FF0CD1" w:rsidP="00FF0CD1">
            <w:pPr>
              <w:rPr>
                <w:rFonts w:ascii="Times New Roman" w:eastAsia="Times New Roman" w:hAnsi="Times New Roman" w:cs="Times New Roman"/>
                <w:color w:val="000000"/>
                <w:sz w:val="22"/>
                <w:szCs w:val="22"/>
              </w:rPr>
            </w:pPr>
          </w:p>
        </w:tc>
      </w:tr>
      <w:tr w:rsidR="00FF0CD1" w:rsidRPr="008F24E6" w14:paraId="1DEB3C76" w14:textId="77777777" w:rsidTr="00FF0CD1">
        <w:trPr>
          <w:trHeight w:val="43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DE55A" w14:textId="7D3DCC83" w:rsidR="00FF0CD1" w:rsidRPr="008F24E6" w:rsidRDefault="00FF0CD1" w:rsidP="00FF0CD1">
            <w:pPr>
              <w:jc w:val="center"/>
              <w:rPr>
                <w:rFonts w:ascii="Times New Roman" w:eastAsia="Times New Roman" w:hAnsi="Times New Roman" w:cs="Times New Roman"/>
                <w:b/>
                <w:color w:val="000000"/>
              </w:rPr>
            </w:pPr>
            <w:r>
              <w:rPr>
                <w:b/>
                <w:sz w:val="20"/>
                <w:szCs w:val="20"/>
              </w:rPr>
              <w:lastRenderedPageBreak/>
              <w:t>16</w:t>
            </w:r>
          </w:p>
        </w:tc>
        <w:tc>
          <w:tcPr>
            <w:tcW w:w="3376" w:type="dxa"/>
            <w:tcBorders>
              <w:top w:val="single" w:sz="4" w:space="0" w:color="auto"/>
              <w:left w:val="nil"/>
              <w:bottom w:val="single" w:sz="4" w:space="0" w:color="auto"/>
              <w:right w:val="single" w:sz="4" w:space="0" w:color="auto"/>
            </w:tcBorders>
            <w:shd w:val="clear" w:color="auto" w:fill="auto"/>
            <w:vAlign w:val="center"/>
          </w:tcPr>
          <w:p w14:paraId="15E46EBC" w14:textId="74BE4EF8" w:rsidR="00FF0CD1" w:rsidRPr="008F24E6" w:rsidRDefault="00FF0CD1" w:rsidP="00FF0CD1">
            <w:pPr>
              <w:rPr>
                <w:rFonts w:ascii="Times New Roman" w:eastAsia="Times New Roman" w:hAnsi="Times New Roman" w:cs="Times New Roman"/>
                <w:b/>
              </w:rPr>
            </w:pPr>
            <w:r>
              <w:rPr>
                <w:rFonts w:ascii="Arial" w:hAnsi="Arial" w:cs="Arial"/>
                <w:color w:val="000000"/>
              </w:rPr>
              <w:t>Bundle Spaghetti pasta (at least 900grams pack) and Spaghetti Sauce   (at least 850  grams/ pack)</w:t>
            </w:r>
          </w:p>
        </w:tc>
        <w:tc>
          <w:tcPr>
            <w:tcW w:w="943" w:type="dxa"/>
            <w:tcBorders>
              <w:top w:val="single" w:sz="4" w:space="0" w:color="auto"/>
              <w:left w:val="nil"/>
              <w:bottom w:val="single" w:sz="4" w:space="0" w:color="auto"/>
              <w:right w:val="single" w:sz="4" w:space="0" w:color="auto"/>
            </w:tcBorders>
            <w:shd w:val="clear" w:color="auto" w:fill="auto"/>
            <w:vAlign w:val="center"/>
          </w:tcPr>
          <w:p w14:paraId="7778EF3F" w14:textId="63E284AC" w:rsidR="00FF0CD1" w:rsidRPr="008F24E6" w:rsidRDefault="00FF0CD1" w:rsidP="00FF0CD1">
            <w:pPr>
              <w:jc w:val="center"/>
              <w:rPr>
                <w:rFonts w:ascii="Times New Roman" w:eastAsia="Times New Roman" w:hAnsi="Times New Roman" w:cs="Times New Roman"/>
              </w:rPr>
            </w:pPr>
            <w:r>
              <w:rPr>
                <w:rFonts w:ascii="Arial" w:hAnsi="Arial" w:cs="Arial"/>
                <w:color w:val="000000"/>
              </w:rPr>
              <w:t>250</w:t>
            </w:r>
          </w:p>
        </w:tc>
        <w:tc>
          <w:tcPr>
            <w:tcW w:w="1484" w:type="dxa"/>
            <w:tcBorders>
              <w:top w:val="single" w:sz="4" w:space="0" w:color="auto"/>
              <w:left w:val="nil"/>
              <w:bottom w:val="single" w:sz="4" w:space="0" w:color="auto"/>
              <w:right w:val="single" w:sz="4" w:space="0" w:color="auto"/>
            </w:tcBorders>
            <w:shd w:val="clear" w:color="auto" w:fill="auto"/>
            <w:vAlign w:val="center"/>
          </w:tcPr>
          <w:p w14:paraId="757F32A1" w14:textId="5DAF8674" w:rsidR="00FF0CD1" w:rsidRPr="008F24E6" w:rsidRDefault="00FF0CD1" w:rsidP="00FF0CD1">
            <w:pPr>
              <w:jc w:val="center"/>
              <w:rPr>
                <w:rFonts w:ascii="Times New Roman" w:eastAsia="Times New Roman" w:hAnsi="Times New Roman" w:cs="Times New Roman"/>
                <w:color w:val="000000"/>
              </w:rPr>
            </w:pPr>
            <w:r>
              <w:rPr>
                <w:rFonts w:ascii="Arial" w:hAnsi="Arial" w:cs="Arial"/>
                <w:color w:val="000000"/>
              </w:rPr>
              <w:t>set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BC63650" w14:textId="77777777" w:rsidR="00FF0CD1" w:rsidRPr="008F24E6" w:rsidRDefault="00FF0CD1" w:rsidP="00FF0CD1">
            <w:pPr>
              <w:rPr>
                <w:rFonts w:ascii="Times New Roman" w:eastAsia="Times New Roman" w:hAnsi="Times New Roman" w:cs="Times New Roman"/>
                <w:color w:val="000000"/>
                <w:sz w:val="22"/>
                <w:szCs w:val="22"/>
              </w:rPr>
            </w:pPr>
          </w:p>
        </w:tc>
        <w:tc>
          <w:tcPr>
            <w:tcW w:w="1307" w:type="dxa"/>
            <w:tcBorders>
              <w:top w:val="single" w:sz="4" w:space="0" w:color="auto"/>
              <w:left w:val="nil"/>
              <w:bottom w:val="single" w:sz="4" w:space="0" w:color="auto"/>
              <w:right w:val="single" w:sz="4" w:space="0" w:color="auto"/>
            </w:tcBorders>
          </w:tcPr>
          <w:p w14:paraId="6E1E5D39" w14:textId="77777777" w:rsidR="00FF0CD1" w:rsidRPr="008F24E6" w:rsidRDefault="00FF0CD1" w:rsidP="00FF0CD1">
            <w:pPr>
              <w:rPr>
                <w:rFonts w:ascii="Times New Roman" w:eastAsia="Times New Roman" w:hAnsi="Times New Roman" w:cs="Times New Roman"/>
                <w:color w:val="000000"/>
                <w:sz w:val="22"/>
                <w:szCs w:val="22"/>
              </w:rPr>
            </w:pPr>
          </w:p>
        </w:tc>
      </w:tr>
      <w:tr w:rsidR="00FF0CD1" w:rsidRPr="008F24E6" w14:paraId="62A4E9C4" w14:textId="77777777" w:rsidTr="00FF0CD1">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B2BF1" w14:textId="46DBBD0B" w:rsidR="00FF0CD1" w:rsidRPr="008F24E6" w:rsidRDefault="00FF0CD1" w:rsidP="00FF0CD1">
            <w:pPr>
              <w:jc w:val="center"/>
              <w:rPr>
                <w:rFonts w:ascii="Times New Roman" w:eastAsia="Times New Roman" w:hAnsi="Times New Roman" w:cs="Times New Roman"/>
                <w:b/>
                <w:color w:val="000000"/>
              </w:rPr>
            </w:pPr>
            <w:r>
              <w:rPr>
                <w:b/>
                <w:sz w:val="20"/>
                <w:szCs w:val="20"/>
              </w:rPr>
              <w:t>17</w:t>
            </w:r>
          </w:p>
        </w:tc>
        <w:tc>
          <w:tcPr>
            <w:tcW w:w="3376" w:type="dxa"/>
            <w:tcBorders>
              <w:top w:val="single" w:sz="4" w:space="0" w:color="auto"/>
              <w:left w:val="nil"/>
              <w:bottom w:val="single" w:sz="4" w:space="0" w:color="auto"/>
              <w:right w:val="single" w:sz="4" w:space="0" w:color="auto"/>
            </w:tcBorders>
            <w:shd w:val="clear" w:color="auto" w:fill="auto"/>
            <w:vAlign w:val="center"/>
          </w:tcPr>
          <w:p w14:paraId="6451BBC7" w14:textId="46B77627" w:rsidR="00FF0CD1" w:rsidRPr="008F24E6" w:rsidRDefault="00FF0CD1" w:rsidP="00FF0CD1">
            <w:pPr>
              <w:rPr>
                <w:rFonts w:ascii="Times New Roman" w:eastAsia="Times New Roman" w:hAnsi="Times New Roman" w:cs="Times New Roman"/>
                <w:b/>
              </w:rPr>
            </w:pPr>
            <w:proofErr w:type="spellStart"/>
            <w:r>
              <w:rPr>
                <w:rFonts w:ascii="Arial" w:hAnsi="Arial" w:cs="Arial"/>
                <w:color w:val="000000"/>
              </w:rPr>
              <w:t>Bihon</w:t>
            </w:r>
            <w:proofErr w:type="spellEnd"/>
            <w:r>
              <w:rPr>
                <w:rFonts w:ascii="Arial" w:hAnsi="Arial" w:cs="Arial"/>
                <w:color w:val="000000"/>
              </w:rPr>
              <w:t xml:space="preserve"> Noodles at least 454 grams/ pack</w:t>
            </w:r>
          </w:p>
        </w:tc>
        <w:tc>
          <w:tcPr>
            <w:tcW w:w="943" w:type="dxa"/>
            <w:tcBorders>
              <w:top w:val="single" w:sz="4" w:space="0" w:color="auto"/>
              <w:left w:val="nil"/>
              <w:bottom w:val="single" w:sz="4" w:space="0" w:color="auto"/>
              <w:right w:val="single" w:sz="4" w:space="0" w:color="auto"/>
            </w:tcBorders>
            <w:shd w:val="clear" w:color="auto" w:fill="auto"/>
            <w:vAlign w:val="center"/>
          </w:tcPr>
          <w:p w14:paraId="2E9DAB78" w14:textId="12B37C94" w:rsidR="00FF0CD1" w:rsidRPr="008F24E6" w:rsidRDefault="00FF0CD1" w:rsidP="00FF0CD1">
            <w:pPr>
              <w:jc w:val="center"/>
              <w:rPr>
                <w:rFonts w:ascii="Times New Roman" w:eastAsia="Times New Roman" w:hAnsi="Times New Roman" w:cs="Times New Roman"/>
              </w:rPr>
            </w:pPr>
            <w:r>
              <w:rPr>
                <w:rFonts w:ascii="Arial" w:hAnsi="Arial" w:cs="Arial"/>
                <w:color w:val="000000"/>
              </w:rPr>
              <w:t>250</w:t>
            </w:r>
          </w:p>
        </w:tc>
        <w:tc>
          <w:tcPr>
            <w:tcW w:w="1484" w:type="dxa"/>
            <w:tcBorders>
              <w:top w:val="single" w:sz="4" w:space="0" w:color="auto"/>
              <w:left w:val="nil"/>
              <w:bottom w:val="single" w:sz="4" w:space="0" w:color="auto"/>
              <w:right w:val="single" w:sz="4" w:space="0" w:color="auto"/>
            </w:tcBorders>
            <w:shd w:val="clear" w:color="auto" w:fill="auto"/>
            <w:vAlign w:val="center"/>
          </w:tcPr>
          <w:p w14:paraId="71C7DCD4" w14:textId="5D604A00" w:rsidR="00FF0CD1" w:rsidRPr="008F24E6" w:rsidRDefault="00FF0CD1" w:rsidP="00FF0CD1">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B6FA0BC" w14:textId="77777777" w:rsidR="00FF0CD1" w:rsidRPr="008F24E6" w:rsidRDefault="00FF0CD1" w:rsidP="00FF0CD1">
            <w:pPr>
              <w:rPr>
                <w:rFonts w:ascii="Times New Roman" w:eastAsia="Times New Roman" w:hAnsi="Times New Roman" w:cs="Times New Roman"/>
                <w:color w:val="000000"/>
                <w:sz w:val="22"/>
                <w:szCs w:val="22"/>
              </w:rPr>
            </w:pPr>
          </w:p>
        </w:tc>
        <w:tc>
          <w:tcPr>
            <w:tcW w:w="1307" w:type="dxa"/>
            <w:tcBorders>
              <w:top w:val="single" w:sz="4" w:space="0" w:color="auto"/>
              <w:left w:val="nil"/>
              <w:bottom w:val="single" w:sz="4" w:space="0" w:color="auto"/>
              <w:right w:val="single" w:sz="4" w:space="0" w:color="auto"/>
            </w:tcBorders>
          </w:tcPr>
          <w:p w14:paraId="24761F8B" w14:textId="77777777" w:rsidR="00FF0CD1" w:rsidRPr="008F24E6" w:rsidRDefault="00FF0CD1" w:rsidP="00FF0CD1">
            <w:pPr>
              <w:rPr>
                <w:rFonts w:ascii="Times New Roman" w:eastAsia="Times New Roman" w:hAnsi="Times New Roman" w:cs="Times New Roman"/>
                <w:color w:val="000000"/>
                <w:sz w:val="22"/>
                <w:szCs w:val="22"/>
              </w:rPr>
            </w:pPr>
          </w:p>
        </w:tc>
      </w:tr>
      <w:tr w:rsidR="00FF0CD1" w:rsidRPr="008F24E6" w14:paraId="2BC24A3B" w14:textId="77777777" w:rsidTr="00FF0CD1">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8EEF9" w14:textId="76F027C8" w:rsidR="00FF0CD1" w:rsidRPr="008F24E6" w:rsidRDefault="00FF0CD1" w:rsidP="00FF0CD1">
            <w:pPr>
              <w:jc w:val="center"/>
              <w:rPr>
                <w:rFonts w:ascii="Times New Roman" w:eastAsia="Times New Roman" w:hAnsi="Times New Roman" w:cs="Times New Roman"/>
                <w:b/>
                <w:color w:val="000000"/>
              </w:rPr>
            </w:pPr>
            <w:r>
              <w:rPr>
                <w:b/>
                <w:sz w:val="20"/>
                <w:szCs w:val="20"/>
              </w:rPr>
              <w:t>18</w:t>
            </w:r>
          </w:p>
        </w:tc>
        <w:tc>
          <w:tcPr>
            <w:tcW w:w="3376" w:type="dxa"/>
            <w:tcBorders>
              <w:top w:val="single" w:sz="4" w:space="0" w:color="auto"/>
              <w:left w:val="nil"/>
              <w:bottom w:val="single" w:sz="4" w:space="0" w:color="auto"/>
              <w:right w:val="single" w:sz="4" w:space="0" w:color="auto"/>
            </w:tcBorders>
            <w:shd w:val="clear" w:color="auto" w:fill="auto"/>
            <w:vAlign w:val="center"/>
          </w:tcPr>
          <w:p w14:paraId="4AE4C071" w14:textId="36B8AD91" w:rsidR="00FF0CD1" w:rsidRPr="008F24E6" w:rsidRDefault="00FF0CD1" w:rsidP="00FF0CD1">
            <w:pPr>
              <w:rPr>
                <w:rFonts w:ascii="Times New Roman" w:eastAsia="Times New Roman" w:hAnsi="Times New Roman" w:cs="Times New Roman"/>
                <w:b/>
              </w:rPr>
            </w:pPr>
            <w:r>
              <w:rPr>
                <w:rFonts w:ascii="Arial" w:hAnsi="Arial" w:cs="Arial"/>
                <w:color w:val="000000"/>
              </w:rPr>
              <w:t>Curry powder 50 grams/ pack</w:t>
            </w:r>
          </w:p>
        </w:tc>
        <w:tc>
          <w:tcPr>
            <w:tcW w:w="943" w:type="dxa"/>
            <w:tcBorders>
              <w:top w:val="single" w:sz="4" w:space="0" w:color="auto"/>
              <w:left w:val="nil"/>
              <w:bottom w:val="single" w:sz="4" w:space="0" w:color="auto"/>
              <w:right w:val="single" w:sz="4" w:space="0" w:color="auto"/>
            </w:tcBorders>
            <w:shd w:val="clear" w:color="auto" w:fill="auto"/>
            <w:vAlign w:val="center"/>
          </w:tcPr>
          <w:p w14:paraId="44B77DCD" w14:textId="74EAF188" w:rsidR="00FF0CD1" w:rsidRPr="008F24E6" w:rsidRDefault="00FF0CD1" w:rsidP="00FF0CD1">
            <w:pPr>
              <w:jc w:val="center"/>
              <w:rPr>
                <w:rFonts w:ascii="Times New Roman" w:eastAsia="Times New Roman" w:hAnsi="Times New Roman" w:cs="Times New Roman"/>
              </w:rPr>
            </w:pPr>
            <w:r>
              <w:rPr>
                <w:rFonts w:ascii="Arial" w:hAnsi="Arial" w:cs="Arial"/>
                <w:color w:val="000000"/>
              </w:rPr>
              <w:t>180</w:t>
            </w:r>
          </w:p>
        </w:tc>
        <w:tc>
          <w:tcPr>
            <w:tcW w:w="1484" w:type="dxa"/>
            <w:tcBorders>
              <w:top w:val="single" w:sz="4" w:space="0" w:color="auto"/>
              <w:left w:val="nil"/>
              <w:bottom w:val="single" w:sz="4" w:space="0" w:color="auto"/>
              <w:right w:val="single" w:sz="4" w:space="0" w:color="auto"/>
            </w:tcBorders>
            <w:shd w:val="clear" w:color="auto" w:fill="auto"/>
            <w:vAlign w:val="center"/>
          </w:tcPr>
          <w:p w14:paraId="4E61F7A4" w14:textId="79E66A3A" w:rsidR="00FF0CD1" w:rsidRPr="008F24E6" w:rsidRDefault="00FF0CD1" w:rsidP="00FF0CD1">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F662413" w14:textId="77777777" w:rsidR="00FF0CD1" w:rsidRPr="008F24E6" w:rsidRDefault="00FF0CD1" w:rsidP="00FF0CD1">
            <w:pPr>
              <w:rPr>
                <w:rFonts w:ascii="Times New Roman" w:eastAsia="Times New Roman" w:hAnsi="Times New Roman" w:cs="Times New Roman"/>
                <w:color w:val="000000"/>
                <w:sz w:val="22"/>
                <w:szCs w:val="22"/>
              </w:rPr>
            </w:pPr>
          </w:p>
        </w:tc>
        <w:tc>
          <w:tcPr>
            <w:tcW w:w="1307" w:type="dxa"/>
            <w:tcBorders>
              <w:top w:val="single" w:sz="4" w:space="0" w:color="auto"/>
              <w:left w:val="nil"/>
              <w:bottom w:val="single" w:sz="4" w:space="0" w:color="auto"/>
              <w:right w:val="single" w:sz="4" w:space="0" w:color="auto"/>
            </w:tcBorders>
          </w:tcPr>
          <w:p w14:paraId="2C82AA0C" w14:textId="77777777" w:rsidR="00FF0CD1" w:rsidRPr="008F24E6" w:rsidRDefault="00FF0CD1" w:rsidP="00FF0CD1">
            <w:pPr>
              <w:rPr>
                <w:rFonts w:ascii="Times New Roman" w:eastAsia="Times New Roman" w:hAnsi="Times New Roman" w:cs="Times New Roman"/>
                <w:color w:val="000000"/>
                <w:sz w:val="22"/>
                <w:szCs w:val="22"/>
              </w:rPr>
            </w:pPr>
          </w:p>
        </w:tc>
      </w:tr>
      <w:tr w:rsidR="00FF0CD1" w:rsidRPr="008F24E6" w14:paraId="6B0C4559" w14:textId="77777777" w:rsidTr="00FF0CD1">
        <w:trPr>
          <w:trHeight w:val="58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671EE" w14:textId="76332D39" w:rsidR="00FF0CD1" w:rsidRPr="008F24E6" w:rsidRDefault="00FF0CD1" w:rsidP="00FF0CD1">
            <w:pPr>
              <w:jc w:val="center"/>
              <w:rPr>
                <w:rFonts w:ascii="Times New Roman" w:eastAsia="Times New Roman" w:hAnsi="Times New Roman" w:cs="Times New Roman"/>
                <w:b/>
                <w:color w:val="000000"/>
              </w:rPr>
            </w:pPr>
            <w:r>
              <w:rPr>
                <w:b/>
                <w:sz w:val="20"/>
                <w:szCs w:val="20"/>
              </w:rPr>
              <w:t>19</w:t>
            </w:r>
          </w:p>
        </w:tc>
        <w:tc>
          <w:tcPr>
            <w:tcW w:w="3376" w:type="dxa"/>
            <w:tcBorders>
              <w:top w:val="single" w:sz="4" w:space="0" w:color="auto"/>
              <w:left w:val="nil"/>
              <w:bottom w:val="single" w:sz="4" w:space="0" w:color="auto"/>
              <w:right w:val="single" w:sz="4" w:space="0" w:color="auto"/>
            </w:tcBorders>
            <w:shd w:val="clear" w:color="auto" w:fill="auto"/>
            <w:vAlign w:val="center"/>
          </w:tcPr>
          <w:p w14:paraId="276D8FA7" w14:textId="79AC1AC5" w:rsidR="00FF0CD1" w:rsidRPr="008F24E6" w:rsidRDefault="00FF0CD1" w:rsidP="00FF0CD1">
            <w:pPr>
              <w:rPr>
                <w:rFonts w:ascii="Times New Roman" w:eastAsia="Times New Roman" w:hAnsi="Times New Roman" w:cs="Times New Roman"/>
                <w:b/>
              </w:rPr>
            </w:pPr>
            <w:r>
              <w:rPr>
                <w:rFonts w:ascii="Arial" w:hAnsi="Arial" w:cs="Arial"/>
                <w:color w:val="000000"/>
              </w:rPr>
              <w:t xml:space="preserve">Iodized Salt, at least 500 grams / pack with </w:t>
            </w:r>
            <w:proofErr w:type="spellStart"/>
            <w:r>
              <w:rPr>
                <w:rFonts w:ascii="Arial" w:hAnsi="Arial" w:cs="Arial"/>
                <w:color w:val="000000"/>
              </w:rPr>
              <w:t>sangkap</w:t>
            </w:r>
            <w:proofErr w:type="spellEnd"/>
            <w:r>
              <w:rPr>
                <w:rFonts w:ascii="Arial" w:hAnsi="Arial" w:cs="Arial"/>
                <w:color w:val="000000"/>
              </w:rPr>
              <w:t xml:space="preserve"> </w:t>
            </w:r>
            <w:proofErr w:type="spellStart"/>
            <w:r>
              <w:rPr>
                <w:rFonts w:ascii="Arial" w:hAnsi="Arial" w:cs="Arial"/>
                <w:color w:val="000000"/>
              </w:rPr>
              <w:t>pinoy</w:t>
            </w:r>
            <w:proofErr w:type="spellEnd"/>
            <w:r>
              <w:rPr>
                <w:rFonts w:ascii="Arial" w:hAnsi="Arial" w:cs="Arial"/>
                <w:color w:val="000000"/>
              </w:rPr>
              <w:t xml:space="preserve"> seal</w:t>
            </w:r>
          </w:p>
        </w:tc>
        <w:tc>
          <w:tcPr>
            <w:tcW w:w="943" w:type="dxa"/>
            <w:tcBorders>
              <w:top w:val="single" w:sz="4" w:space="0" w:color="auto"/>
              <w:left w:val="nil"/>
              <w:bottom w:val="single" w:sz="4" w:space="0" w:color="auto"/>
              <w:right w:val="single" w:sz="4" w:space="0" w:color="auto"/>
            </w:tcBorders>
            <w:shd w:val="clear" w:color="auto" w:fill="auto"/>
            <w:vAlign w:val="center"/>
          </w:tcPr>
          <w:p w14:paraId="312CCB7E" w14:textId="108CABA6" w:rsidR="00FF0CD1" w:rsidRPr="008F24E6" w:rsidRDefault="00FF0CD1" w:rsidP="00FF0CD1">
            <w:pPr>
              <w:jc w:val="center"/>
              <w:rPr>
                <w:rFonts w:ascii="Times New Roman" w:eastAsia="Times New Roman" w:hAnsi="Times New Roman" w:cs="Times New Roman"/>
              </w:rPr>
            </w:pPr>
            <w:r>
              <w:rPr>
                <w:rFonts w:ascii="Arial" w:hAnsi="Arial" w:cs="Arial"/>
                <w:color w:val="000000"/>
              </w:rPr>
              <w:t>180</w:t>
            </w:r>
          </w:p>
        </w:tc>
        <w:tc>
          <w:tcPr>
            <w:tcW w:w="1484" w:type="dxa"/>
            <w:tcBorders>
              <w:top w:val="single" w:sz="4" w:space="0" w:color="auto"/>
              <w:left w:val="nil"/>
              <w:bottom w:val="single" w:sz="4" w:space="0" w:color="auto"/>
              <w:right w:val="single" w:sz="4" w:space="0" w:color="auto"/>
            </w:tcBorders>
            <w:shd w:val="clear" w:color="auto" w:fill="auto"/>
            <w:vAlign w:val="center"/>
          </w:tcPr>
          <w:p w14:paraId="1E8761BD" w14:textId="79575432" w:rsidR="00FF0CD1" w:rsidRPr="008F24E6" w:rsidRDefault="00FF0CD1" w:rsidP="00FF0CD1">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ABD55A5" w14:textId="77777777" w:rsidR="00FF0CD1" w:rsidRPr="008F24E6" w:rsidRDefault="00FF0CD1" w:rsidP="00FF0CD1">
            <w:pPr>
              <w:rPr>
                <w:rFonts w:ascii="Times New Roman" w:eastAsia="Times New Roman" w:hAnsi="Times New Roman" w:cs="Times New Roman"/>
                <w:color w:val="000000"/>
                <w:sz w:val="22"/>
                <w:szCs w:val="22"/>
              </w:rPr>
            </w:pPr>
          </w:p>
        </w:tc>
        <w:tc>
          <w:tcPr>
            <w:tcW w:w="1307" w:type="dxa"/>
            <w:tcBorders>
              <w:top w:val="single" w:sz="4" w:space="0" w:color="auto"/>
              <w:left w:val="nil"/>
              <w:bottom w:val="single" w:sz="4" w:space="0" w:color="auto"/>
              <w:right w:val="single" w:sz="4" w:space="0" w:color="auto"/>
            </w:tcBorders>
          </w:tcPr>
          <w:p w14:paraId="5C8B6771" w14:textId="77777777" w:rsidR="00FF0CD1" w:rsidRPr="008F24E6" w:rsidRDefault="00FF0CD1" w:rsidP="00FF0CD1">
            <w:pPr>
              <w:rPr>
                <w:rFonts w:ascii="Times New Roman" w:eastAsia="Times New Roman" w:hAnsi="Times New Roman" w:cs="Times New Roman"/>
                <w:color w:val="000000"/>
                <w:sz w:val="22"/>
                <w:szCs w:val="22"/>
              </w:rPr>
            </w:pPr>
          </w:p>
        </w:tc>
      </w:tr>
      <w:tr w:rsidR="00FF0CD1" w:rsidRPr="008F24E6" w14:paraId="6FB8F008" w14:textId="77777777" w:rsidTr="00FF0CD1">
        <w:trPr>
          <w:trHeight w:val="39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1A935" w14:textId="63189D6B" w:rsidR="00FF0CD1" w:rsidRPr="008F24E6" w:rsidRDefault="00FF0CD1" w:rsidP="00FF0CD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w:t>
            </w:r>
          </w:p>
        </w:tc>
        <w:tc>
          <w:tcPr>
            <w:tcW w:w="3376" w:type="dxa"/>
            <w:tcBorders>
              <w:top w:val="single" w:sz="4" w:space="0" w:color="auto"/>
              <w:left w:val="nil"/>
              <w:bottom w:val="single" w:sz="4" w:space="0" w:color="auto"/>
              <w:right w:val="single" w:sz="4" w:space="0" w:color="auto"/>
            </w:tcBorders>
            <w:shd w:val="clear" w:color="auto" w:fill="auto"/>
            <w:vAlign w:val="center"/>
          </w:tcPr>
          <w:p w14:paraId="0935236F" w14:textId="4545C28E" w:rsidR="00FF0CD1" w:rsidRPr="008F24E6" w:rsidRDefault="00FF0CD1" w:rsidP="00FF0CD1">
            <w:pPr>
              <w:rPr>
                <w:rFonts w:ascii="Times New Roman" w:eastAsia="Times New Roman" w:hAnsi="Times New Roman" w:cs="Times New Roman"/>
                <w:b/>
              </w:rPr>
            </w:pPr>
            <w:proofErr w:type="spellStart"/>
            <w:r>
              <w:rPr>
                <w:rFonts w:ascii="Arial" w:hAnsi="Arial" w:cs="Arial"/>
              </w:rPr>
              <w:t>Soysauce</w:t>
            </w:r>
            <w:proofErr w:type="spellEnd"/>
            <w:r>
              <w:rPr>
                <w:rFonts w:ascii="Arial" w:hAnsi="Arial" w:cs="Arial"/>
              </w:rPr>
              <w:t xml:space="preserve"> at least 100 ml / pack  </w:t>
            </w:r>
          </w:p>
        </w:tc>
        <w:tc>
          <w:tcPr>
            <w:tcW w:w="943" w:type="dxa"/>
            <w:tcBorders>
              <w:top w:val="single" w:sz="4" w:space="0" w:color="auto"/>
              <w:left w:val="nil"/>
              <w:bottom w:val="single" w:sz="4" w:space="0" w:color="auto"/>
              <w:right w:val="single" w:sz="4" w:space="0" w:color="auto"/>
            </w:tcBorders>
            <w:shd w:val="clear" w:color="auto" w:fill="auto"/>
            <w:vAlign w:val="center"/>
          </w:tcPr>
          <w:p w14:paraId="569D103F" w14:textId="662929A7" w:rsidR="00FF0CD1" w:rsidRPr="008F24E6" w:rsidRDefault="00FF0CD1" w:rsidP="00FF0CD1">
            <w:pPr>
              <w:jc w:val="center"/>
              <w:rPr>
                <w:rFonts w:ascii="Times New Roman" w:eastAsia="Times New Roman" w:hAnsi="Times New Roman" w:cs="Times New Roman"/>
              </w:rPr>
            </w:pPr>
            <w:r>
              <w:rPr>
                <w:rFonts w:ascii="Arial" w:hAnsi="Arial" w:cs="Arial"/>
                <w:color w:val="000000"/>
              </w:rPr>
              <w:t>200</w:t>
            </w:r>
          </w:p>
        </w:tc>
        <w:tc>
          <w:tcPr>
            <w:tcW w:w="1484" w:type="dxa"/>
            <w:tcBorders>
              <w:top w:val="single" w:sz="4" w:space="0" w:color="auto"/>
              <w:left w:val="nil"/>
              <w:bottom w:val="single" w:sz="4" w:space="0" w:color="auto"/>
              <w:right w:val="single" w:sz="4" w:space="0" w:color="auto"/>
            </w:tcBorders>
            <w:shd w:val="clear" w:color="auto" w:fill="auto"/>
            <w:vAlign w:val="center"/>
          </w:tcPr>
          <w:p w14:paraId="62852032" w14:textId="4B425529" w:rsidR="00FF0CD1" w:rsidRPr="008F24E6" w:rsidRDefault="00FF0CD1" w:rsidP="00FF0CD1">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830F9CE" w14:textId="77777777" w:rsidR="00FF0CD1" w:rsidRPr="008F24E6" w:rsidRDefault="00FF0CD1" w:rsidP="00FF0CD1">
            <w:pPr>
              <w:rPr>
                <w:rFonts w:ascii="Times New Roman" w:eastAsia="Times New Roman" w:hAnsi="Times New Roman" w:cs="Times New Roman"/>
                <w:color w:val="000000"/>
                <w:sz w:val="22"/>
                <w:szCs w:val="22"/>
              </w:rPr>
            </w:pPr>
          </w:p>
        </w:tc>
        <w:tc>
          <w:tcPr>
            <w:tcW w:w="1307" w:type="dxa"/>
            <w:tcBorders>
              <w:top w:val="single" w:sz="4" w:space="0" w:color="auto"/>
              <w:left w:val="nil"/>
              <w:bottom w:val="single" w:sz="4" w:space="0" w:color="auto"/>
              <w:right w:val="single" w:sz="4" w:space="0" w:color="auto"/>
            </w:tcBorders>
          </w:tcPr>
          <w:p w14:paraId="79EC0CEE" w14:textId="77777777" w:rsidR="00FF0CD1" w:rsidRPr="008F24E6" w:rsidRDefault="00FF0CD1" w:rsidP="00FF0CD1">
            <w:pPr>
              <w:rPr>
                <w:rFonts w:ascii="Times New Roman" w:eastAsia="Times New Roman" w:hAnsi="Times New Roman" w:cs="Times New Roman"/>
                <w:color w:val="000000"/>
                <w:sz w:val="22"/>
                <w:szCs w:val="22"/>
              </w:rPr>
            </w:pPr>
          </w:p>
        </w:tc>
      </w:tr>
      <w:tr w:rsidR="00FF0CD1" w:rsidRPr="008F24E6" w14:paraId="440D4DAA" w14:textId="77777777" w:rsidTr="00FF0CD1">
        <w:trPr>
          <w:trHeight w:val="39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FA4B3" w14:textId="73374083" w:rsidR="00FF0CD1" w:rsidRPr="008F24E6" w:rsidRDefault="00FF0CD1" w:rsidP="00FF0CD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21</w:t>
            </w:r>
          </w:p>
        </w:tc>
        <w:tc>
          <w:tcPr>
            <w:tcW w:w="3376" w:type="dxa"/>
            <w:tcBorders>
              <w:top w:val="single" w:sz="4" w:space="0" w:color="auto"/>
              <w:left w:val="nil"/>
              <w:bottom w:val="single" w:sz="4" w:space="0" w:color="auto"/>
              <w:right w:val="single" w:sz="4" w:space="0" w:color="auto"/>
            </w:tcBorders>
            <w:shd w:val="clear" w:color="auto" w:fill="auto"/>
            <w:vAlign w:val="center"/>
          </w:tcPr>
          <w:p w14:paraId="7CDE3C24" w14:textId="2823A4E3" w:rsidR="00FF0CD1" w:rsidRPr="008F24E6" w:rsidRDefault="00FF0CD1" w:rsidP="00FF0CD1">
            <w:pPr>
              <w:rPr>
                <w:rFonts w:ascii="Times New Roman" w:eastAsia="Times New Roman" w:hAnsi="Times New Roman" w:cs="Times New Roman"/>
                <w:b/>
              </w:rPr>
            </w:pPr>
            <w:r>
              <w:rPr>
                <w:rFonts w:ascii="Arial" w:hAnsi="Arial" w:cs="Arial"/>
                <w:color w:val="000000"/>
              </w:rPr>
              <w:t>Choco Powder filled milk at least 29 grams/ pack</w:t>
            </w:r>
          </w:p>
        </w:tc>
        <w:tc>
          <w:tcPr>
            <w:tcW w:w="943" w:type="dxa"/>
            <w:tcBorders>
              <w:top w:val="single" w:sz="4" w:space="0" w:color="auto"/>
              <w:left w:val="nil"/>
              <w:bottom w:val="single" w:sz="4" w:space="0" w:color="auto"/>
              <w:right w:val="single" w:sz="4" w:space="0" w:color="auto"/>
            </w:tcBorders>
            <w:shd w:val="clear" w:color="auto" w:fill="auto"/>
            <w:vAlign w:val="center"/>
          </w:tcPr>
          <w:p w14:paraId="74B63E77" w14:textId="3E765703" w:rsidR="00FF0CD1" w:rsidRPr="008F24E6" w:rsidRDefault="00FF0CD1" w:rsidP="00FF0CD1">
            <w:pPr>
              <w:jc w:val="center"/>
              <w:rPr>
                <w:rFonts w:ascii="Times New Roman" w:eastAsia="Times New Roman" w:hAnsi="Times New Roman" w:cs="Times New Roman"/>
              </w:rPr>
            </w:pPr>
            <w:r>
              <w:rPr>
                <w:rFonts w:ascii="Arial" w:hAnsi="Arial" w:cs="Arial"/>
                <w:color w:val="000000"/>
              </w:rPr>
              <w:t>1000</w:t>
            </w:r>
          </w:p>
        </w:tc>
        <w:tc>
          <w:tcPr>
            <w:tcW w:w="1484" w:type="dxa"/>
            <w:tcBorders>
              <w:top w:val="single" w:sz="4" w:space="0" w:color="auto"/>
              <w:left w:val="nil"/>
              <w:bottom w:val="single" w:sz="4" w:space="0" w:color="auto"/>
              <w:right w:val="single" w:sz="4" w:space="0" w:color="auto"/>
            </w:tcBorders>
            <w:shd w:val="clear" w:color="auto" w:fill="auto"/>
            <w:vAlign w:val="center"/>
          </w:tcPr>
          <w:p w14:paraId="0E875225" w14:textId="38D199E3" w:rsidR="00FF0CD1" w:rsidRPr="008F24E6" w:rsidRDefault="00FF0CD1" w:rsidP="00FF0CD1">
            <w:pPr>
              <w:jc w:val="center"/>
              <w:rPr>
                <w:rFonts w:ascii="Times New Roman" w:eastAsia="Times New Roman" w:hAnsi="Times New Roman" w:cs="Times New Roman"/>
                <w:color w:val="000000"/>
              </w:rPr>
            </w:pPr>
            <w:r>
              <w:rPr>
                <w:rFonts w:ascii="Arial" w:hAnsi="Arial" w:cs="Arial"/>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867131B" w14:textId="77777777" w:rsidR="00FF0CD1" w:rsidRPr="008F24E6" w:rsidRDefault="00FF0CD1" w:rsidP="00FF0CD1">
            <w:pPr>
              <w:rPr>
                <w:rFonts w:ascii="Times New Roman" w:eastAsia="Times New Roman" w:hAnsi="Times New Roman" w:cs="Times New Roman"/>
                <w:color w:val="000000"/>
                <w:sz w:val="22"/>
                <w:szCs w:val="22"/>
              </w:rPr>
            </w:pPr>
          </w:p>
        </w:tc>
        <w:tc>
          <w:tcPr>
            <w:tcW w:w="1307" w:type="dxa"/>
            <w:tcBorders>
              <w:top w:val="single" w:sz="4" w:space="0" w:color="auto"/>
              <w:left w:val="nil"/>
              <w:bottom w:val="single" w:sz="4" w:space="0" w:color="auto"/>
              <w:right w:val="single" w:sz="4" w:space="0" w:color="auto"/>
            </w:tcBorders>
          </w:tcPr>
          <w:p w14:paraId="2554DF75" w14:textId="77777777" w:rsidR="00FF0CD1" w:rsidRPr="008F24E6" w:rsidRDefault="00FF0CD1" w:rsidP="00FF0CD1">
            <w:pPr>
              <w:rPr>
                <w:rFonts w:ascii="Times New Roman" w:eastAsia="Times New Roman" w:hAnsi="Times New Roman" w:cs="Times New Roman"/>
                <w:color w:val="000000"/>
                <w:sz w:val="22"/>
                <w:szCs w:val="22"/>
              </w:rPr>
            </w:pPr>
          </w:p>
        </w:tc>
      </w:tr>
      <w:tr w:rsidR="00AB16F6" w:rsidRPr="008F24E6" w14:paraId="621824FC" w14:textId="77777777" w:rsidTr="00FF0CD1">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DDB7D" w14:textId="77777777" w:rsidR="00AB16F6" w:rsidRDefault="00AB16F6" w:rsidP="00260450">
            <w:pPr>
              <w:jc w:val="center"/>
              <w:rPr>
                <w:rFonts w:ascii="Times New Roman" w:eastAsia="Times New Roman" w:hAnsi="Times New Roman" w:cs="Times New Roman"/>
                <w:b/>
                <w:color w:val="000000"/>
              </w:rPr>
            </w:pPr>
          </w:p>
        </w:tc>
        <w:tc>
          <w:tcPr>
            <w:tcW w:w="3376" w:type="dxa"/>
            <w:tcBorders>
              <w:top w:val="single" w:sz="4" w:space="0" w:color="auto"/>
              <w:left w:val="nil"/>
              <w:bottom w:val="single" w:sz="4" w:space="0" w:color="auto"/>
              <w:right w:val="single" w:sz="4" w:space="0" w:color="auto"/>
            </w:tcBorders>
            <w:shd w:val="clear" w:color="auto" w:fill="auto"/>
            <w:vAlign w:val="bottom"/>
          </w:tcPr>
          <w:p w14:paraId="76AA3BEC" w14:textId="1BBDF4E7" w:rsidR="00AB16F6" w:rsidRPr="008F24E6" w:rsidRDefault="00AB16F6" w:rsidP="00260450">
            <w:pPr>
              <w:jc w:val="center"/>
              <w:rPr>
                <w:rFonts w:ascii="Times New Roman" w:eastAsia="Times New Roman" w:hAnsi="Times New Roman" w:cs="Times New Roman"/>
                <w:b/>
              </w:rPr>
            </w:pPr>
            <w:r w:rsidRPr="008F24E6">
              <w:rPr>
                <w:rFonts w:ascii="Times New Roman" w:eastAsia="Times New Roman" w:hAnsi="Times New Roman" w:cs="Times New Roman"/>
                <w:b/>
              </w:rPr>
              <w:t>TOTAL</w:t>
            </w:r>
          </w:p>
        </w:tc>
        <w:tc>
          <w:tcPr>
            <w:tcW w:w="943" w:type="dxa"/>
            <w:tcBorders>
              <w:top w:val="single" w:sz="4" w:space="0" w:color="auto"/>
              <w:left w:val="nil"/>
              <w:bottom w:val="single" w:sz="4" w:space="0" w:color="auto"/>
              <w:right w:val="single" w:sz="4" w:space="0" w:color="auto"/>
            </w:tcBorders>
            <w:shd w:val="clear" w:color="auto" w:fill="auto"/>
            <w:vAlign w:val="center"/>
          </w:tcPr>
          <w:p w14:paraId="7BC9D40D" w14:textId="77777777" w:rsidR="00AB16F6" w:rsidRPr="008F24E6" w:rsidRDefault="00AB16F6" w:rsidP="00260450">
            <w:pPr>
              <w:jc w:val="center"/>
              <w:rPr>
                <w:rFonts w:ascii="Times New Roman" w:eastAsia="Times New Roman" w:hAnsi="Times New Roman" w:cs="Times New Roman"/>
              </w:rPr>
            </w:pPr>
          </w:p>
        </w:tc>
        <w:tc>
          <w:tcPr>
            <w:tcW w:w="1484" w:type="dxa"/>
            <w:tcBorders>
              <w:top w:val="single" w:sz="4" w:space="0" w:color="auto"/>
              <w:left w:val="nil"/>
              <w:bottom w:val="single" w:sz="4" w:space="0" w:color="auto"/>
              <w:right w:val="single" w:sz="4" w:space="0" w:color="auto"/>
            </w:tcBorders>
            <w:shd w:val="clear" w:color="auto" w:fill="auto"/>
            <w:vAlign w:val="center"/>
          </w:tcPr>
          <w:p w14:paraId="08D8F8BA" w14:textId="77777777" w:rsidR="00AB16F6" w:rsidRPr="008F24E6" w:rsidRDefault="00AB16F6" w:rsidP="00260450">
            <w:pPr>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6CAB0BF" w14:textId="77777777" w:rsidR="00AB16F6" w:rsidRPr="008F24E6" w:rsidRDefault="00AB16F6" w:rsidP="00260450">
            <w:pPr>
              <w:rPr>
                <w:rFonts w:ascii="Times New Roman" w:eastAsia="Times New Roman" w:hAnsi="Times New Roman" w:cs="Times New Roman"/>
                <w:color w:val="000000"/>
                <w:sz w:val="22"/>
                <w:szCs w:val="22"/>
              </w:rPr>
            </w:pPr>
          </w:p>
        </w:tc>
        <w:tc>
          <w:tcPr>
            <w:tcW w:w="1307" w:type="dxa"/>
            <w:tcBorders>
              <w:top w:val="single" w:sz="4" w:space="0" w:color="auto"/>
              <w:left w:val="nil"/>
              <w:bottom w:val="single" w:sz="4" w:space="0" w:color="auto"/>
              <w:right w:val="single" w:sz="4" w:space="0" w:color="auto"/>
            </w:tcBorders>
          </w:tcPr>
          <w:p w14:paraId="28EB3334" w14:textId="77777777" w:rsidR="00AB16F6" w:rsidRPr="008F24E6" w:rsidRDefault="00AB16F6" w:rsidP="00260450">
            <w:pPr>
              <w:rPr>
                <w:rFonts w:ascii="Times New Roman" w:eastAsia="Times New Roman" w:hAnsi="Times New Roman" w:cs="Times New Roman"/>
                <w:color w:val="000000"/>
                <w:sz w:val="22"/>
                <w:szCs w:val="22"/>
              </w:rPr>
            </w:pPr>
          </w:p>
        </w:tc>
      </w:tr>
    </w:tbl>
    <w:p w14:paraId="1A490154"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rPr>
        <w:t xml:space="preserve"> </w:t>
      </w:r>
    </w:p>
    <w:p w14:paraId="7DC4ADE2" w14:textId="7278E951"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Total Quotation in Words: ______________________________________________________________________________</w:t>
      </w:r>
    </w:p>
    <w:p w14:paraId="7D4FA40B" w14:textId="67CE6072" w:rsidR="00260450" w:rsidRPr="008F24E6" w:rsidRDefault="00260450" w:rsidP="00260450">
      <w:pPr>
        <w:spacing w:line="249" w:lineRule="auto"/>
        <w:ind w:right="330"/>
        <w:rPr>
          <w:rFonts w:ascii="Times New Roman" w:eastAsia="Times New Roman" w:hAnsi="Times New Roman" w:cs="Times New Roman"/>
        </w:rPr>
      </w:pPr>
      <w:r w:rsidRPr="008F24E6">
        <w:rPr>
          <w:rFonts w:ascii="Times New Roman" w:eastAsia="Times New Roman" w:hAnsi="Times New Roman" w:cs="Times New Roman"/>
        </w:rPr>
        <w:t>_________________________________________________________________________</w:t>
      </w:r>
      <w:r w:rsidR="000C2020">
        <w:rPr>
          <w:rFonts w:ascii="Times New Roman" w:eastAsia="Times New Roman" w:hAnsi="Times New Roman" w:cs="Times New Roman"/>
        </w:rPr>
        <w:t>_____________________________________________________________________________</w:t>
      </w:r>
    </w:p>
    <w:p w14:paraId="73553E64" w14:textId="77777777" w:rsidR="00260450" w:rsidRPr="008F24E6" w:rsidRDefault="00260450" w:rsidP="00260450">
      <w:pPr>
        <w:spacing w:after="10" w:line="249" w:lineRule="auto"/>
        <w:ind w:right="330" w:hanging="10"/>
        <w:rPr>
          <w:rFonts w:ascii="Times New Roman" w:hAnsi="Times New Roman" w:cs="Times New Roman"/>
        </w:rPr>
      </w:pPr>
      <w:r w:rsidRPr="008F24E6">
        <w:rPr>
          <w:rFonts w:ascii="Times New Roman" w:eastAsia="Times New Roman" w:hAnsi="Times New Roman" w:cs="Times New Roman"/>
        </w:rPr>
        <w:t xml:space="preserve"> </w:t>
      </w:r>
    </w:p>
    <w:p w14:paraId="58ED2D96" w14:textId="677EED28" w:rsidR="00BF69DE" w:rsidRDefault="00BF69DE" w:rsidP="00260450">
      <w:pPr>
        <w:spacing w:line="20" w:lineRule="atLeast"/>
        <w:ind w:right="329"/>
        <w:rPr>
          <w:rFonts w:ascii="Times New Roman" w:eastAsia="Times New Roman" w:hAnsi="Times New Roman" w:cs="Times New Roman"/>
        </w:rPr>
      </w:pPr>
    </w:p>
    <w:p w14:paraId="0B5D0B39" w14:textId="4EAE09DF" w:rsidR="00FF0CD1" w:rsidRDefault="00FF0CD1" w:rsidP="00260450">
      <w:pPr>
        <w:spacing w:line="20" w:lineRule="atLeast"/>
        <w:ind w:right="329"/>
        <w:rPr>
          <w:rFonts w:ascii="Times New Roman" w:eastAsia="Times New Roman" w:hAnsi="Times New Roman" w:cs="Times New Roman"/>
        </w:rPr>
      </w:pPr>
    </w:p>
    <w:p w14:paraId="05BD96AB" w14:textId="41E18E9D" w:rsidR="00FF0CD1" w:rsidRDefault="00FF0CD1" w:rsidP="00260450">
      <w:pPr>
        <w:spacing w:line="20" w:lineRule="atLeast"/>
        <w:ind w:right="329"/>
        <w:rPr>
          <w:rFonts w:ascii="Times New Roman" w:eastAsia="Times New Roman" w:hAnsi="Times New Roman" w:cs="Times New Roman"/>
        </w:rPr>
      </w:pPr>
    </w:p>
    <w:p w14:paraId="0528E319" w14:textId="386DB4BB" w:rsidR="00FF0CD1" w:rsidRDefault="00FF0CD1" w:rsidP="00260450">
      <w:pPr>
        <w:spacing w:line="20" w:lineRule="atLeast"/>
        <w:ind w:right="329"/>
        <w:rPr>
          <w:rFonts w:ascii="Times New Roman" w:eastAsia="Times New Roman" w:hAnsi="Times New Roman" w:cs="Times New Roman"/>
        </w:rPr>
      </w:pPr>
    </w:p>
    <w:p w14:paraId="63BB311D" w14:textId="4CB11927" w:rsidR="00FF0CD1" w:rsidRDefault="00FF0CD1" w:rsidP="00260450">
      <w:pPr>
        <w:spacing w:line="20" w:lineRule="atLeast"/>
        <w:ind w:right="329"/>
        <w:rPr>
          <w:rFonts w:ascii="Times New Roman" w:eastAsia="Times New Roman" w:hAnsi="Times New Roman" w:cs="Times New Roman"/>
        </w:rPr>
      </w:pPr>
    </w:p>
    <w:p w14:paraId="411EBC84" w14:textId="2EC425EA" w:rsidR="00FF0CD1" w:rsidRDefault="00FF0CD1" w:rsidP="00260450">
      <w:pPr>
        <w:spacing w:line="20" w:lineRule="atLeast"/>
        <w:ind w:right="329"/>
        <w:rPr>
          <w:rFonts w:ascii="Times New Roman" w:eastAsia="Times New Roman" w:hAnsi="Times New Roman" w:cs="Times New Roman"/>
        </w:rPr>
      </w:pPr>
    </w:p>
    <w:p w14:paraId="35EF3F3A" w14:textId="2FF2BA30" w:rsidR="00FF0CD1" w:rsidRDefault="00FF0CD1" w:rsidP="00260450">
      <w:pPr>
        <w:spacing w:line="20" w:lineRule="atLeast"/>
        <w:ind w:right="329"/>
        <w:rPr>
          <w:rFonts w:ascii="Times New Roman" w:eastAsia="Times New Roman" w:hAnsi="Times New Roman" w:cs="Times New Roman"/>
        </w:rPr>
      </w:pPr>
    </w:p>
    <w:p w14:paraId="0DDD8587" w14:textId="77777777" w:rsidR="00FF0CD1" w:rsidRDefault="00FF0CD1" w:rsidP="00260450">
      <w:pPr>
        <w:spacing w:line="20" w:lineRule="atLeast"/>
        <w:ind w:right="329"/>
        <w:rPr>
          <w:rFonts w:ascii="Times New Roman" w:eastAsia="Times New Roman" w:hAnsi="Times New Roman" w:cs="Times New Roman"/>
        </w:rPr>
      </w:pPr>
    </w:p>
    <w:p w14:paraId="7EBD5C99" w14:textId="1A0D8E6A" w:rsidR="0059429E" w:rsidRDefault="0059429E" w:rsidP="00260450">
      <w:pPr>
        <w:spacing w:line="20" w:lineRule="atLeast"/>
        <w:ind w:right="329"/>
        <w:rPr>
          <w:rFonts w:ascii="Times New Roman" w:eastAsia="Times New Roman" w:hAnsi="Times New Roman" w:cs="Times New Roman"/>
        </w:rPr>
      </w:pPr>
    </w:p>
    <w:p w14:paraId="151D343B" w14:textId="77777777" w:rsidR="0059429E" w:rsidRDefault="0059429E" w:rsidP="00260450">
      <w:pPr>
        <w:spacing w:line="20" w:lineRule="atLeast"/>
        <w:ind w:right="329"/>
        <w:rPr>
          <w:rFonts w:ascii="Times New Roman" w:eastAsia="Times New Roman" w:hAnsi="Times New Roman" w:cs="Times New Roman"/>
        </w:rPr>
      </w:pPr>
    </w:p>
    <w:p w14:paraId="6EC5657B" w14:textId="77777777" w:rsidR="00BF69DE" w:rsidRDefault="00BF69DE" w:rsidP="00260450">
      <w:pPr>
        <w:spacing w:line="20" w:lineRule="atLeast"/>
        <w:ind w:right="329"/>
        <w:rPr>
          <w:rFonts w:ascii="Times New Roman" w:eastAsia="Times New Roman" w:hAnsi="Times New Roman" w:cs="Times New Roman"/>
        </w:rPr>
      </w:pPr>
    </w:p>
    <w:p w14:paraId="28478109" w14:textId="4E42ABCB" w:rsidR="00260450" w:rsidRPr="008F24E6" w:rsidRDefault="00260450" w:rsidP="00260450">
      <w:pPr>
        <w:spacing w:line="20" w:lineRule="atLeast"/>
        <w:ind w:right="329"/>
        <w:rPr>
          <w:rFonts w:ascii="Times New Roman" w:hAnsi="Times New Roman" w:cs="Times New Roman"/>
        </w:rPr>
      </w:pPr>
      <w:r w:rsidRPr="008F24E6">
        <w:rPr>
          <w:rFonts w:ascii="Times New Roman" w:eastAsia="Times New Roman" w:hAnsi="Times New Roman" w:cs="Times New Roman"/>
        </w:rPr>
        <w:t xml:space="preserve">Name of Bidder: _______________________________ </w:t>
      </w:r>
    </w:p>
    <w:p w14:paraId="5A2DEFBD" w14:textId="77777777" w:rsidR="00260450" w:rsidRPr="008F24E6" w:rsidRDefault="00260450" w:rsidP="00260450">
      <w:pPr>
        <w:spacing w:line="20" w:lineRule="atLeast"/>
        <w:ind w:right="329" w:hanging="10"/>
        <w:rPr>
          <w:rFonts w:ascii="Times New Roman" w:eastAsia="Times New Roman" w:hAnsi="Times New Roman" w:cs="Times New Roman"/>
        </w:rPr>
      </w:pPr>
    </w:p>
    <w:p w14:paraId="2F530BB7" w14:textId="77777777" w:rsidR="00260450" w:rsidRPr="008F24E6"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 xml:space="preserve">Name &amp; Signature of Authorized Representative: ____________________________ </w:t>
      </w:r>
    </w:p>
    <w:p w14:paraId="1FF52E18" w14:textId="77777777" w:rsidR="00260450" w:rsidRPr="008F24E6" w:rsidRDefault="00260450" w:rsidP="00260450">
      <w:pPr>
        <w:spacing w:line="20" w:lineRule="atLeast"/>
        <w:ind w:right="329" w:hanging="10"/>
        <w:rPr>
          <w:rFonts w:ascii="Times New Roman" w:eastAsia="Times New Roman" w:hAnsi="Times New Roman" w:cs="Times New Roman"/>
        </w:rPr>
      </w:pPr>
    </w:p>
    <w:p w14:paraId="33887084" w14:textId="5172C424" w:rsidR="00260450"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Date: _____________</w:t>
      </w:r>
    </w:p>
    <w:p w14:paraId="3ADB789D" w14:textId="10AEE938" w:rsidR="00932308" w:rsidRDefault="00932308" w:rsidP="00260450">
      <w:pPr>
        <w:spacing w:line="20" w:lineRule="atLeast"/>
        <w:ind w:right="329"/>
        <w:rPr>
          <w:rFonts w:ascii="Times New Roman" w:eastAsia="Times New Roman" w:hAnsi="Times New Roman" w:cs="Times New Roman"/>
        </w:rPr>
      </w:pPr>
    </w:p>
    <w:p w14:paraId="2135B614" w14:textId="7679CA11" w:rsidR="00932308" w:rsidRDefault="00932308" w:rsidP="00260450">
      <w:pPr>
        <w:spacing w:line="20" w:lineRule="atLeast"/>
        <w:ind w:right="329"/>
        <w:rPr>
          <w:rFonts w:ascii="Times New Roman" w:eastAsia="Times New Roman" w:hAnsi="Times New Roman" w:cs="Times New Roman"/>
        </w:rPr>
      </w:pPr>
    </w:p>
    <w:p w14:paraId="3949EF94" w14:textId="7D82F913" w:rsidR="00FF0CD1" w:rsidRDefault="00FF0CD1" w:rsidP="00260450">
      <w:pPr>
        <w:spacing w:line="20" w:lineRule="atLeast"/>
        <w:ind w:right="329"/>
        <w:rPr>
          <w:rFonts w:ascii="Times New Roman" w:eastAsia="Times New Roman" w:hAnsi="Times New Roman" w:cs="Times New Roman"/>
        </w:rPr>
      </w:pPr>
    </w:p>
    <w:p w14:paraId="249A5A52" w14:textId="78AD35D6" w:rsidR="00FF0CD1" w:rsidRDefault="00FF0CD1" w:rsidP="00260450">
      <w:pPr>
        <w:spacing w:line="20" w:lineRule="atLeast"/>
        <w:ind w:right="329"/>
        <w:rPr>
          <w:rFonts w:ascii="Times New Roman" w:eastAsia="Times New Roman" w:hAnsi="Times New Roman" w:cs="Times New Roman"/>
        </w:rPr>
      </w:pPr>
    </w:p>
    <w:p w14:paraId="27F73F04" w14:textId="258EB5C4" w:rsidR="00FF0CD1" w:rsidRDefault="00FF0CD1" w:rsidP="00260450">
      <w:pPr>
        <w:spacing w:line="20" w:lineRule="atLeast"/>
        <w:ind w:right="329"/>
        <w:rPr>
          <w:rFonts w:ascii="Times New Roman" w:eastAsia="Times New Roman" w:hAnsi="Times New Roman" w:cs="Times New Roman"/>
        </w:rPr>
      </w:pPr>
    </w:p>
    <w:p w14:paraId="6EDFF7DE" w14:textId="4D555291" w:rsidR="00FF0CD1" w:rsidRDefault="00FF0CD1" w:rsidP="00260450">
      <w:pPr>
        <w:spacing w:line="20" w:lineRule="atLeast"/>
        <w:ind w:right="329"/>
        <w:rPr>
          <w:rFonts w:ascii="Times New Roman" w:eastAsia="Times New Roman" w:hAnsi="Times New Roman" w:cs="Times New Roman"/>
        </w:rPr>
      </w:pPr>
    </w:p>
    <w:p w14:paraId="5D4D6628" w14:textId="72548D14" w:rsidR="00FF0CD1" w:rsidRDefault="00FF0CD1" w:rsidP="00260450">
      <w:pPr>
        <w:spacing w:line="20" w:lineRule="atLeast"/>
        <w:ind w:right="329"/>
        <w:rPr>
          <w:rFonts w:ascii="Times New Roman" w:eastAsia="Times New Roman" w:hAnsi="Times New Roman" w:cs="Times New Roman"/>
        </w:rPr>
      </w:pPr>
    </w:p>
    <w:p w14:paraId="30B52E21" w14:textId="09911CAA" w:rsidR="00FF0CD1" w:rsidRDefault="00FF0CD1" w:rsidP="00260450">
      <w:pPr>
        <w:spacing w:line="20" w:lineRule="atLeast"/>
        <w:ind w:right="329"/>
        <w:rPr>
          <w:rFonts w:ascii="Times New Roman" w:eastAsia="Times New Roman" w:hAnsi="Times New Roman" w:cs="Times New Roman"/>
        </w:rPr>
      </w:pPr>
    </w:p>
    <w:p w14:paraId="1F055D82" w14:textId="71F1D769" w:rsidR="00FF0CD1" w:rsidRDefault="00FF0CD1" w:rsidP="00260450">
      <w:pPr>
        <w:spacing w:line="20" w:lineRule="atLeast"/>
        <w:ind w:right="329"/>
        <w:rPr>
          <w:rFonts w:ascii="Times New Roman" w:eastAsia="Times New Roman" w:hAnsi="Times New Roman" w:cs="Times New Roman"/>
        </w:rPr>
      </w:pPr>
    </w:p>
    <w:p w14:paraId="64250122" w14:textId="6CC4C2BF" w:rsidR="00932308" w:rsidRDefault="00FF0CD1" w:rsidP="00932308">
      <w:pPr>
        <w:spacing w:before="67"/>
        <w:ind w:right="836"/>
        <w:jc w:val="right"/>
        <w:rPr>
          <w:b/>
        </w:rPr>
      </w:pPr>
      <w:r>
        <w:rPr>
          <w:b/>
        </w:rPr>
        <w:t>A</w:t>
      </w:r>
      <w:r w:rsidR="00932308">
        <w:rPr>
          <w:b/>
        </w:rPr>
        <w:t>ppendix “1”</w:t>
      </w:r>
    </w:p>
    <w:p w14:paraId="7AA955B5" w14:textId="77777777" w:rsidR="00932308" w:rsidRDefault="00932308" w:rsidP="00932308">
      <w:pPr>
        <w:pStyle w:val="BodyText"/>
        <w:spacing w:before="10"/>
        <w:rPr>
          <w:b/>
          <w:sz w:val="13"/>
        </w:rPr>
      </w:pPr>
    </w:p>
    <w:p w14:paraId="4D49F139" w14:textId="77777777" w:rsidR="00932308" w:rsidRDefault="00932308" w:rsidP="00932308">
      <w:pPr>
        <w:tabs>
          <w:tab w:val="left" w:pos="3662"/>
        </w:tabs>
        <w:spacing w:before="93"/>
        <w:ind w:left="340" w:right="5507"/>
      </w:pPr>
      <w:r>
        <w:t xml:space="preserve">REPUBLIC OF THE </w:t>
      </w:r>
      <w:proofErr w:type="gramStart"/>
      <w:r>
        <w:t>PHILIPPINES )</w:t>
      </w:r>
      <w:proofErr w:type="gramEnd"/>
      <w:r>
        <w:t xml:space="preserve"> CITY/MUNICIPALITY</w:t>
      </w:r>
      <w:r>
        <w:rPr>
          <w:spacing w:val="-5"/>
        </w:rPr>
        <w:t xml:space="preserve"> </w:t>
      </w:r>
      <w:r>
        <w:t>OF</w:t>
      </w:r>
      <w:r>
        <w:rPr>
          <w:u w:val="single"/>
        </w:rPr>
        <w:t xml:space="preserve"> </w:t>
      </w:r>
      <w:r>
        <w:rPr>
          <w:u w:val="single"/>
        </w:rPr>
        <w:tab/>
      </w:r>
      <w:r>
        <w:t>)</w:t>
      </w:r>
      <w:r>
        <w:rPr>
          <w:spacing w:val="3"/>
        </w:rPr>
        <w:t xml:space="preserve"> </w:t>
      </w:r>
      <w:bookmarkStart w:id="1" w:name="_GoBack"/>
      <w:bookmarkEnd w:id="1"/>
      <w:r>
        <w:rPr>
          <w:spacing w:val="-5"/>
        </w:rPr>
        <w:t>S.S.</w:t>
      </w:r>
    </w:p>
    <w:p w14:paraId="28B7E3E9" w14:textId="77777777" w:rsidR="00932308" w:rsidRDefault="00932308" w:rsidP="00932308">
      <w:pPr>
        <w:pStyle w:val="BodyText"/>
        <w:rPr>
          <w:sz w:val="22"/>
        </w:rPr>
      </w:pPr>
    </w:p>
    <w:p w14:paraId="31AF3112" w14:textId="77777777" w:rsidR="00932308" w:rsidRDefault="00932308" w:rsidP="00932308">
      <w:pPr>
        <w:ind w:right="78"/>
        <w:jc w:val="center"/>
        <w:rPr>
          <w:b/>
        </w:rPr>
      </w:pPr>
      <w:r>
        <w:rPr>
          <w:b/>
        </w:rPr>
        <w:t>AFFIDAVIT</w:t>
      </w:r>
    </w:p>
    <w:p w14:paraId="28FA47B2" w14:textId="77777777" w:rsidR="00932308" w:rsidRDefault="00932308" w:rsidP="00932308">
      <w:pPr>
        <w:pStyle w:val="BodyText"/>
        <w:spacing w:before="10"/>
        <w:rPr>
          <w:b/>
          <w:sz w:val="13"/>
        </w:rPr>
      </w:pPr>
    </w:p>
    <w:p w14:paraId="249D4E6F" w14:textId="77777777" w:rsidR="00932308" w:rsidRDefault="00932308" w:rsidP="00932308">
      <w:pPr>
        <w:spacing w:before="94"/>
        <w:ind w:left="340" w:right="416" w:firstLine="360"/>
        <w:jc w:val="both"/>
      </w:pPr>
      <w:r>
        <w:t>I, [Name of Affiant], of legal age, [Civil Status], [Nationality], and residing at [Address of Affiant], after having been duly sworn in accordance with law, do hereby depose and state that:</w:t>
      </w:r>
    </w:p>
    <w:p w14:paraId="41D6B8D6" w14:textId="77777777" w:rsidR="00932308" w:rsidRDefault="00932308" w:rsidP="00932308">
      <w:pPr>
        <w:pStyle w:val="BodyText"/>
        <w:spacing w:before="10"/>
        <w:rPr>
          <w:sz w:val="21"/>
        </w:rPr>
      </w:pPr>
    </w:p>
    <w:p w14:paraId="657DD2A4" w14:textId="77777777" w:rsidR="00932308" w:rsidRDefault="00932308" w:rsidP="00932308">
      <w:pPr>
        <w:pStyle w:val="ListParagraph"/>
        <w:widowControl w:val="0"/>
        <w:numPr>
          <w:ilvl w:val="0"/>
          <w:numId w:val="4"/>
        </w:numPr>
        <w:tabs>
          <w:tab w:val="left" w:pos="701"/>
        </w:tabs>
        <w:autoSpaceDE w:val="0"/>
        <w:autoSpaceDN w:val="0"/>
        <w:ind w:hanging="361"/>
        <w:contextualSpacing w:val="0"/>
      </w:pPr>
      <w:r>
        <w:t>I am the (</w:t>
      </w:r>
      <w:r>
        <w:rPr>
          <w:u w:val="single"/>
        </w:rPr>
        <w:t>Head/ Authorized Representative)</w:t>
      </w:r>
      <w:r>
        <w:t xml:space="preserve"> of </w:t>
      </w:r>
      <w:r>
        <w:rPr>
          <w:u w:val="single"/>
        </w:rPr>
        <w:t>(Name of Community or Social</w:t>
      </w:r>
      <w:r>
        <w:rPr>
          <w:spacing w:val="-6"/>
          <w:u w:val="single"/>
        </w:rPr>
        <w:t xml:space="preserve"> </w:t>
      </w:r>
      <w:r>
        <w:rPr>
          <w:u w:val="single"/>
        </w:rPr>
        <w:t>Group)</w:t>
      </w:r>
      <w:r>
        <w:t>;</w:t>
      </w:r>
    </w:p>
    <w:p w14:paraId="2706C2CF" w14:textId="77777777" w:rsidR="00932308" w:rsidRDefault="00932308" w:rsidP="00932308">
      <w:pPr>
        <w:pStyle w:val="BodyText"/>
        <w:spacing w:before="11"/>
        <w:rPr>
          <w:sz w:val="13"/>
        </w:rPr>
      </w:pPr>
    </w:p>
    <w:p w14:paraId="496C41E3" w14:textId="77777777" w:rsidR="00932308" w:rsidRDefault="00932308" w:rsidP="00932308">
      <w:pPr>
        <w:pStyle w:val="ListParagraph"/>
        <w:widowControl w:val="0"/>
        <w:numPr>
          <w:ilvl w:val="0"/>
          <w:numId w:val="4"/>
        </w:numPr>
        <w:tabs>
          <w:tab w:val="left" w:pos="701"/>
        </w:tabs>
        <w:autoSpaceDE w:val="0"/>
        <w:autoSpaceDN w:val="0"/>
        <w:spacing w:before="93"/>
        <w:ind w:right="419"/>
        <w:contextualSpacing w:val="0"/>
      </w:pPr>
      <w:r>
        <w:t>That the incorporators, organizers, officers or members of our organization are</w:t>
      </w:r>
      <w:r>
        <w:rPr>
          <w:spacing w:val="39"/>
        </w:rPr>
        <w:t xml:space="preserve"> </w:t>
      </w:r>
      <w:r>
        <w:t>the following:</w:t>
      </w:r>
    </w:p>
    <w:p w14:paraId="59286E44" w14:textId="77777777" w:rsidR="00932308" w:rsidRDefault="00932308" w:rsidP="00932308">
      <w:pPr>
        <w:pStyle w:val="BodyText"/>
        <w:spacing w:before="2"/>
        <w:rPr>
          <w:sz w:val="22"/>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2"/>
        <w:gridCol w:w="4390"/>
      </w:tblGrid>
      <w:tr w:rsidR="00932308" w14:paraId="3FB810EB" w14:textId="77777777" w:rsidTr="00871399">
        <w:trPr>
          <w:trHeight w:val="563"/>
        </w:trPr>
        <w:tc>
          <w:tcPr>
            <w:tcW w:w="4182" w:type="dxa"/>
          </w:tcPr>
          <w:p w14:paraId="7F1B0782" w14:textId="77777777" w:rsidR="00932308" w:rsidRDefault="00932308" w:rsidP="00871399">
            <w:pPr>
              <w:pStyle w:val="TableParagraph"/>
              <w:spacing w:before="153"/>
              <w:ind w:left="1770" w:right="1761"/>
              <w:jc w:val="center"/>
              <w:rPr>
                <w:b/>
              </w:rPr>
            </w:pPr>
            <w:r>
              <w:rPr>
                <w:b/>
              </w:rPr>
              <w:t>Name</w:t>
            </w:r>
          </w:p>
        </w:tc>
        <w:tc>
          <w:tcPr>
            <w:tcW w:w="4390" w:type="dxa"/>
          </w:tcPr>
          <w:p w14:paraId="4AFBFA24" w14:textId="77777777" w:rsidR="00932308" w:rsidRDefault="00932308" w:rsidP="00871399">
            <w:pPr>
              <w:pStyle w:val="TableParagraph"/>
              <w:spacing w:before="153"/>
              <w:ind w:left="1740" w:right="1731"/>
              <w:jc w:val="center"/>
              <w:rPr>
                <w:b/>
              </w:rPr>
            </w:pPr>
            <w:r>
              <w:rPr>
                <w:b/>
              </w:rPr>
              <w:t>Position</w:t>
            </w:r>
          </w:p>
        </w:tc>
      </w:tr>
      <w:tr w:rsidR="00932308" w14:paraId="57AE2830" w14:textId="77777777" w:rsidTr="00871399">
        <w:trPr>
          <w:trHeight w:val="251"/>
        </w:trPr>
        <w:tc>
          <w:tcPr>
            <w:tcW w:w="4182" w:type="dxa"/>
          </w:tcPr>
          <w:p w14:paraId="136DD90C" w14:textId="77777777" w:rsidR="00932308" w:rsidRDefault="00932308" w:rsidP="00871399">
            <w:pPr>
              <w:pStyle w:val="TableParagraph"/>
              <w:rPr>
                <w:sz w:val="18"/>
              </w:rPr>
            </w:pPr>
          </w:p>
        </w:tc>
        <w:tc>
          <w:tcPr>
            <w:tcW w:w="4390" w:type="dxa"/>
          </w:tcPr>
          <w:p w14:paraId="782C5462" w14:textId="77777777" w:rsidR="00932308" w:rsidRDefault="00932308" w:rsidP="00871399">
            <w:pPr>
              <w:pStyle w:val="TableParagraph"/>
              <w:rPr>
                <w:sz w:val="18"/>
              </w:rPr>
            </w:pPr>
          </w:p>
        </w:tc>
      </w:tr>
      <w:tr w:rsidR="00932308" w14:paraId="00A29F33" w14:textId="77777777" w:rsidTr="00871399">
        <w:trPr>
          <w:trHeight w:val="253"/>
        </w:trPr>
        <w:tc>
          <w:tcPr>
            <w:tcW w:w="4182" w:type="dxa"/>
          </w:tcPr>
          <w:p w14:paraId="4F48AB8D" w14:textId="77777777" w:rsidR="00932308" w:rsidRDefault="00932308" w:rsidP="00871399">
            <w:pPr>
              <w:pStyle w:val="TableParagraph"/>
              <w:rPr>
                <w:sz w:val="18"/>
              </w:rPr>
            </w:pPr>
          </w:p>
        </w:tc>
        <w:tc>
          <w:tcPr>
            <w:tcW w:w="4390" w:type="dxa"/>
          </w:tcPr>
          <w:p w14:paraId="31EA3290" w14:textId="77777777" w:rsidR="00932308" w:rsidRDefault="00932308" w:rsidP="00871399">
            <w:pPr>
              <w:pStyle w:val="TableParagraph"/>
              <w:rPr>
                <w:sz w:val="18"/>
              </w:rPr>
            </w:pPr>
          </w:p>
        </w:tc>
      </w:tr>
    </w:tbl>
    <w:p w14:paraId="79C215AE" w14:textId="77777777" w:rsidR="00932308" w:rsidRDefault="00932308" w:rsidP="00932308">
      <w:pPr>
        <w:pStyle w:val="BodyText"/>
        <w:spacing w:before="10"/>
        <w:rPr>
          <w:sz w:val="21"/>
        </w:rPr>
      </w:pPr>
    </w:p>
    <w:p w14:paraId="25C6B038" w14:textId="77777777" w:rsidR="00932308" w:rsidRDefault="00932308" w:rsidP="00932308">
      <w:pPr>
        <w:pStyle w:val="ListParagraph"/>
        <w:widowControl w:val="0"/>
        <w:numPr>
          <w:ilvl w:val="0"/>
          <w:numId w:val="4"/>
        </w:numPr>
        <w:tabs>
          <w:tab w:val="left" w:pos="701"/>
        </w:tabs>
        <w:autoSpaceDE w:val="0"/>
        <w:autoSpaceDN w:val="0"/>
        <w:ind w:right="417"/>
        <w:contextualSpacing w:val="0"/>
      </w:pPr>
      <w:r>
        <w:t>Upon consultation and communication with the above-named individuals, I confirm and certify</w:t>
      </w:r>
      <w:r>
        <w:rPr>
          <w:spacing w:val="-3"/>
        </w:rPr>
        <w:t xml:space="preserve"> </w:t>
      </w:r>
      <w:r>
        <w:t>that:</w:t>
      </w:r>
    </w:p>
    <w:p w14:paraId="52632B09" w14:textId="77777777" w:rsidR="00932308" w:rsidRDefault="00932308" w:rsidP="00932308">
      <w:pPr>
        <w:pStyle w:val="BodyText"/>
        <w:spacing w:before="3"/>
        <w:rPr>
          <w:sz w:val="22"/>
        </w:rPr>
      </w:pPr>
    </w:p>
    <w:p w14:paraId="4176D82E" w14:textId="77777777" w:rsidR="00932308" w:rsidRDefault="00932308" w:rsidP="00932308">
      <w:pPr>
        <w:pStyle w:val="ListParagraph"/>
        <w:widowControl w:val="0"/>
        <w:numPr>
          <w:ilvl w:val="1"/>
          <w:numId w:val="4"/>
        </w:numPr>
        <w:tabs>
          <w:tab w:val="left" w:pos="1061"/>
        </w:tabs>
        <w:autoSpaceDE w:val="0"/>
        <w:autoSpaceDN w:val="0"/>
        <w:ind w:right="414"/>
        <w:contextualSpacing w:val="0"/>
        <w:jc w:val="both"/>
      </w:pPr>
      <w:r>
        <w:t>None of us is an agent of or related by consanguinity or affinity up to the third civil degree to the Head of the Procuring Entity, members of the Bids and Awards Committee, the Technical Working Group, or the BAC Secretariat, or other officials of (</w:t>
      </w:r>
      <w:r>
        <w:rPr>
          <w:u w:val="single"/>
        </w:rPr>
        <w:t>Name of Procuring Entity</w:t>
      </w:r>
      <w:r>
        <w:t>) authorized to process and/ or approve the proposal, contract, and release of funds in favor of the Community or Social Group;</w:t>
      </w:r>
      <w:r>
        <w:rPr>
          <w:spacing w:val="-9"/>
        </w:rPr>
        <w:t xml:space="preserve"> </w:t>
      </w:r>
      <w:r>
        <w:t>and</w:t>
      </w:r>
    </w:p>
    <w:p w14:paraId="0750235F" w14:textId="77777777" w:rsidR="00932308" w:rsidRDefault="00932308" w:rsidP="00932308">
      <w:pPr>
        <w:pStyle w:val="BodyText"/>
        <w:spacing w:before="10"/>
        <w:rPr>
          <w:sz w:val="21"/>
        </w:rPr>
      </w:pPr>
    </w:p>
    <w:p w14:paraId="2869B201" w14:textId="77777777" w:rsidR="00932308" w:rsidRDefault="00932308" w:rsidP="00932308">
      <w:pPr>
        <w:pStyle w:val="ListParagraph"/>
        <w:widowControl w:val="0"/>
        <w:numPr>
          <w:ilvl w:val="1"/>
          <w:numId w:val="4"/>
        </w:numPr>
        <w:tabs>
          <w:tab w:val="left" w:pos="1061"/>
        </w:tabs>
        <w:autoSpaceDE w:val="0"/>
        <w:autoSpaceDN w:val="0"/>
        <w:spacing w:before="1"/>
        <w:ind w:right="415"/>
        <w:contextualSpacing w:val="0"/>
        <w:jc w:val="both"/>
      </w:pPr>
      <w:r>
        <w:rPr>
          <w:i/>
        </w:rPr>
        <w:t xml:space="preserve">[Include this paragraph if all </w:t>
      </w:r>
      <w:r>
        <w:rPr>
          <w:i/>
          <w:u w:val="single"/>
        </w:rPr>
        <w:t>Organized</w:t>
      </w:r>
      <w:r>
        <w:rPr>
          <w:i/>
        </w:rPr>
        <w:t xml:space="preserve"> Community or Social Group officers and members do not have any related business to the Community-based Project being procured] </w:t>
      </w:r>
      <w:r>
        <w:t>None of us has any related business to the Community-based Projects being procured at</w:t>
      </w:r>
      <w:r>
        <w:rPr>
          <w:spacing w:val="-7"/>
        </w:rPr>
        <w:t xml:space="preserve"> </w:t>
      </w:r>
      <w:r>
        <w:t>hand.</w:t>
      </w:r>
    </w:p>
    <w:p w14:paraId="79DE9691" w14:textId="77777777" w:rsidR="00932308" w:rsidRDefault="00932308" w:rsidP="00932308">
      <w:pPr>
        <w:pStyle w:val="BodyText"/>
        <w:spacing w:before="11"/>
        <w:rPr>
          <w:sz w:val="21"/>
        </w:rPr>
      </w:pPr>
    </w:p>
    <w:p w14:paraId="6B434072" w14:textId="77777777" w:rsidR="00932308" w:rsidRDefault="00932308" w:rsidP="00932308">
      <w:pPr>
        <w:pStyle w:val="ListParagraph"/>
        <w:widowControl w:val="0"/>
        <w:numPr>
          <w:ilvl w:val="1"/>
          <w:numId w:val="4"/>
        </w:numPr>
        <w:tabs>
          <w:tab w:val="left" w:pos="1061"/>
        </w:tabs>
        <w:autoSpaceDE w:val="0"/>
        <w:autoSpaceDN w:val="0"/>
        <w:ind w:right="413"/>
        <w:contextualSpacing w:val="0"/>
        <w:jc w:val="both"/>
        <w:rPr>
          <w:rFonts w:ascii="Times New Roman"/>
        </w:rPr>
      </w:pPr>
      <w:r>
        <w:rPr>
          <w:i/>
        </w:rPr>
        <w:t xml:space="preserve">[Include this paragraph if any of those identified </w:t>
      </w:r>
      <w:r>
        <w:rPr>
          <w:i/>
          <w:u w:val="single"/>
        </w:rPr>
        <w:t>Organized</w:t>
      </w:r>
      <w:r>
        <w:rPr>
          <w:i/>
        </w:rPr>
        <w:t xml:space="preserve"> Community or Social Group officers or members must disclose his/her related business, including the extent or percentage of his/her ownership or interest therein.] </w:t>
      </w:r>
      <w:r>
        <w:t xml:space="preserve">The following officers or members of our Organized Community or Social Group has/have related business to the Community-based Project being procured at hand, </w:t>
      </w:r>
      <w:r>
        <w:lastRenderedPageBreak/>
        <w:t>including the corresponding extent or percentage of ownership or interest</w:t>
      </w:r>
      <w:r>
        <w:rPr>
          <w:spacing w:val="-3"/>
        </w:rPr>
        <w:t xml:space="preserve"> </w:t>
      </w:r>
      <w:r>
        <w:t>therein:</w:t>
      </w:r>
    </w:p>
    <w:p w14:paraId="0E0C345A" w14:textId="77777777" w:rsidR="00932308" w:rsidRDefault="00932308" w:rsidP="00932308">
      <w:pPr>
        <w:pStyle w:val="BodyText"/>
        <w:rPr>
          <w:sz w:val="22"/>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7"/>
        <w:gridCol w:w="2941"/>
        <w:gridCol w:w="2807"/>
      </w:tblGrid>
      <w:tr w:rsidR="00932308" w14:paraId="4416C301" w14:textId="77777777" w:rsidTr="00871399">
        <w:trPr>
          <w:trHeight w:val="758"/>
        </w:trPr>
        <w:tc>
          <w:tcPr>
            <w:tcW w:w="2797" w:type="dxa"/>
          </w:tcPr>
          <w:p w14:paraId="05411992" w14:textId="77777777" w:rsidR="00932308" w:rsidRDefault="00932308" w:rsidP="00871399">
            <w:pPr>
              <w:pStyle w:val="TableParagraph"/>
              <w:spacing w:before="10"/>
              <w:rPr>
                <w:sz w:val="21"/>
              </w:rPr>
            </w:pPr>
          </w:p>
          <w:p w14:paraId="2D7EA459" w14:textId="77777777" w:rsidR="00932308" w:rsidRDefault="00932308" w:rsidP="00871399">
            <w:pPr>
              <w:pStyle w:val="TableParagraph"/>
              <w:ind w:left="1076" w:right="1070"/>
              <w:jc w:val="center"/>
              <w:rPr>
                <w:b/>
              </w:rPr>
            </w:pPr>
            <w:r>
              <w:rPr>
                <w:b/>
              </w:rPr>
              <w:t>Name</w:t>
            </w:r>
          </w:p>
        </w:tc>
        <w:tc>
          <w:tcPr>
            <w:tcW w:w="2941" w:type="dxa"/>
          </w:tcPr>
          <w:p w14:paraId="6E73A78C" w14:textId="77777777" w:rsidR="00932308" w:rsidRDefault="00932308" w:rsidP="00871399">
            <w:pPr>
              <w:pStyle w:val="TableParagraph"/>
              <w:spacing w:before="127"/>
              <w:ind w:left="551" w:right="488" w:hanging="36"/>
              <w:rPr>
                <w:b/>
              </w:rPr>
            </w:pPr>
            <w:r>
              <w:rPr>
                <w:b/>
              </w:rPr>
              <w:t>Name or Nature of Related Business</w:t>
            </w:r>
          </w:p>
        </w:tc>
        <w:tc>
          <w:tcPr>
            <w:tcW w:w="2807" w:type="dxa"/>
          </w:tcPr>
          <w:p w14:paraId="65EF8F0F" w14:textId="77777777" w:rsidR="00932308" w:rsidRDefault="00932308" w:rsidP="00871399">
            <w:pPr>
              <w:pStyle w:val="TableParagraph"/>
              <w:ind w:left="135" w:right="130" w:hanging="1"/>
              <w:jc w:val="center"/>
              <w:rPr>
                <w:b/>
              </w:rPr>
            </w:pPr>
            <w:r>
              <w:rPr>
                <w:b/>
              </w:rPr>
              <w:t>Extent or Percentage of Ownership or Interest in</w:t>
            </w:r>
          </w:p>
          <w:p w14:paraId="32500D30" w14:textId="77777777" w:rsidR="00932308" w:rsidRDefault="00932308" w:rsidP="00871399">
            <w:pPr>
              <w:pStyle w:val="TableParagraph"/>
              <w:spacing w:line="232" w:lineRule="exact"/>
              <w:ind w:left="269" w:right="261"/>
              <w:jc w:val="center"/>
              <w:rPr>
                <w:b/>
              </w:rPr>
            </w:pPr>
            <w:r>
              <w:rPr>
                <w:b/>
              </w:rPr>
              <w:t>the Related Business</w:t>
            </w:r>
          </w:p>
        </w:tc>
      </w:tr>
      <w:tr w:rsidR="00932308" w14:paraId="4394D064" w14:textId="77777777" w:rsidTr="00871399">
        <w:trPr>
          <w:trHeight w:val="441"/>
        </w:trPr>
        <w:tc>
          <w:tcPr>
            <w:tcW w:w="2797" w:type="dxa"/>
          </w:tcPr>
          <w:p w14:paraId="3843CBAA" w14:textId="77777777" w:rsidR="00932308" w:rsidRDefault="00932308" w:rsidP="00871399">
            <w:pPr>
              <w:pStyle w:val="TableParagraph"/>
            </w:pPr>
          </w:p>
        </w:tc>
        <w:tc>
          <w:tcPr>
            <w:tcW w:w="2941" w:type="dxa"/>
          </w:tcPr>
          <w:p w14:paraId="1BE90B7B" w14:textId="77777777" w:rsidR="00932308" w:rsidRDefault="00932308" w:rsidP="00871399">
            <w:pPr>
              <w:pStyle w:val="TableParagraph"/>
            </w:pPr>
          </w:p>
        </w:tc>
        <w:tc>
          <w:tcPr>
            <w:tcW w:w="2807" w:type="dxa"/>
          </w:tcPr>
          <w:p w14:paraId="566A358A" w14:textId="77777777" w:rsidR="00932308" w:rsidRDefault="00932308" w:rsidP="00871399">
            <w:pPr>
              <w:pStyle w:val="TableParagraph"/>
            </w:pPr>
          </w:p>
        </w:tc>
      </w:tr>
      <w:tr w:rsidR="00932308" w14:paraId="2D7BDA84" w14:textId="77777777" w:rsidTr="00871399">
        <w:trPr>
          <w:trHeight w:val="419"/>
        </w:trPr>
        <w:tc>
          <w:tcPr>
            <w:tcW w:w="2797" w:type="dxa"/>
          </w:tcPr>
          <w:p w14:paraId="3F0B5D53" w14:textId="77777777" w:rsidR="00932308" w:rsidRDefault="00932308" w:rsidP="00871399">
            <w:pPr>
              <w:pStyle w:val="TableParagraph"/>
            </w:pPr>
          </w:p>
        </w:tc>
        <w:tc>
          <w:tcPr>
            <w:tcW w:w="2941" w:type="dxa"/>
          </w:tcPr>
          <w:p w14:paraId="3208208E" w14:textId="77777777" w:rsidR="00932308" w:rsidRDefault="00932308" w:rsidP="00871399">
            <w:pPr>
              <w:pStyle w:val="TableParagraph"/>
            </w:pPr>
          </w:p>
        </w:tc>
        <w:tc>
          <w:tcPr>
            <w:tcW w:w="2807" w:type="dxa"/>
          </w:tcPr>
          <w:p w14:paraId="7CD5B489" w14:textId="77777777" w:rsidR="00932308" w:rsidRDefault="00932308" w:rsidP="00871399">
            <w:pPr>
              <w:pStyle w:val="TableParagraph"/>
            </w:pPr>
          </w:p>
        </w:tc>
      </w:tr>
    </w:tbl>
    <w:p w14:paraId="037ABF6A" w14:textId="77777777" w:rsidR="00932308" w:rsidRPr="00D776E5" w:rsidRDefault="00932308" w:rsidP="00932308">
      <w:pPr>
        <w:pStyle w:val="ListParagraph"/>
        <w:widowControl w:val="0"/>
        <w:tabs>
          <w:tab w:val="left" w:pos="701"/>
        </w:tabs>
        <w:autoSpaceDE w:val="0"/>
        <w:autoSpaceDN w:val="0"/>
        <w:spacing w:before="67"/>
        <w:ind w:left="700" w:right="411"/>
        <w:contextualSpacing w:val="0"/>
      </w:pPr>
    </w:p>
    <w:p w14:paraId="170E0799" w14:textId="77777777" w:rsidR="00932308" w:rsidRDefault="00932308" w:rsidP="00932308">
      <w:pPr>
        <w:pStyle w:val="ListParagraph"/>
        <w:widowControl w:val="0"/>
        <w:numPr>
          <w:ilvl w:val="0"/>
          <w:numId w:val="4"/>
        </w:numPr>
        <w:tabs>
          <w:tab w:val="left" w:pos="701"/>
        </w:tabs>
        <w:autoSpaceDE w:val="0"/>
        <w:autoSpaceDN w:val="0"/>
        <w:spacing w:before="67"/>
        <w:ind w:right="411"/>
        <w:contextualSpacing w:val="0"/>
        <w:jc w:val="both"/>
      </w:pPr>
      <w:r>
        <w:rPr>
          <w:i/>
        </w:rPr>
        <w:t xml:space="preserve">[Include this paragraph if no performance or warranty security is prescribed by the Procuring Entity for </w:t>
      </w:r>
      <w:r>
        <w:rPr>
          <w:i/>
          <w:u w:val="single"/>
        </w:rPr>
        <w:t>Unorganized</w:t>
      </w:r>
      <w:r>
        <w:rPr>
          <w:i/>
        </w:rPr>
        <w:t xml:space="preserve"> Community or Social Groups] </w:t>
      </w:r>
      <w:r>
        <w:t>Considering that the posting of a performance security has been dispensed with, as determined by the Procuring Entity, I hereby commit that our Unorganized Community or Social Group shall perform and deliver all the obligations and undertakings under the contract covering the procurement at hand. I further agree and accept that our failure to perform or deliver any of such obligations and undertakings shall result in Blacklisting of our Community or Social Group for not more than two (2) years in all government procurement activities following the procedure under RA No. 9184, its revised IRR and associated</w:t>
      </w:r>
      <w:r>
        <w:rPr>
          <w:spacing w:val="-15"/>
        </w:rPr>
        <w:t xml:space="preserve"> </w:t>
      </w:r>
      <w:r>
        <w:t>issuances.</w:t>
      </w:r>
    </w:p>
    <w:p w14:paraId="10463401" w14:textId="77777777" w:rsidR="00932308" w:rsidRDefault="00932308" w:rsidP="00932308">
      <w:pPr>
        <w:pStyle w:val="BodyText"/>
        <w:spacing w:before="11"/>
        <w:rPr>
          <w:sz w:val="21"/>
        </w:rPr>
      </w:pPr>
    </w:p>
    <w:p w14:paraId="7045BF69" w14:textId="77777777" w:rsidR="00932308" w:rsidRDefault="00932308" w:rsidP="00932308">
      <w:pPr>
        <w:pStyle w:val="ListParagraph"/>
        <w:widowControl w:val="0"/>
        <w:numPr>
          <w:ilvl w:val="0"/>
          <w:numId w:val="4"/>
        </w:numPr>
        <w:tabs>
          <w:tab w:val="left" w:pos="701"/>
        </w:tabs>
        <w:autoSpaceDE w:val="0"/>
        <w:autoSpaceDN w:val="0"/>
        <w:ind w:right="412"/>
        <w:contextualSpacing w:val="0"/>
        <w:jc w:val="both"/>
      </w:pPr>
      <w:r>
        <w:t>In case advance payment was made or given, failure to perform or deliver any of the obligations and undertakings in the contract shall be sufficient grounds to constitute criminal liability for Swindling (</w:t>
      </w:r>
      <w:proofErr w:type="spellStart"/>
      <w:r>
        <w:rPr>
          <w:i/>
        </w:rPr>
        <w:t>Estafa</w:t>
      </w:r>
      <w:proofErr w:type="spellEnd"/>
      <w: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w:t>
      </w:r>
      <w:r>
        <w:rPr>
          <w:spacing w:val="-13"/>
        </w:rPr>
        <w:t xml:space="preserve"> </w:t>
      </w:r>
      <w:r>
        <w:t>Code.</w:t>
      </w:r>
    </w:p>
    <w:p w14:paraId="3ECD1010" w14:textId="77777777" w:rsidR="00932308" w:rsidRDefault="00932308" w:rsidP="00932308">
      <w:pPr>
        <w:pStyle w:val="BodyText"/>
        <w:rPr>
          <w:sz w:val="22"/>
        </w:rPr>
      </w:pPr>
    </w:p>
    <w:p w14:paraId="5BEE0576" w14:textId="77777777" w:rsidR="00932308" w:rsidRDefault="00932308" w:rsidP="00932308">
      <w:pPr>
        <w:tabs>
          <w:tab w:val="left" w:pos="7151"/>
          <w:tab w:val="left" w:pos="8380"/>
          <w:tab w:val="left" w:pos="9115"/>
        </w:tabs>
        <w:ind w:left="340"/>
      </w:pPr>
      <w:proofErr w:type="gramStart"/>
      <w:r>
        <w:rPr>
          <w:b/>
        </w:rPr>
        <w:t>IN  WITNESS</w:t>
      </w:r>
      <w:proofErr w:type="gramEnd"/>
      <w:r>
        <w:rPr>
          <w:b/>
        </w:rPr>
        <w:t xml:space="preserve">  WHEREOF</w:t>
      </w:r>
      <w:r>
        <w:t xml:space="preserve">,  I  have  hereunto  set  my </w:t>
      </w:r>
      <w:r>
        <w:rPr>
          <w:spacing w:val="29"/>
        </w:rPr>
        <w:t xml:space="preserve"> </w:t>
      </w:r>
      <w:r>
        <w:t xml:space="preserve">hand </w:t>
      </w:r>
      <w:r>
        <w:rPr>
          <w:spacing w:val="1"/>
        </w:rPr>
        <w:t xml:space="preserve"> </w:t>
      </w:r>
      <w:r>
        <w:t>this</w:t>
      </w:r>
      <w:r>
        <w:rPr>
          <w:u w:val="single"/>
        </w:rPr>
        <w:t xml:space="preserve"> </w:t>
      </w:r>
      <w:r>
        <w:rPr>
          <w:u w:val="single"/>
        </w:rPr>
        <w:tab/>
      </w:r>
      <w:r>
        <w:t xml:space="preserve">day </w:t>
      </w:r>
      <w:r>
        <w:rPr>
          <w:spacing w:val="4"/>
        </w:rPr>
        <w:t xml:space="preserve"> </w:t>
      </w:r>
      <w:r>
        <w:t>of</w:t>
      </w:r>
      <w:r>
        <w:rPr>
          <w:u w:val="single"/>
        </w:rPr>
        <w:t xml:space="preserve"> </w:t>
      </w:r>
      <w:r>
        <w:rPr>
          <w:u w:val="single"/>
        </w:rPr>
        <w:tab/>
      </w:r>
      <w:r>
        <w:t xml:space="preserve">, </w:t>
      </w:r>
      <w:r>
        <w:rPr>
          <w:spacing w:val="5"/>
        </w:rPr>
        <w:t xml:space="preserve"> </w:t>
      </w:r>
      <w:r>
        <w:t>20</w:t>
      </w:r>
      <w:r>
        <w:rPr>
          <w:u w:val="single"/>
        </w:rPr>
        <w:t xml:space="preserve"> </w:t>
      </w:r>
      <w:r>
        <w:rPr>
          <w:u w:val="single"/>
        </w:rPr>
        <w:tab/>
      </w:r>
      <w:r>
        <w:t>at</w:t>
      </w:r>
    </w:p>
    <w:p w14:paraId="55545CED" w14:textId="77777777" w:rsidR="00932308" w:rsidRDefault="00932308" w:rsidP="00932308">
      <w:pPr>
        <w:tabs>
          <w:tab w:val="left" w:pos="1809"/>
        </w:tabs>
        <w:spacing w:before="1"/>
        <w:ind w:left="340"/>
      </w:pPr>
      <w:r>
        <w:rPr>
          <w:u w:val="single"/>
        </w:rPr>
        <w:t xml:space="preserve"> </w:t>
      </w:r>
      <w:r>
        <w:rPr>
          <w:u w:val="single"/>
        </w:rPr>
        <w:tab/>
      </w:r>
      <w:r>
        <w:t>, Philippines.</w:t>
      </w:r>
    </w:p>
    <w:p w14:paraId="1828664A" w14:textId="77777777" w:rsidR="00932308" w:rsidRDefault="00932308" w:rsidP="00932308">
      <w:pPr>
        <w:pStyle w:val="BodyText"/>
        <w:rPr>
          <w:sz w:val="20"/>
        </w:rPr>
      </w:pPr>
    </w:p>
    <w:p w14:paraId="60E8DCDA" w14:textId="77777777" w:rsidR="00932308" w:rsidRDefault="00932308" w:rsidP="00932308">
      <w:pPr>
        <w:ind w:left="5381" w:right="760" w:hanging="723"/>
        <w:rPr>
          <w:i/>
        </w:rPr>
      </w:pPr>
      <w:r>
        <w:rPr>
          <w:i/>
        </w:rPr>
        <w:t>[Insert NAME OF COMMUNITY OR SOCIAL GROUP</w:t>
      </w:r>
      <w:r>
        <w:rPr>
          <w:i/>
          <w:spacing w:val="-1"/>
        </w:rPr>
        <w:t xml:space="preserve"> </w:t>
      </w:r>
      <w:r>
        <w:rPr>
          <w:i/>
        </w:rPr>
        <w:t>REPRESENTATIVE]</w:t>
      </w:r>
    </w:p>
    <w:p w14:paraId="606D8B55" w14:textId="77777777" w:rsidR="00932308" w:rsidRDefault="00932308" w:rsidP="00932308">
      <w:pPr>
        <w:spacing w:line="253" w:lineRule="exact"/>
        <w:ind w:left="5112"/>
        <w:rPr>
          <w:i/>
        </w:rPr>
      </w:pPr>
      <w:r>
        <w:rPr>
          <w:i/>
        </w:rPr>
        <w:t>[Insert signatory’s legal</w:t>
      </w:r>
      <w:r>
        <w:rPr>
          <w:i/>
          <w:spacing w:val="-22"/>
        </w:rPr>
        <w:t xml:space="preserve"> </w:t>
      </w:r>
      <w:r>
        <w:rPr>
          <w:i/>
        </w:rPr>
        <w:t>capacity]</w:t>
      </w:r>
    </w:p>
    <w:p w14:paraId="65872A8C" w14:textId="77777777" w:rsidR="00932308" w:rsidRDefault="00932308" w:rsidP="00932308">
      <w:pPr>
        <w:spacing w:line="253" w:lineRule="exact"/>
        <w:ind w:left="6459"/>
      </w:pPr>
      <w:r>
        <w:t>Affiant</w:t>
      </w:r>
    </w:p>
    <w:p w14:paraId="0D782191" w14:textId="77777777" w:rsidR="00932308" w:rsidRDefault="00932308" w:rsidP="00932308">
      <w:pPr>
        <w:pStyle w:val="BodyText"/>
      </w:pPr>
    </w:p>
    <w:p w14:paraId="54AC6FF2" w14:textId="77777777" w:rsidR="00932308" w:rsidRDefault="00932308" w:rsidP="00932308">
      <w:pPr>
        <w:pStyle w:val="BodyText"/>
        <w:spacing w:before="11"/>
        <w:rPr>
          <w:sz w:val="19"/>
        </w:rPr>
      </w:pPr>
    </w:p>
    <w:p w14:paraId="764F808F" w14:textId="77777777" w:rsidR="00932308" w:rsidRDefault="00932308" w:rsidP="00932308">
      <w:pPr>
        <w:ind w:right="77"/>
        <w:jc w:val="center"/>
        <w:rPr>
          <w:b/>
          <w:i/>
        </w:rPr>
      </w:pPr>
      <w:r>
        <w:rPr>
          <w:b/>
          <w:i/>
          <w:u w:val="thick"/>
        </w:rPr>
        <w:t>[Jurat]</w:t>
      </w:r>
    </w:p>
    <w:p w14:paraId="6303F27F" w14:textId="77777777" w:rsidR="00932308" w:rsidRDefault="00932308" w:rsidP="00932308">
      <w:pPr>
        <w:spacing w:before="2"/>
        <w:ind w:right="78"/>
        <w:jc w:val="center"/>
        <w:rPr>
          <w:i/>
        </w:rPr>
      </w:pPr>
      <w:r>
        <w:rPr>
          <w:i/>
        </w:rPr>
        <w:t>[Format shall be based on the latest Rules on Notarial Practice]</w:t>
      </w:r>
    </w:p>
    <w:p w14:paraId="28A029C3" w14:textId="77777777" w:rsidR="00932308" w:rsidRDefault="00932308" w:rsidP="00932308">
      <w:pPr>
        <w:spacing w:before="67"/>
        <w:ind w:right="836"/>
        <w:jc w:val="right"/>
        <w:rPr>
          <w:b/>
        </w:rPr>
      </w:pPr>
    </w:p>
    <w:p w14:paraId="729F45B3" w14:textId="513EC238" w:rsidR="00932308" w:rsidRDefault="00932308" w:rsidP="00932308">
      <w:pPr>
        <w:spacing w:before="67"/>
        <w:ind w:right="836"/>
        <w:jc w:val="right"/>
        <w:rPr>
          <w:b/>
        </w:rPr>
      </w:pPr>
    </w:p>
    <w:p w14:paraId="6FADD21B" w14:textId="4BBABE8E" w:rsidR="00BF69DE" w:rsidRDefault="00BF69DE" w:rsidP="00932308">
      <w:pPr>
        <w:spacing w:before="67"/>
        <w:ind w:right="836"/>
        <w:jc w:val="right"/>
        <w:rPr>
          <w:b/>
        </w:rPr>
      </w:pPr>
    </w:p>
    <w:p w14:paraId="76ED6343" w14:textId="236EF44F" w:rsidR="00932308" w:rsidRDefault="00932308" w:rsidP="00932308">
      <w:pPr>
        <w:spacing w:before="67"/>
        <w:ind w:right="836"/>
        <w:jc w:val="right"/>
        <w:rPr>
          <w:b/>
        </w:rPr>
      </w:pPr>
      <w:r>
        <w:rPr>
          <w:b/>
        </w:rPr>
        <w:t>Appendix “2”</w:t>
      </w:r>
    </w:p>
    <w:p w14:paraId="0C05E6DF" w14:textId="77777777" w:rsidR="00932308" w:rsidRDefault="00932308" w:rsidP="00932308">
      <w:pPr>
        <w:pStyle w:val="BodyText"/>
        <w:rPr>
          <w:b/>
          <w:sz w:val="22"/>
        </w:rPr>
      </w:pPr>
    </w:p>
    <w:p w14:paraId="5976B148" w14:textId="77777777" w:rsidR="00932308" w:rsidRDefault="00932308" w:rsidP="00932308">
      <w:pPr>
        <w:spacing w:line="252" w:lineRule="exact"/>
        <w:ind w:right="76"/>
        <w:jc w:val="center"/>
        <w:rPr>
          <w:b/>
        </w:rPr>
      </w:pPr>
      <w:r>
        <w:rPr>
          <w:b/>
        </w:rPr>
        <w:t>STATEMENT OF COMMUNITY GROUP’S</w:t>
      </w:r>
    </w:p>
    <w:p w14:paraId="397C00CE" w14:textId="77777777" w:rsidR="00932308" w:rsidRDefault="00932308" w:rsidP="00932308">
      <w:pPr>
        <w:ind w:left="477" w:right="556"/>
        <w:jc w:val="center"/>
        <w:rPr>
          <w:b/>
        </w:rPr>
      </w:pPr>
      <w:r>
        <w:rPr>
          <w:b/>
        </w:rPr>
        <w:t>COMPLETED CONTRACTS SIMILAR TO THE COMMUNITY-BASED PROJECT TO BE BID OR LIST INDICATING THE WORK EXPERIENCES OF MEMBERS</w:t>
      </w:r>
    </w:p>
    <w:p w14:paraId="6537BD05" w14:textId="77777777" w:rsidR="00932308" w:rsidRDefault="00932308" w:rsidP="00932308">
      <w:pPr>
        <w:ind w:right="74"/>
        <w:jc w:val="center"/>
        <w:rPr>
          <w:b/>
        </w:rPr>
      </w:pPr>
      <w:r>
        <w:rPr>
          <w:b/>
        </w:rPr>
        <w:t>SIMILAR TO THE COMMUNITY-BASED PROJECT TO BE BID</w:t>
      </w:r>
    </w:p>
    <w:p w14:paraId="265B4F05" w14:textId="77777777" w:rsidR="00932308" w:rsidRDefault="00932308" w:rsidP="00932308">
      <w:pPr>
        <w:pStyle w:val="BodyText"/>
        <w:rPr>
          <w:b/>
          <w:sz w:val="20"/>
        </w:rPr>
      </w:pPr>
    </w:p>
    <w:p w14:paraId="17F3435E" w14:textId="77777777" w:rsidR="00932308" w:rsidRDefault="00932308" w:rsidP="00932308">
      <w:pPr>
        <w:pStyle w:val="BodyText"/>
        <w:rPr>
          <w:b/>
          <w:sz w:val="20"/>
        </w:rPr>
      </w:pPr>
    </w:p>
    <w:p w14:paraId="6A6C2ABD" w14:textId="77777777" w:rsidR="00932308" w:rsidRDefault="00932308" w:rsidP="00932308">
      <w:pPr>
        <w:pStyle w:val="BodyText"/>
        <w:spacing w:before="1"/>
        <w:rPr>
          <w:b/>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279"/>
        <w:gridCol w:w="1442"/>
        <w:gridCol w:w="1272"/>
        <w:gridCol w:w="2155"/>
        <w:gridCol w:w="1740"/>
      </w:tblGrid>
      <w:tr w:rsidR="00932308" w14:paraId="282F77C2" w14:textId="77777777" w:rsidTr="00871399">
        <w:trPr>
          <w:trHeight w:val="3036"/>
        </w:trPr>
        <w:tc>
          <w:tcPr>
            <w:tcW w:w="1538" w:type="dxa"/>
          </w:tcPr>
          <w:p w14:paraId="52B07A56" w14:textId="77777777" w:rsidR="00932308" w:rsidRDefault="00932308" w:rsidP="00871399">
            <w:pPr>
              <w:pStyle w:val="TableParagraph"/>
              <w:ind w:left="199" w:right="124" w:hanging="60"/>
              <w:jc w:val="both"/>
              <w:rPr>
                <w:b/>
              </w:rPr>
            </w:pPr>
            <w:r>
              <w:rPr>
                <w:b/>
              </w:rPr>
              <w:t>Name of the Completed Contract</w:t>
            </w:r>
          </w:p>
        </w:tc>
        <w:tc>
          <w:tcPr>
            <w:tcW w:w="1279" w:type="dxa"/>
          </w:tcPr>
          <w:p w14:paraId="575221BD" w14:textId="77777777" w:rsidR="00932308" w:rsidRDefault="00932308" w:rsidP="00871399">
            <w:pPr>
              <w:pStyle w:val="TableParagraph"/>
              <w:ind w:left="400" w:right="158" w:hanging="214"/>
              <w:rPr>
                <w:b/>
              </w:rPr>
            </w:pPr>
            <w:r>
              <w:rPr>
                <w:b/>
              </w:rPr>
              <w:t>Contract Date</w:t>
            </w:r>
          </w:p>
        </w:tc>
        <w:tc>
          <w:tcPr>
            <w:tcW w:w="1442" w:type="dxa"/>
          </w:tcPr>
          <w:p w14:paraId="04E52A1A" w14:textId="77777777" w:rsidR="00932308" w:rsidRDefault="00932308" w:rsidP="00871399">
            <w:pPr>
              <w:pStyle w:val="TableParagraph"/>
              <w:ind w:left="238" w:right="225" w:firstLine="2"/>
              <w:jc w:val="center"/>
              <w:rPr>
                <w:b/>
              </w:rPr>
            </w:pPr>
            <w:r>
              <w:rPr>
                <w:b/>
              </w:rPr>
              <w:t>Period/ Duration/ Delivery Date</w:t>
            </w:r>
          </w:p>
        </w:tc>
        <w:tc>
          <w:tcPr>
            <w:tcW w:w="1272" w:type="dxa"/>
          </w:tcPr>
          <w:p w14:paraId="668CE423" w14:textId="77777777" w:rsidR="00932308" w:rsidRDefault="00932308" w:rsidP="00871399">
            <w:pPr>
              <w:pStyle w:val="TableParagraph"/>
              <w:ind w:left="190" w:right="159" w:firstLine="28"/>
              <w:rPr>
                <w:b/>
              </w:rPr>
            </w:pPr>
            <w:r>
              <w:rPr>
                <w:b/>
              </w:rPr>
              <w:t>Amount Involved</w:t>
            </w:r>
          </w:p>
        </w:tc>
        <w:tc>
          <w:tcPr>
            <w:tcW w:w="2155" w:type="dxa"/>
          </w:tcPr>
          <w:p w14:paraId="4618F180" w14:textId="77777777" w:rsidR="00932308" w:rsidRDefault="00932308" w:rsidP="00871399">
            <w:pPr>
              <w:pStyle w:val="TableParagraph"/>
              <w:ind w:left="152" w:right="141" w:firstLine="1"/>
              <w:jc w:val="center"/>
              <w:rPr>
                <w:b/>
              </w:rPr>
            </w:pPr>
            <w:r>
              <w:rPr>
                <w:b/>
              </w:rPr>
              <w:t>Definition or description of the project or major categories of work</w:t>
            </w:r>
          </w:p>
        </w:tc>
        <w:tc>
          <w:tcPr>
            <w:tcW w:w="1740" w:type="dxa"/>
          </w:tcPr>
          <w:p w14:paraId="45F58CB9" w14:textId="77777777" w:rsidR="00932308" w:rsidRDefault="00932308" w:rsidP="00871399">
            <w:pPr>
              <w:pStyle w:val="TableParagraph"/>
              <w:ind w:left="165" w:right="153" w:firstLine="2"/>
              <w:jc w:val="center"/>
              <w:rPr>
                <w:b/>
              </w:rPr>
            </w:pPr>
            <w:r>
              <w:rPr>
                <w:b/>
              </w:rPr>
              <w:t>Supporting Documentary Proofs</w:t>
            </w:r>
          </w:p>
          <w:p w14:paraId="78246B26" w14:textId="77777777" w:rsidR="00932308" w:rsidRDefault="00932308" w:rsidP="00871399">
            <w:pPr>
              <w:pStyle w:val="TableParagraph"/>
              <w:ind w:left="122" w:right="112"/>
              <w:jc w:val="center"/>
              <w:rPr>
                <w:b/>
              </w:rPr>
            </w:pPr>
            <w:r>
              <w:t xml:space="preserve">(e.g. User acceptance, Official Receipts, sales invoice) </w:t>
            </w:r>
            <w:r>
              <w:rPr>
                <w:b/>
              </w:rPr>
              <w:t>Attached as Annex “_”</w:t>
            </w:r>
          </w:p>
        </w:tc>
      </w:tr>
      <w:tr w:rsidR="00932308" w14:paraId="4D1D8DCB" w14:textId="77777777" w:rsidTr="00871399">
        <w:trPr>
          <w:trHeight w:val="251"/>
        </w:trPr>
        <w:tc>
          <w:tcPr>
            <w:tcW w:w="1538" w:type="dxa"/>
          </w:tcPr>
          <w:p w14:paraId="40121722" w14:textId="77777777" w:rsidR="00932308" w:rsidRDefault="00932308" w:rsidP="00871399">
            <w:pPr>
              <w:pStyle w:val="TableParagraph"/>
              <w:rPr>
                <w:sz w:val="18"/>
              </w:rPr>
            </w:pPr>
          </w:p>
        </w:tc>
        <w:tc>
          <w:tcPr>
            <w:tcW w:w="1279" w:type="dxa"/>
          </w:tcPr>
          <w:p w14:paraId="110E3C09" w14:textId="77777777" w:rsidR="00932308" w:rsidRDefault="00932308" w:rsidP="00871399">
            <w:pPr>
              <w:pStyle w:val="TableParagraph"/>
              <w:rPr>
                <w:sz w:val="18"/>
              </w:rPr>
            </w:pPr>
          </w:p>
        </w:tc>
        <w:tc>
          <w:tcPr>
            <w:tcW w:w="1442" w:type="dxa"/>
          </w:tcPr>
          <w:p w14:paraId="6A21E016" w14:textId="77777777" w:rsidR="00932308" w:rsidRDefault="00932308" w:rsidP="00871399">
            <w:pPr>
              <w:pStyle w:val="TableParagraph"/>
              <w:rPr>
                <w:sz w:val="18"/>
              </w:rPr>
            </w:pPr>
          </w:p>
        </w:tc>
        <w:tc>
          <w:tcPr>
            <w:tcW w:w="1272" w:type="dxa"/>
          </w:tcPr>
          <w:p w14:paraId="309E9C63" w14:textId="77777777" w:rsidR="00932308" w:rsidRDefault="00932308" w:rsidP="00871399">
            <w:pPr>
              <w:pStyle w:val="TableParagraph"/>
              <w:rPr>
                <w:sz w:val="18"/>
              </w:rPr>
            </w:pPr>
          </w:p>
        </w:tc>
        <w:tc>
          <w:tcPr>
            <w:tcW w:w="2155" w:type="dxa"/>
          </w:tcPr>
          <w:p w14:paraId="4FE2471F" w14:textId="77777777" w:rsidR="00932308" w:rsidRDefault="00932308" w:rsidP="00871399">
            <w:pPr>
              <w:pStyle w:val="TableParagraph"/>
              <w:rPr>
                <w:sz w:val="18"/>
              </w:rPr>
            </w:pPr>
          </w:p>
        </w:tc>
        <w:tc>
          <w:tcPr>
            <w:tcW w:w="1740" w:type="dxa"/>
          </w:tcPr>
          <w:p w14:paraId="36CF6334" w14:textId="77777777" w:rsidR="00932308" w:rsidRDefault="00932308" w:rsidP="00871399">
            <w:pPr>
              <w:pStyle w:val="TableParagraph"/>
              <w:rPr>
                <w:sz w:val="18"/>
              </w:rPr>
            </w:pPr>
          </w:p>
        </w:tc>
      </w:tr>
      <w:tr w:rsidR="00932308" w14:paraId="0F598381" w14:textId="77777777" w:rsidTr="00871399">
        <w:trPr>
          <w:trHeight w:val="254"/>
        </w:trPr>
        <w:tc>
          <w:tcPr>
            <w:tcW w:w="1538" w:type="dxa"/>
          </w:tcPr>
          <w:p w14:paraId="01D57EAA" w14:textId="77777777" w:rsidR="00932308" w:rsidRDefault="00932308" w:rsidP="00871399">
            <w:pPr>
              <w:pStyle w:val="TableParagraph"/>
              <w:rPr>
                <w:sz w:val="18"/>
              </w:rPr>
            </w:pPr>
          </w:p>
        </w:tc>
        <w:tc>
          <w:tcPr>
            <w:tcW w:w="1279" w:type="dxa"/>
          </w:tcPr>
          <w:p w14:paraId="7668F208" w14:textId="77777777" w:rsidR="00932308" w:rsidRDefault="00932308" w:rsidP="00871399">
            <w:pPr>
              <w:pStyle w:val="TableParagraph"/>
              <w:rPr>
                <w:sz w:val="18"/>
              </w:rPr>
            </w:pPr>
          </w:p>
        </w:tc>
        <w:tc>
          <w:tcPr>
            <w:tcW w:w="1442" w:type="dxa"/>
          </w:tcPr>
          <w:p w14:paraId="331A188B" w14:textId="77777777" w:rsidR="00932308" w:rsidRDefault="00932308" w:rsidP="00871399">
            <w:pPr>
              <w:pStyle w:val="TableParagraph"/>
              <w:rPr>
                <w:sz w:val="18"/>
              </w:rPr>
            </w:pPr>
          </w:p>
        </w:tc>
        <w:tc>
          <w:tcPr>
            <w:tcW w:w="1272" w:type="dxa"/>
          </w:tcPr>
          <w:p w14:paraId="0B2C4BD0" w14:textId="77777777" w:rsidR="00932308" w:rsidRDefault="00932308" w:rsidP="00871399">
            <w:pPr>
              <w:pStyle w:val="TableParagraph"/>
              <w:rPr>
                <w:sz w:val="18"/>
              </w:rPr>
            </w:pPr>
          </w:p>
        </w:tc>
        <w:tc>
          <w:tcPr>
            <w:tcW w:w="2155" w:type="dxa"/>
          </w:tcPr>
          <w:p w14:paraId="3D6530B2" w14:textId="77777777" w:rsidR="00932308" w:rsidRDefault="00932308" w:rsidP="00871399">
            <w:pPr>
              <w:pStyle w:val="TableParagraph"/>
              <w:rPr>
                <w:sz w:val="18"/>
              </w:rPr>
            </w:pPr>
          </w:p>
        </w:tc>
        <w:tc>
          <w:tcPr>
            <w:tcW w:w="1740" w:type="dxa"/>
          </w:tcPr>
          <w:p w14:paraId="6E09F71A" w14:textId="77777777" w:rsidR="00932308" w:rsidRDefault="00932308" w:rsidP="00871399">
            <w:pPr>
              <w:pStyle w:val="TableParagraph"/>
              <w:rPr>
                <w:sz w:val="18"/>
              </w:rPr>
            </w:pPr>
          </w:p>
        </w:tc>
      </w:tr>
      <w:tr w:rsidR="00932308" w14:paraId="227700FC" w14:textId="77777777" w:rsidTr="00871399">
        <w:trPr>
          <w:trHeight w:val="251"/>
        </w:trPr>
        <w:tc>
          <w:tcPr>
            <w:tcW w:w="1538" w:type="dxa"/>
          </w:tcPr>
          <w:p w14:paraId="7816A46E" w14:textId="77777777" w:rsidR="00932308" w:rsidRDefault="00932308" w:rsidP="00871399">
            <w:pPr>
              <w:pStyle w:val="TableParagraph"/>
              <w:rPr>
                <w:sz w:val="18"/>
              </w:rPr>
            </w:pPr>
          </w:p>
        </w:tc>
        <w:tc>
          <w:tcPr>
            <w:tcW w:w="1279" w:type="dxa"/>
          </w:tcPr>
          <w:p w14:paraId="17AF157C" w14:textId="77777777" w:rsidR="00932308" w:rsidRDefault="00932308" w:rsidP="00871399">
            <w:pPr>
              <w:pStyle w:val="TableParagraph"/>
              <w:rPr>
                <w:sz w:val="18"/>
              </w:rPr>
            </w:pPr>
          </w:p>
        </w:tc>
        <w:tc>
          <w:tcPr>
            <w:tcW w:w="1442" w:type="dxa"/>
          </w:tcPr>
          <w:p w14:paraId="32D803E6" w14:textId="77777777" w:rsidR="00932308" w:rsidRDefault="00932308" w:rsidP="00871399">
            <w:pPr>
              <w:pStyle w:val="TableParagraph"/>
              <w:rPr>
                <w:sz w:val="18"/>
              </w:rPr>
            </w:pPr>
          </w:p>
        </w:tc>
        <w:tc>
          <w:tcPr>
            <w:tcW w:w="1272" w:type="dxa"/>
          </w:tcPr>
          <w:p w14:paraId="241A5DD5" w14:textId="77777777" w:rsidR="00932308" w:rsidRDefault="00932308" w:rsidP="00871399">
            <w:pPr>
              <w:pStyle w:val="TableParagraph"/>
              <w:rPr>
                <w:sz w:val="18"/>
              </w:rPr>
            </w:pPr>
          </w:p>
        </w:tc>
        <w:tc>
          <w:tcPr>
            <w:tcW w:w="2155" w:type="dxa"/>
          </w:tcPr>
          <w:p w14:paraId="228E6E9A" w14:textId="77777777" w:rsidR="00932308" w:rsidRDefault="00932308" w:rsidP="00871399">
            <w:pPr>
              <w:pStyle w:val="TableParagraph"/>
              <w:rPr>
                <w:sz w:val="18"/>
              </w:rPr>
            </w:pPr>
          </w:p>
        </w:tc>
        <w:tc>
          <w:tcPr>
            <w:tcW w:w="1740" w:type="dxa"/>
          </w:tcPr>
          <w:p w14:paraId="4D35C297" w14:textId="77777777" w:rsidR="00932308" w:rsidRDefault="00932308" w:rsidP="00871399">
            <w:pPr>
              <w:pStyle w:val="TableParagraph"/>
              <w:rPr>
                <w:sz w:val="18"/>
              </w:rPr>
            </w:pPr>
          </w:p>
        </w:tc>
      </w:tr>
      <w:tr w:rsidR="00932308" w14:paraId="5445B523" w14:textId="77777777" w:rsidTr="00871399">
        <w:trPr>
          <w:trHeight w:val="254"/>
        </w:trPr>
        <w:tc>
          <w:tcPr>
            <w:tcW w:w="1538" w:type="dxa"/>
          </w:tcPr>
          <w:p w14:paraId="4A6D8D20" w14:textId="77777777" w:rsidR="00932308" w:rsidRDefault="00932308" w:rsidP="00871399">
            <w:pPr>
              <w:pStyle w:val="TableParagraph"/>
              <w:rPr>
                <w:sz w:val="18"/>
              </w:rPr>
            </w:pPr>
          </w:p>
        </w:tc>
        <w:tc>
          <w:tcPr>
            <w:tcW w:w="1279" w:type="dxa"/>
          </w:tcPr>
          <w:p w14:paraId="67CBECB3" w14:textId="77777777" w:rsidR="00932308" w:rsidRDefault="00932308" w:rsidP="00871399">
            <w:pPr>
              <w:pStyle w:val="TableParagraph"/>
              <w:rPr>
                <w:sz w:val="18"/>
              </w:rPr>
            </w:pPr>
          </w:p>
        </w:tc>
        <w:tc>
          <w:tcPr>
            <w:tcW w:w="1442" w:type="dxa"/>
          </w:tcPr>
          <w:p w14:paraId="15447455" w14:textId="77777777" w:rsidR="00932308" w:rsidRDefault="00932308" w:rsidP="00871399">
            <w:pPr>
              <w:pStyle w:val="TableParagraph"/>
              <w:rPr>
                <w:sz w:val="18"/>
              </w:rPr>
            </w:pPr>
          </w:p>
        </w:tc>
        <w:tc>
          <w:tcPr>
            <w:tcW w:w="1272" w:type="dxa"/>
          </w:tcPr>
          <w:p w14:paraId="7E2FAA88" w14:textId="77777777" w:rsidR="00932308" w:rsidRDefault="00932308" w:rsidP="00871399">
            <w:pPr>
              <w:pStyle w:val="TableParagraph"/>
              <w:rPr>
                <w:sz w:val="18"/>
              </w:rPr>
            </w:pPr>
          </w:p>
        </w:tc>
        <w:tc>
          <w:tcPr>
            <w:tcW w:w="2155" w:type="dxa"/>
          </w:tcPr>
          <w:p w14:paraId="05AE1274" w14:textId="77777777" w:rsidR="00932308" w:rsidRDefault="00932308" w:rsidP="00871399">
            <w:pPr>
              <w:pStyle w:val="TableParagraph"/>
              <w:rPr>
                <w:sz w:val="18"/>
              </w:rPr>
            </w:pPr>
          </w:p>
        </w:tc>
        <w:tc>
          <w:tcPr>
            <w:tcW w:w="1740" w:type="dxa"/>
          </w:tcPr>
          <w:p w14:paraId="0206A71D" w14:textId="77777777" w:rsidR="00932308" w:rsidRDefault="00932308" w:rsidP="00871399">
            <w:pPr>
              <w:pStyle w:val="TableParagraph"/>
              <w:rPr>
                <w:sz w:val="18"/>
              </w:rPr>
            </w:pPr>
          </w:p>
        </w:tc>
      </w:tr>
    </w:tbl>
    <w:p w14:paraId="1142E300" w14:textId="77777777" w:rsidR="00932308" w:rsidRDefault="00932308" w:rsidP="00932308">
      <w:pPr>
        <w:pStyle w:val="BodyText"/>
        <w:rPr>
          <w:b/>
          <w:sz w:val="20"/>
        </w:rPr>
      </w:pPr>
    </w:p>
    <w:p w14:paraId="4E0B34F7" w14:textId="77777777" w:rsidR="00932308" w:rsidRDefault="00932308" w:rsidP="00932308">
      <w:pPr>
        <w:pStyle w:val="BodyText"/>
        <w:rPr>
          <w:b/>
          <w:sz w:val="20"/>
        </w:rPr>
      </w:pPr>
    </w:p>
    <w:p w14:paraId="1EFBC9E4" w14:textId="77777777" w:rsidR="00932308" w:rsidRDefault="00932308" w:rsidP="00932308">
      <w:pPr>
        <w:pStyle w:val="BodyText"/>
        <w:rPr>
          <w:b/>
          <w:sz w:val="20"/>
        </w:rPr>
      </w:pPr>
    </w:p>
    <w:p w14:paraId="3C7CE15B" w14:textId="77777777" w:rsidR="00932308" w:rsidRDefault="00932308" w:rsidP="00932308">
      <w:pPr>
        <w:pStyle w:val="BodyText"/>
        <w:rPr>
          <w:b/>
          <w:sz w:val="20"/>
        </w:rPr>
      </w:pPr>
    </w:p>
    <w:p w14:paraId="1DDE3C5F" w14:textId="77777777" w:rsidR="00932308" w:rsidRDefault="00932308" w:rsidP="00932308">
      <w:pPr>
        <w:pStyle w:val="BodyText"/>
        <w:spacing w:before="9"/>
        <w:rPr>
          <w:b/>
          <w:sz w:val="21"/>
        </w:rPr>
      </w:pPr>
    </w:p>
    <w:p w14:paraId="2B776FD5" w14:textId="77777777" w:rsidR="0059429E" w:rsidRPr="002A6B52" w:rsidRDefault="0059429E" w:rsidP="0059429E">
      <w:pPr>
        <w:pStyle w:val="NoSpacing"/>
        <w:jc w:val="center"/>
        <w:rPr>
          <w:rFonts w:ascii="Times New Roman" w:hAnsi="Times New Roman" w:cs="Times New Roman"/>
          <w:color w:val="000000" w:themeColor="text1"/>
          <w:u w:val="single"/>
        </w:rPr>
      </w:pPr>
      <w:r w:rsidRPr="002A6B52">
        <w:rPr>
          <w:rFonts w:ascii="Times New Roman" w:hAnsi="Times New Roman" w:cs="Times New Roman"/>
          <w:color w:val="000000" w:themeColor="text1"/>
          <w:u w:val="single"/>
        </w:rPr>
        <w:t>NAME OF COMMUNITY OR SOCIAL GROUP</w:t>
      </w:r>
      <w:r w:rsidRPr="002A6B52">
        <w:rPr>
          <w:rFonts w:ascii="Times New Roman" w:hAnsi="Times New Roman" w:cs="Times New Roman"/>
          <w:color w:val="000000" w:themeColor="text1"/>
          <w:spacing w:val="-1"/>
          <w:u w:val="single"/>
        </w:rPr>
        <w:t xml:space="preserve"> </w:t>
      </w:r>
      <w:r w:rsidRPr="002A6B52">
        <w:rPr>
          <w:rFonts w:ascii="Times New Roman" w:hAnsi="Times New Roman" w:cs="Times New Roman"/>
          <w:color w:val="000000" w:themeColor="text1"/>
          <w:u w:val="single"/>
        </w:rPr>
        <w:t>REPRESENTATIVE</w:t>
      </w:r>
    </w:p>
    <w:p w14:paraId="2009FBBF" w14:textId="77777777" w:rsidR="0059429E" w:rsidRDefault="0059429E" w:rsidP="0059429E">
      <w:pPr>
        <w:spacing w:line="20" w:lineRule="atLeast"/>
        <w:ind w:right="329"/>
        <w:jc w:val="center"/>
      </w:pPr>
      <w:r w:rsidRPr="002A6B52">
        <w:rPr>
          <w:rFonts w:ascii="Times New Roman" w:hAnsi="Times New Roman" w:cs="Times New Roman"/>
          <w:color w:val="000000" w:themeColor="text1"/>
        </w:rPr>
        <w:t>Signatory’s legal</w:t>
      </w:r>
      <w:r w:rsidRPr="002A6B52">
        <w:rPr>
          <w:rFonts w:ascii="Times New Roman" w:hAnsi="Times New Roman" w:cs="Times New Roman"/>
          <w:color w:val="000000" w:themeColor="text1"/>
          <w:spacing w:val="-22"/>
        </w:rPr>
        <w:t xml:space="preserve"> </w:t>
      </w:r>
      <w:r w:rsidRPr="002A6B52">
        <w:rPr>
          <w:rFonts w:ascii="Times New Roman" w:hAnsi="Times New Roman" w:cs="Times New Roman"/>
          <w:color w:val="000000" w:themeColor="text1"/>
        </w:rPr>
        <w:t>capacity</w:t>
      </w:r>
    </w:p>
    <w:p w14:paraId="76D99407" w14:textId="77777777" w:rsidR="00932308" w:rsidRDefault="00932308" w:rsidP="0059429E">
      <w:pPr>
        <w:spacing w:before="94"/>
        <w:ind w:left="5381" w:right="760" w:hanging="723"/>
      </w:pPr>
    </w:p>
    <w:sectPr w:rsidR="00932308">
      <w:headerReference w:type="default" r:id="rId7"/>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D177" w14:textId="77777777" w:rsidR="00142621" w:rsidRDefault="00142621" w:rsidP="00260450">
      <w:r>
        <w:separator/>
      </w:r>
    </w:p>
  </w:endnote>
  <w:endnote w:type="continuationSeparator" w:id="0">
    <w:p w14:paraId="24AC9280" w14:textId="77777777" w:rsidR="00142621" w:rsidRDefault="00142621" w:rsidP="002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C792" w14:textId="5BE35B2B" w:rsidR="00142621" w:rsidRDefault="00142621">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noProof/>
      </w:rPr>
      <w:t>16</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6873E150" w14:textId="77777777" w:rsidR="00142621" w:rsidRDefault="00142621">
    <w:pPr>
      <w:ind w:left="255"/>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CE5" w14:textId="5BCB112E" w:rsidR="00142621" w:rsidRDefault="00142621">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sidR="00FF0CD1">
      <w:rPr>
        <w:rFonts w:ascii="Times New Roman" w:eastAsia="Times New Roman" w:hAnsi="Times New Roman" w:cs="Times New Roman"/>
        <w:b/>
        <w:noProof/>
      </w:rPr>
      <w:t>12</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FF0CD1">
      <w:rPr>
        <w:rFonts w:ascii="Times New Roman" w:eastAsia="Times New Roman" w:hAnsi="Times New Roman" w:cs="Times New Roman"/>
        <w:b/>
        <w:noProof/>
      </w:rPr>
      <w:t>12</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20033E0C" w14:textId="77777777" w:rsidR="00142621" w:rsidRDefault="00142621">
    <w:pPr>
      <w:ind w:left="255"/>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17F6" w14:textId="7F193F4B" w:rsidR="00142621" w:rsidRDefault="00142621">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noProof/>
      </w:rPr>
      <w:t>16</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5E451FD7" w14:textId="77777777" w:rsidR="00142621" w:rsidRDefault="00142621">
    <w:pPr>
      <w:ind w:left="255"/>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A660" w14:textId="77777777" w:rsidR="00142621" w:rsidRDefault="00142621" w:rsidP="00260450">
      <w:r>
        <w:separator/>
      </w:r>
    </w:p>
  </w:footnote>
  <w:footnote w:type="continuationSeparator" w:id="0">
    <w:p w14:paraId="44650E40" w14:textId="77777777" w:rsidR="00142621" w:rsidRDefault="00142621" w:rsidP="00260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8759" w14:textId="77777777" w:rsidR="00142621" w:rsidRDefault="00142621">
    <w:pPr>
      <w:pStyle w:val="Header"/>
    </w:pPr>
    <w:r w:rsidRPr="008F24E6">
      <w:rPr>
        <w:rFonts w:ascii="Times New Roman" w:hAnsi="Times New Roman" w:cs="Times New Roman"/>
        <w:noProof/>
      </w:rPr>
      <w:drawing>
        <wp:anchor distT="0" distB="0" distL="114300" distR="114300" simplePos="0" relativeHeight="251659264" behindDoc="0" locked="0" layoutInCell="1" allowOverlap="1" wp14:anchorId="5D1B4196" wp14:editId="79B00389">
          <wp:simplePos x="0" y="0"/>
          <wp:positionH relativeFrom="margin">
            <wp:posOffset>-85725</wp:posOffset>
          </wp:positionH>
          <wp:positionV relativeFrom="paragraph">
            <wp:posOffset>-8890</wp:posOffset>
          </wp:positionV>
          <wp:extent cx="2463800" cy="694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8997"/>
                  <a:stretch/>
                </pic:blipFill>
                <pic:spPr bwMode="auto">
                  <a:xfrm>
                    <a:off x="0" y="0"/>
                    <a:ext cx="246380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F11841" w14:textId="77777777" w:rsidR="00142621" w:rsidRDefault="00142621">
    <w:pPr>
      <w:pStyle w:val="Header"/>
    </w:pPr>
  </w:p>
  <w:p w14:paraId="563C54EC" w14:textId="77777777" w:rsidR="00142621" w:rsidRDefault="00142621">
    <w:pPr>
      <w:pStyle w:val="Header"/>
      <w:rPr>
        <w:rFonts w:ascii="Times New Roman" w:eastAsia="Times New Roman" w:hAnsi="Times New Roman" w:cs="Times New Roman"/>
        <w:i/>
        <w:sz w:val="16"/>
        <w:szCs w:val="16"/>
      </w:rPr>
    </w:pPr>
  </w:p>
  <w:p w14:paraId="6392BD5F" w14:textId="77777777" w:rsidR="00142621" w:rsidRDefault="00142621">
    <w:pPr>
      <w:pStyle w:val="Header"/>
      <w:rPr>
        <w:rFonts w:ascii="Times New Roman" w:eastAsia="Times New Roman" w:hAnsi="Times New Roman" w:cs="Times New Roman"/>
        <w:i/>
        <w:sz w:val="16"/>
        <w:szCs w:val="16"/>
      </w:rPr>
    </w:pPr>
  </w:p>
  <w:p w14:paraId="0F77C4F9" w14:textId="77777777" w:rsidR="00142621" w:rsidRDefault="00142621">
    <w:pPr>
      <w:pStyle w:val="Header"/>
      <w:rPr>
        <w:rFonts w:ascii="Times New Roman" w:eastAsia="Times New Roman" w:hAnsi="Times New Roman" w:cs="Times New Roman"/>
        <w:i/>
        <w:sz w:val="16"/>
        <w:szCs w:val="16"/>
      </w:rPr>
    </w:pPr>
    <w:r w:rsidRPr="008F24E6">
      <w:rPr>
        <w:rFonts w:ascii="Times New Roman" w:eastAsia="Times New Roman" w:hAnsi="Times New Roman" w:cs="Times New Roman"/>
        <w:i/>
        <w:sz w:val="16"/>
        <w:szCs w:val="16"/>
      </w:rPr>
      <w:t xml:space="preserve">DSWD-GF-010 </w:t>
    </w:r>
    <w:r w:rsidRPr="008F24E6">
      <w:rPr>
        <w:rFonts w:ascii="Times New Roman" w:eastAsia="Times New Roman" w:hAnsi="Times New Roman" w:cs="Times New Roman"/>
        <w:sz w:val="16"/>
        <w:szCs w:val="16"/>
      </w:rPr>
      <w:t xml:space="preserve">| </w:t>
    </w:r>
    <w:r w:rsidRPr="008F24E6">
      <w:rPr>
        <w:rFonts w:ascii="Times New Roman" w:eastAsia="Times New Roman" w:hAnsi="Times New Roman" w:cs="Times New Roman"/>
        <w:i/>
        <w:sz w:val="16"/>
        <w:szCs w:val="16"/>
      </w:rPr>
      <w:t>REV 00 / 12 OCT 2021</w:t>
    </w:r>
  </w:p>
  <w:p w14:paraId="00CC47AC" w14:textId="77777777" w:rsidR="00142621" w:rsidRPr="00932308" w:rsidRDefault="00142621">
    <w:pPr>
      <w:pStyle w:val="Header"/>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C3E"/>
    <w:multiLevelType w:val="hybridMultilevel"/>
    <w:tmpl w:val="9C4C9756"/>
    <w:lvl w:ilvl="0" w:tplc="12189C16">
      <w:start w:val="1"/>
      <w:numFmt w:val="lowerRoman"/>
      <w:lvlText w:val="%1."/>
      <w:lvlJc w:val="left"/>
      <w:pPr>
        <w:ind w:left="2340" w:hanging="720"/>
      </w:pPr>
      <w:rPr>
        <w:rFonts w:hint="default"/>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1" w15:restartNumberingAfterBreak="0">
    <w:nsid w:val="1851176D"/>
    <w:multiLevelType w:val="hybridMultilevel"/>
    <w:tmpl w:val="CC1A8684"/>
    <w:lvl w:ilvl="0" w:tplc="12660EE8">
      <w:start w:val="1"/>
      <w:numFmt w:val="decimal"/>
      <w:lvlText w:val="%1."/>
      <w:lvlJc w:val="left"/>
      <w:pPr>
        <w:ind w:left="700" w:hanging="360"/>
        <w:jc w:val="left"/>
      </w:pPr>
      <w:rPr>
        <w:rFonts w:hint="default"/>
        <w:spacing w:val="-1"/>
        <w:w w:val="100"/>
        <w:lang w:val="en-US" w:eastAsia="en-US" w:bidi="en-US"/>
      </w:rPr>
    </w:lvl>
    <w:lvl w:ilvl="1" w:tplc="1F544E74">
      <w:start w:val="1"/>
      <w:numFmt w:val="lowerLetter"/>
      <w:lvlText w:val="%2."/>
      <w:lvlJc w:val="left"/>
      <w:pPr>
        <w:ind w:left="1060" w:hanging="360"/>
        <w:jc w:val="left"/>
      </w:pPr>
      <w:rPr>
        <w:rFonts w:hint="default"/>
        <w:spacing w:val="-26"/>
        <w:w w:val="99"/>
        <w:lang w:val="en-US" w:eastAsia="en-US" w:bidi="en-US"/>
      </w:rPr>
    </w:lvl>
    <w:lvl w:ilvl="2" w:tplc="0AA6D882">
      <w:numFmt w:val="bullet"/>
      <w:lvlText w:val="•"/>
      <w:lvlJc w:val="left"/>
      <w:pPr>
        <w:ind w:left="2029" w:hanging="360"/>
      </w:pPr>
      <w:rPr>
        <w:rFonts w:hint="default"/>
        <w:lang w:val="en-US" w:eastAsia="en-US" w:bidi="en-US"/>
      </w:rPr>
    </w:lvl>
    <w:lvl w:ilvl="3" w:tplc="70087B66">
      <w:numFmt w:val="bullet"/>
      <w:lvlText w:val="•"/>
      <w:lvlJc w:val="left"/>
      <w:pPr>
        <w:ind w:left="2999" w:hanging="360"/>
      </w:pPr>
      <w:rPr>
        <w:rFonts w:hint="default"/>
        <w:lang w:val="en-US" w:eastAsia="en-US" w:bidi="en-US"/>
      </w:rPr>
    </w:lvl>
    <w:lvl w:ilvl="4" w:tplc="5F6A00DA">
      <w:numFmt w:val="bullet"/>
      <w:lvlText w:val="•"/>
      <w:lvlJc w:val="left"/>
      <w:pPr>
        <w:ind w:left="3969" w:hanging="360"/>
      </w:pPr>
      <w:rPr>
        <w:rFonts w:hint="default"/>
        <w:lang w:val="en-US" w:eastAsia="en-US" w:bidi="en-US"/>
      </w:rPr>
    </w:lvl>
    <w:lvl w:ilvl="5" w:tplc="0C403A7A">
      <w:numFmt w:val="bullet"/>
      <w:lvlText w:val="•"/>
      <w:lvlJc w:val="left"/>
      <w:pPr>
        <w:ind w:left="4939" w:hanging="360"/>
      </w:pPr>
      <w:rPr>
        <w:rFonts w:hint="default"/>
        <w:lang w:val="en-US" w:eastAsia="en-US" w:bidi="en-US"/>
      </w:rPr>
    </w:lvl>
    <w:lvl w:ilvl="6" w:tplc="E34C56A6">
      <w:numFmt w:val="bullet"/>
      <w:lvlText w:val="•"/>
      <w:lvlJc w:val="left"/>
      <w:pPr>
        <w:ind w:left="5909" w:hanging="360"/>
      </w:pPr>
      <w:rPr>
        <w:rFonts w:hint="default"/>
        <w:lang w:val="en-US" w:eastAsia="en-US" w:bidi="en-US"/>
      </w:rPr>
    </w:lvl>
    <w:lvl w:ilvl="7" w:tplc="9C70F34E">
      <w:numFmt w:val="bullet"/>
      <w:lvlText w:val="•"/>
      <w:lvlJc w:val="left"/>
      <w:pPr>
        <w:ind w:left="6879" w:hanging="360"/>
      </w:pPr>
      <w:rPr>
        <w:rFonts w:hint="default"/>
        <w:lang w:val="en-US" w:eastAsia="en-US" w:bidi="en-US"/>
      </w:rPr>
    </w:lvl>
    <w:lvl w:ilvl="8" w:tplc="7E589D8C">
      <w:numFmt w:val="bullet"/>
      <w:lvlText w:val="•"/>
      <w:lvlJc w:val="left"/>
      <w:pPr>
        <w:ind w:left="7849" w:hanging="360"/>
      </w:pPr>
      <w:rPr>
        <w:rFonts w:hint="default"/>
        <w:lang w:val="en-US" w:eastAsia="en-US" w:bidi="en-US"/>
      </w:rPr>
    </w:lvl>
  </w:abstractNum>
  <w:abstractNum w:abstractNumId="2" w15:restartNumberingAfterBreak="0">
    <w:nsid w:val="2D7759E2"/>
    <w:multiLevelType w:val="hybridMultilevel"/>
    <w:tmpl w:val="EE1C4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39B17336"/>
    <w:multiLevelType w:val="hybridMultilevel"/>
    <w:tmpl w:val="810AD786"/>
    <w:lvl w:ilvl="0" w:tplc="C2CED28E">
      <w:start w:val="1"/>
      <w:numFmt w:val="decimal"/>
      <w:lvlText w:val="%1."/>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24BD4">
      <w:start w:val="1"/>
      <w:numFmt w:val="lowerRoman"/>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3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A0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05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F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E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50"/>
    <w:rsid w:val="00005D76"/>
    <w:rsid w:val="00010E7B"/>
    <w:rsid w:val="000124BC"/>
    <w:rsid w:val="00035C9D"/>
    <w:rsid w:val="000530C4"/>
    <w:rsid w:val="000537E6"/>
    <w:rsid w:val="00091B36"/>
    <w:rsid w:val="000C2020"/>
    <w:rsid w:val="000D2881"/>
    <w:rsid w:val="000F00E4"/>
    <w:rsid w:val="001079ED"/>
    <w:rsid w:val="001266E4"/>
    <w:rsid w:val="00142621"/>
    <w:rsid w:val="001459F3"/>
    <w:rsid w:val="00196B9E"/>
    <w:rsid w:val="001E7C30"/>
    <w:rsid w:val="00215CD4"/>
    <w:rsid w:val="0024548A"/>
    <w:rsid w:val="00260450"/>
    <w:rsid w:val="002639A3"/>
    <w:rsid w:val="002650EF"/>
    <w:rsid w:val="003609A0"/>
    <w:rsid w:val="003E56B6"/>
    <w:rsid w:val="004053A9"/>
    <w:rsid w:val="00476C7E"/>
    <w:rsid w:val="004828F9"/>
    <w:rsid w:val="00487079"/>
    <w:rsid w:val="004D2959"/>
    <w:rsid w:val="004E7FA1"/>
    <w:rsid w:val="00521318"/>
    <w:rsid w:val="00566EE6"/>
    <w:rsid w:val="00572400"/>
    <w:rsid w:val="00574DB8"/>
    <w:rsid w:val="005864B3"/>
    <w:rsid w:val="0059429E"/>
    <w:rsid w:val="00595C03"/>
    <w:rsid w:val="005E0239"/>
    <w:rsid w:val="00602EE1"/>
    <w:rsid w:val="00606BD5"/>
    <w:rsid w:val="00686546"/>
    <w:rsid w:val="006B1C6F"/>
    <w:rsid w:val="00773333"/>
    <w:rsid w:val="00781043"/>
    <w:rsid w:val="007864B2"/>
    <w:rsid w:val="007970CC"/>
    <w:rsid w:val="007D5BCA"/>
    <w:rsid w:val="00810CA2"/>
    <w:rsid w:val="00865FD2"/>
    <w:rsid w:val="00871399"/>
    <w:rsid w:val="00872526"/>
    <w:rsid w:val="00882FB1"/>
    <w:rsid w:val="008A04F2"/>
    <w:rsid w:val="0092378C"/>
    <w:rsid w:val="00932308"/>
    <w:rsid w:val="00996E09"/>
    <w:rsid w:val="00A0124A"/>
    <w:rsid w:val="00A37744"/>
    <w:rsid w:val="00A52FF8"/>
    <w:rsid w:val="00AB16F6"/>
    <w:rsid w:val="00AC0908"/>
    <w:rsid w:val="00AC0B2C"/>
    <w:rsid w:val="00AC5E8B"/>
    <w:rsid w:val="00AD1443"/>
    <w:rsid w:val="00B125F2"/>
    <w:rsid w:val="00B22593"/>
    <w:rsid w:val="00B26F40"/>
    <w:rsid w:val="00B3202D"/>
    <w:rsid w:val="00B44281"/>
    <w:rsid w:val="00B56426"/>
    <w:rsid w:val="00B93495"/>
    <w:rsid w:val="00BE121E"/>
    <w:rsid w:val="00BE4C8D"/>
    <w:rsid w:val="00BF69DE"/>
    <w:rsid w:val="00C23231"/>
    <w:rsid w:val="00C564FD"/>
    <w:rsid w:val="00C61C38"/>
    <w:rsid w:val="00CA11EE"/>
    <w:rsid w:val="00DF2B79"/>
    <w:rsid w:val="00E54C22"/>
    <w:rsid w:val="00E70804"/>
    <w:rsid w:val="00EC232B"/>
    <w:rsid w:val="00ED20A4"/>
    <w:rsid w:val="00ED76A3"/>
    <w:rsid w:val="00F06AE6"/>
    <w:rsid w:val="00F40BF4"/>
    <w:rsid w:val="00F51582"/>
    <w:rsid w:val="00F531BA"/>
    <w:rsid w:val="00F70510"/>
    <w:rsid w:val="00F77D89"/>
    <w:rsid w:val="00F90DB0"/>
    <w:rsid w:val="00FD17A0"/>
    <w:rsid w:val="00FF0CD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5A88"/>
  <w15:chartTrackingRefBased/>
  <w15:docId w15:val="{DF9A8D72-77DB-49DD-B978-29B347A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50"/>
    <w:pPr>
      <w:spacing w:after="0" w:line="240" w:lineRule="auto"/>
    </w:pPr>
    <w:rPr>
      <w:rFonts w:ascii="Calibri" w:eastAsia="Calibri" w:hAnsi="Calibri" w:cs="Calibri"/>
      <w:sz w:val="24"/>
      <w:szCs w:val="24"/>
      <w:lang w:eastAsia="en-PH"/>
    </w:rPr>
  </w:style>
  <w:style w:type="paragraph" w:styleId="Heading1">
    <w:name w:val="heading 1"/>
    <w:basedOn w:val="Normal"/>
    <w:next w:val="Normal"/>
    <w:link w:val="Heading1Char"/>
    <w:uiPriority w:val="9"/>
    <w:qFormat/>
    <w:rsid w:val="00260450"/>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50"/>
    <w:rPr>
      <w:rFonts w:ascii="Calibri" w:eastAsia="Calibri" w:hAnsi="Calibri" w:cs="Calibri"/>
      <w:b/>
      <w:sz w:val="48"/>
      <w:szCs w:val="48"/>
      <w:lang w:eastAsia="en-PH"/>
    </w:rPr>
  </w:style>
  <w:style w:type="paragraph" w:styleId="Header">
    <w:name w:val="header"/>
    <w:basedOn w:val="Normal"/>
    <w:link w:val="HeaderChar"/>
    <w:uiPriority w:val="99"/>
    <w:unhideWhenUsed/>
    <w:rsid w:val="00260450"/>
    <w:pPr>
      <w:tabs>
        <w:tab w:val="center" w:pos="4680"/>
        <w:tab w:val="right" w:pos="9360"/>
      </w:tabs>
    </w:pPr>
  </w:style>
  <w:style w:type="character" w:customStyle="1" w:styleId="HeaderChar">
    <w:name w:val="Header Char"/>
    <w:basedOn w:val="DefaultParagraphFont"/>
    <w:link w:val="Header"/>
    <w:uiPriority w:val="99"/>
    <w:rsid w:val="00260450"/>
    <w:rPr>
      <w:rFonts w:ascii="Calibri" w:eastAsia="Calibri" w:hAnsi="Calibri" w:cs="Calibri"/>
      <w:sz w:val="24"/>
      <w:szCs w:val="24"/>
      <w:lang w:eastAsia="en-PH"/>
    </w:rPr>
  </w:style>
  <w:style w:type="character" w:styleId="Hyperlink">
    <w:name w:val="Hyperlink"/>
    <w:uiPriority w:val="99"/>
    <w:rsid w:val="00260450"/>
    <w:rPr>
      <w:color w:val="0000FF"/>
      <w:u w:val="single"/>
    </w:rPr>
  </w:style>
  <w:style w:type="paragraph" w:styleId="ListParagraph">
    <w:name w:val="List Paragraph"/>
    <w:basedOn w:val="Normal"/>
    <w:uiPriority w:val="1"/>
    <w:qFormat/>
    <w:rsid w:val="00260450"/>
    <w:pPr>
      <w:ind w:left="720"/>
      <w:contextualSpacing/>
    </w:pPr>
  </w:style>
  <w:style w:type="table" w:customStyle="1" w:styleId="TableGrid">
    <w:name w:val="TableGrid"/>
    <w:rsid w:val="00260450"/>
    <w:pPr>
      <w:spacing w:after="0" w:line="240" w:lineRule="auto"/>
    </w:pPr>
    <w:rPr>
      <w:rFonts w:eastAsiaTheme="minorEastAsia"/>
      <w:lang w:eastAsia="en-PH"/>
    </w:rPr>
    <w:tblPr>
      <w:tblCellMar>
        <w:top w:w="0" w:type="dxa"/>
        <w:left w:w="0" w:type="dxa"/>
        <w:bottom w:w="0" w:type="dxa"/>
        <w:right w:w="0" w:type="dxa"/>
      </w:tblCellMar>
    </w:tblPr>
  </w:style>
  <w:style w:type="paragraph" w:styleId="NoSpacing">
    <w:name w:val="No Spacing"/>
    <w:uiPriority w:val="1"/>
    <w:qFormat/>
    <w:rsid w:val="00260450"/>
    <w:pPr>
      <w:spacing w:after="0" w:line="240" w:lineRule="auto"/>
    </w:pPr>
    <w:rPr>
      <w:lang w:val="en-US"/>
    </w:rPr>
  </w:style>
  <w:style w:type="paragraph" w:styleId="FootnoteText">
    <w:name w:val="footnote text"/>
    <w:basedOn w:val="Normal"/>
    <w:link w:val="FootnoteTextChar"/>
    <w:uiPriority w:val="99"/>
    <w:semiHidden/>
    <w:unhideWhenUsed/>
    <w:rsid w:val="00260450"/>
    <w:rPr>
      <w:color w:val="000000"/>
      <w:sz w:val="20"/>
      <w:szCs w:val="20"/>
      <w:lang w:val="en-US" w:eastAsia="en-US"/>
    </w:rPr>
  </w:style>
  <w:style w:type="character" w:customStyle="1" w:styleId="FootnoteTextChar">
    <w:name w:val="Footnote Text Char"/>
    <w:basedOn w:val="DefaultParagraphFont"/>
    <w:link w:val="FootnoteText"/>
    <w:uiPriority w:val="99"/>
    <w:semiHidden/>
    <w:rsid w:val="0026045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260450"/>
    <w:rPr>
      <w:vertAlign w:val="superscript"/>
    </w:rPr>
  </w:style>
  <w:style w:type="paragraph" w:customStyle="1" w:styleId="TableParagraph">
    <w:name w:val="Table Paragraph"/>
    <w:basedOn w:val="Normal"/>
    <w:uiPriority w:val="1"/>
    <w:qFormat/>
    <w:rsid w:val="00260450"/>
    <w:pPr>
      <w:widowControl w:val="0"/>
      <w:autoSpaceDE w:val="0"/>
      <w:autoSpaceDN w:val="0"/>
    </w:pPr>
    <w:rPr>
      <w:rFonts w:ascii="Times New Roman" w:eastAsia="Times New Roman" w:hAnsi="Times New Roman" w:cs="Times New Roman"/>
      <w:sz w:val="22"/>
      <w:szCs w:val="22"/>
      <w:lang w:bidi="en-PH"/>
    </w:rPr>
  </w:style>
  <w:style w:type="paragraph" w:styleId="BodyText">
    <w:name w:val="Body Text"/>
    <w:basedOn w:val="Normal"/>
    <w:link w:val="BodyTextChar"/>
    <w:uiPriority w:val="1"/>
    <w:qFormat/>
    <w:rsid w:val="00260450"/>
    <w:pPr>
      <w:widowControl w:val="0"/>
      <w:autoSpaceDE w:val="0"/>
      <w:autoSpaceDN w:val="0"/>
    </w:pPr>
    <w:rPr>
      <w:rFonts w:ascii="Times New Roman" w:eastAsia="Times New Roman" w:hAnsi="Times New Roman" w:cs="Times New Roman"/>
      <w:lang w:bidi="en-PH"/>
    </w:rPr>
  </w:style>
  <w:style w:type="character" w:customStyle="1" w:styleId="BodyTextChar">
    <w:name w:val="Body Text Char"/>
    <w:basedOn w:val="DefaultParagraphFont"/>
    <w:link w:val="BodyText"/>
    <w:uiPriority w:val="1"/>
    <w:rsid w:val="00260450"/>
    <w:rPr>
      <w:rFonts w:ascii="Times New Roman" w:eastAsia="Times New Roman" w:hAnsi="Times New Roman" w:cs="Times New Roman"/>
      <w:sz w:val="24"/>
      <w:szCs w:val="24"/>
      <w:lang w:eastAsia="en-PH" w:bidi="en-PH"/>
    </w:rPr>
  </w:style>
  <w:style w:type="paragraph" w:customStyle="1" w:styleId="Default">
    <w:name w:val="Default"/>
    <w:rsid w:val="00260450"/>
    <w:pPr>
      <w:autoSpaceDE w:val="0"/>
      <w:autoSpaceDN w:val="0"/>
      <w:adjustRightInd w:val="0"/>
      <w:spacing w:after="0" w:line="240" w:lineRule="auto"/>
    </w:pPr>
    <w:rPr>
      <w:rFonts w:ascii="Times New Roman" w:eastAsia="Calibri" w:hAnsi="Times New Roman" w:cs="Times New Roman"/>
      <w:color w:val="000000"/>
      <w:sz w:val="24"/>
      <w:szCs w:val="24"/>
      <w:lang w:eastAsia="en-PH"/>
    </w:rPr>
  </w:style>
  <w:style w:type="character" w:styleId="CommentReference">
    <w:name w:val="annotation reference"/>
    <w:basedOn w:val="DefaultParagraphFont"/>
    <w:uiPriority w:val="99"/>
    <w:semiHidden/>
    <w:unhideWhenUsed/>
    <w:rsid w:val="00572400"/>
    <w:rPr>
      <w:sz w:val="16"/>
      <w:szCs w:val="16"/>
    </w:rPr>
  </w:style>
  <w:style w:type="paragraph" w:styleId="CommentText">
    <w:name w:val="annotation text"/>
    <w:basedOn w:val="Normal"/>
    <w:link w:val="CommentTextChar"/>
    <w:uiPriority w:val="99"/>
    <w:semiHidden/>
    <w:unhideWhenUsed/>
    <w:rsid w:val="00572400"/>
    <w:rPr>
      <w:sz w:val="20"/>
      <w:szCs w:val="20"/>
    </w:rPr>
  </w:style>
  <w:style w:type="character" w:customStyle="1" w:styleId="CommentTextChar">
    <w:name w:val="Comment Text Char"/>
    <w:basedOn w:val="DefaultParagraphFont"/>
    <w:link w:val="CommentText"/>
    <w:uiPriority w:val="99"/>
    <w:semiHidden/>
    <w:rsid w:val="00572400"/>
    <w:rPr>
      <w:rFonts w:ascii="Calibri" w:eastAsia="Calibri" w:hAnsi="Calibri" w:cs="Calibri"/>
      <w:sz w:val="20"/>
      <w:szCs w:val="20"/>
      <w:lang w:eastAsia="en-PH"/>
    </w:rPr>
  </w:style>
  <w:style w:type="paragraph" w:styleId="CommentSubject">
    <w:name w:val="annotation subject"/>
    <w:basedOn w:val="CommentText"/>
    <w:next w:val="CommentText"/>
    <w:link w:val="CommentSubjectChar"/>
    <w:uiPriority w:val="99"/>
    <w:semiHidden/>
    <w:unhideWhenUsed/>
    <w:rsid w:val="00572400"/>
    <w:rPr>
      <w:b/>
      <w:bCs/>
    </w:rPr>
  </w:style>
  <w:style w:type="character" w:customStyle="1" w:styleId="CommentSubjectChar">
    <w:name w:val="Comment Subject Char"/>
    <w:basedOn w:val="CommentTextChar"/>
    <w:link w:val="CommentSubject"/>
    <w:uiPriority w:val="99"/>
    <w:semiHidden/>
    <w:rsid w:val="00572400"/>
    <w:rPr>
      <w:rFonts w:ascii="Calibri" w:eastAsia="Calibri" w:hAnsi="Calibri" w:cs="Calibri"/>
      <w:b/>
      <w:bCs/>
      <w:sz w:val="20"/>
      <w:szCs w:val="20"/>
      <w:lang w:eastAsia="en-PH"/>
    </w:rPr>
  </w:style>
  <w:style w:type="table" w:styleId="TableGrid0">
    <w:name w:val="Table Grid"/>
    <w:basedOn w:val="TableNormal"/>
    <w:uiPriority w:val="39"/>
    <w:rsid w:val="0079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8A"/>
    <w:rPr>
      <w:rFonts w:ascii="Segoe UI" w:eastAsia="Calibri" w:hAnsi="Segoe UI" w:cs="Segoe UI"/>
      <w:sz w:val="18"/>
      <w:szCs w:val="1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U.  Bomowey</dc:creator>
  <cp:keywords/>
  <dc:description/>
  <cp:lastModifiedBy>Leonila G. Lapada</cp:lastModifiedBy>
  <cp:revision>5</cp:revision>
  <cp:lastPrinted>2022-05-05T13:49:00Z</cp:lastPrinted>
  <dcterms:created xsi:type="dcterms:W3CDTF">2022-05-05T13:29:00Z</dcterms:created>
  <dcterms:modified xsi:type="dcterms:W3CDTF">2022-05-13T12:59:00Z</dcterms:modified>
</cp:coreProperties>
</file>